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c79a" w14:textId="3a7c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"Газбен жабдықтау жүйелері объектілерінің қауіпсіздігі жөніндегі талаптарды бекіту туралы" Қазақстан Республикасы Үкiметiнiң 2014 жылғы 5 тамыздағы № 906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наурыздағы № 139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"Газбен жабдықтау жүйелері объектілерінің қауіпсіздігі жөніндегі талаптарды бекіту туралы" Қазақстан Республикасы Үкіметінің 2014 жылғы 5 тамыздағы № 906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52-53, 528-құжат)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