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667c7" w14:textId="c4667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әкімшілік қызметшiлерге пилоттық режимде еңбекақы төлеудің кейбір мәселелері туралы" Қазақстан Республикасы Үкіметінің 2017 жылғы 29 желтоқсандағы № 939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2018 жылғы 27 наурыздағы № 142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6"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"Мемлекеттiк әкімшілік қызметшiлерге пилоттық режимде еңбекақы төлеудің кейбір мәселелері туралы" Қазақстан Республикасы Үкіметінің 2017 жылғы 29 желтоқсандағы № 939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2017 ж., № 68-69-70, 434-құжат)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көрсетілген қаулыға </w:t>
      </w:r>
      <w:r>
        <w:rPr>
          <w:rFonts w:ascii="Times New Roman"/>
          <w:b w:val="false"/>
          <w:i w:val="false"/>
          <w:color w:val="000000"/>
          <w:sz w:val="28"/>
        </w:rPr>
        <w:t>2-қосымшада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бесінші абзац</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"Бұл блокқа пилоттық органдардың бірінші басшыларының кеңесшілері, жұмылдыру дайындығы мен азаматтық қорғаныс жөніндегі функцияларды жүзеге асыратын құрылымдық бөлімшенің лауазымдары жатқызылуы мүмкін.";</w:t>
      </w:r>
    </w:p>
    <w:bookmarkEnd w:id="3"/>
    <w:bookmarkStart w:name="z7" w:id="4"/>
    <w:p>
      <w:pPr>
        <w:spacing w:after="0"/>
        <w:ind w:left="0"/>
        <w:jc w:val="both"/>
      </w:pPr>
      <w:r>
        <w:rPr>
          <w:rFonts w:ascii="Times New Roman"/>
          <w:b w:val="false"/>
          <w:i w:val="false"/>
          <w:color w:val="000000"/>
          <w:sz w:val="28"/>
        </w:rPr>
        <w:t>
      мынадай мазмұндағы он бірінші абзацпен толықтырылсын:</w:t>
      </w:r>
    </w:p>
    <w:bookmarkEnd w:id="4"/>
    <w:p>
      <w:pPr>
        <w:spacing w:after="0"/>
        <w:ind w:left="0"/>
        <w:jc w:val="both"/>
      </w:pPr>
      <w:r>
        <w:rPr>
          <w:rFonts w:ascii="Times New Roman"/>
          <w:b w:val="false"/>
          <w:i w:val="false"/>
          <w:color w:val="000000"/>
          <w:sz w:val="28"/>
        </w:rPr>
        <w:t>
      "Қазақстан Республикасы Әділет министрлігінің басшысы құрылымдық бөлімшелерді және олардың қызметкерлерінің жекелеген лауазымдарын, мемлекеттік органның алдында қандай да бір уақыт кезеңінде тұрған басым міндеттерге қарай функционалдық блоктарға бөлуді дербес жүзеге асырады.";</w:t>
      </w:r>
    </w:p>
    <w:bookmarkStart w:name="z8" w:id="5"/>
    <w:p>
      <w:pPr>
        <w:spacing w:after="0"/>
        <w:ind w:left="0"/>
        <w:jc w:val="both"/>
      </w:pPr>
      <w:r>
        <w:rPr>
          <w:rFonts w:ascii="Times New Roman"/>
          <w:b w:val="false"/>
          <w:i w:val="false"/>
          <w:color w:val="000000"/>
          <w:sz w:val="28"/>
        </w:rPr>
        <w:t>
      2) қызмет бабында пайдалану үшін;</w:t>
      </w:r>
    </w:p>
    <w:bookmarkEnd w:id="5"/>
    <w:bookmarkStart w:name="z9" w:id="6"/>
    <w:p>
      <w:pPr>
        <w:spacing w:after="0"/>
        <w:ind w:left="0"/>
        <w:jc w:val="both"/>
      </w:pPr>
      <w:r>
        <w:rPr>
          <w:rFonts w:ascii="Times New Roman"/>
          <w:b w:val="false"/>
          <w:i w:val="false"/>
          <w:color w:val="000000"/>
          <w:sz w:val="28"/>
        </w:rPr>
        <w:t xml:space="preserve">
      3) көрсетілген қаулыға </w:t>
      </w:r>
      <w:r>
        <w:rPr>
          <w:rFonts w:ascii="Times New Roman"/>
          <w:b w:val="false"/>
          <w:i w:val="false"/>
          <w:color w:val="000000"/>
          <w:sz w:val="28"/>
        </w:rPr>
        <w:t>4-қосымшада</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Пилоттық органдардың мемлекеттік әкімшілік қызметшілеріне бонустар төлеу, материалдық көмек көрсету, сондай-ақ "Б" корпусының мемлекеттік әкімшілік қызметшілерінің лауазымдық айлықақыларына үстемеақылар белгілеу қағидаларында: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төртінші абзацындағы "жауапкершілігі үшін белгіленуі мүмкін." деген сөздер "жауапкершілігі үшін;" деген сөздермен ауыстырылып, мынадай мазмұндағы бесінші және алтыншы абзацтармен толықтырылсын:</w:t>
      </w:r>
    </w:p>
    <w:bookmarkStart w:name="z11" w:id="7"/>
    <w:p>
      <w:pPr>
        <w:spacing w:after="0"/>
        <w:ind w:left="0"/>
        <w:jc w:val="both"/>
      </w:pPr>
      <w:r>
        <w:rPr>
          <w:rFonts w:ascii="Times New Roman"/>
          <w:b w:val="false"/>
          <w:i w:val="false"/>
          <w:color w:val="000000"/>
          <w:sz w:val="28"/>
        </w:rPr>
        <w:t>
      "4) міндеттер шеңберінің кеңеюі, ерекше маңызды (күрделі) тапсырмаларды орындағаны, кезек күттірмейтін және алдын ала болжауға болмайтын, көп уақытты қажетсінетін, қосымша зерделеуді, мұқият талдау мен қорытуды талап ететін жұмыс көлемі үшін белгіленуі мүмкін.</w:t>
      </w:r>
    </w:p>
    <w:bookmarkEnd w:id="7"/>
    <w:bookmarkStart w:name="z12" w:id="8"/>
    <w:p>
      <w:pPr>
        <w:spacing w:after="0"/>
        <w:ind w:left="0"/>
        <w:jc w:val="both"/>
      </w:pPr>
      <w:r>
        <w:rPr>
          <w:rFonts w:ascii="Times New Roman"/>
          <w:b w:val="false"/>
          <w:i w:val="false"/>
          <w:color w:val="000000"/>
          <w:sz w:val="28"/>
        </w:rPr>
        <w:t>
      Пилоттық органдардың мемлекеттік қызметшілерінің санын қысқарту туралы шешім қабылданған жағдайда пилоттық органдардың қызметін қамтамасыз етуге көзделген, штат санының бекітілген лимиттеріне сәйкес есептелген қаражат есебінен пилоттық органдардың "Б" корпусының әкімшілік мемлекеттік қызметшілерінің лауазымдық айлықақыларына үстемеақылардың өзге түрлері белгіленуі мүмкін.";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мазмұндағы 4) тармақшамен толықтырылсын:</w:t>
      </w:r>
    </w:p>
    <w:bookmarkStart w:name="z14" w:id="9"/>
    <w:p>
      <w:pPr>
        <w:spacing w:after="0"/>
        <w:ind w:left="0"/>
        <w:jc w:val="both"/>
      </w:pPr>
      <w:r>
        <w:rPr>
          <w:rFonts w:ascii="Times New Roman"/>
          <w:b w:val="false"/>
          <w:i w:val="false"/>
          <w:color w:val="000000"/>
          <w:sz w:val="28"/>
        </w:rPr>
        <w:t xml:space="preserve">
      "4) осы Қағидалардың 28-тармағының 4) тармақшасында белгіленген жағдайда – ай сайын лауазымдық айлықақының жүз пайызға дейінгі мөлшерінде.". </w:t>
      </w:r>
    </w:p>
    <w:bookmarkEnd w:id="9"/>
    <w:bookmarkStart w:name="z15" w:id="10"/>
    <w:p>
      <w:pPr>
        <w:spacing w:after="0"/>
        <w:ind w:left="0"/>
        <w:jc w:val="both"/>
      </w:pPr>
      <w:r>
        <w:rPr>
          <w:rFonts w:ascii="Times New Roman"/>
          <w:b w:val="false"/>
          <w:i w:val="false"/>
          <w:color w:val="000000"/>
          <w:sz w:val="28"/>
        </w:rPr>
        <w:t>
      2. Осы қаулы 2018 жылғы 1 қаңтардан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