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3e585f" w14:textId="e3e585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 Президентінің 2008 жылғы 13 қазандағы № 669 Жарлығын іске асыру жөніндегі шаралар туралы" Қазақстан Республикасы Үкіметінің 2008 жылғы 17 қазандағы № 962 қаулысына өзгеріс пен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2018 жылғы 27 наурыздағы № 144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Үкіметі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"Қазақстан Республикасы Президентінің 2008 жылғы 13 қазандағы № 669 Жарлығын іске асыру жөніндегі шаралар туралы" Қазақстан Республикасы Үкіметінің 2008 жылғы 17 қазандағы № 962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2008 ж., № 41, 458-құжат) мынадай өзгеріс пен толықтырулар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қаулыға </w:t>
      </w:r>
      <w:r>
        <w:rPr>
          <w:rFonts w:ascii="Times New Roman"/>
          <w:b w:val="false"/>
          <w:i w:val="false"/>
          <w:color w:val="000000"/>
          <w:sz w:val="28"/>
        </w:rPr>
        <w:t>қосымшада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"Александр Васильевич Мирчев – тәуелсіз директор"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деген жол алып тасталсын;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жолдармен толықтырылсын: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"Альпер Акдениз  – тәуелсіз директор Бендер Вильгельм  – тәуелсіз директор".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Сағынтаев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