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9d36f" w14:textId="719d3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Мәдениет және спорт министрлігінің "Бейбітшілік және келісім музейі" республикалық мемлекеттік қазыналық кәсіпорнын қайта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2018 жылғы 31 наурыздағы № 150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 "Мемлекеттік мүлік туралы" 2011 жылғы 1 наурыздағы Қазақстан Республикасы Заңының 11-бабының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Мәдениет және спорт министрлігінің "Бейбітшілік және келісім музейі" республикалық мемлекеттік қазыналық кәсіпорны одан Қазақстан Республикасы Мәдениет және спорт министрлігінің "Бозоқ" мемлекеттік тарихи-мәдени музей-қорығы" республикалық мемлекеттік қазыналық кәсіпорнын және Қазақстан Республикасы Мәдениет және спорт министрлігінің "Ботай" мемлекеттік тарихи-мәдени музей-қорығы" республикалық мемлекеттік қазыналық кәсіпорнын (бұдан әрі – кәсіпорындар) бөлу жолымен қайта ұйымдастырылсын.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Мәдениет және спорт министрлігі кәсіпорындарға қатысты мемлекеттік басқарудың тиісті саласына (аясына) басшылық ету жөніндегі уәкілетті орган болып айқындалсын.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Кәсіпорындар қызметінің негізгі нысанасы мәдениет саласындағы қызмет болып белгіленсін.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Республикасының Мәдениет және спорт министрлігі заңнамада белгіленген тәртіппен: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кәсіпорындардың жарғыларын Қазақстан Республикасы Қаржы министрлігінің Мемлекеттік мүлік және жекешелендіру комитетіне бекітуге ұсынуды;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кәсіпорындардың әділет органдарында мемлекеттік тіркелуін;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қаулыдан туындайтын өзге де шаралар қабылдауды қамтамасыз етсін.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Күші жойылды - ҚР Үкіметінің 04.10.2023 </w:t>
      </w:r>
      <w:r>
        <w:rPr>
          <w:rFonts w:ascii="Times New Roman"/>
          <w:b w:val="false"/>
          <w:i w:val="false"/>
          <w:color w:val="000000"/>
          <w:sz w:val="28"/>
        </w:rPr>
        <w:t>№ 865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қаулы қол қойылған күнінен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