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516c" w14:textId="a77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орындарының ерекше мәртебесі туралы ережені бекіту туралы" Қазақстан Республикасы Үкіметінің 2017 жылғы 14 ақпандағы № 66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сәуірдегі № 169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оқу орындарының ерекше мәртебесі туралы ережені бекіту туралы" Қазақстан Республикасы Үкіметінің 2017 жылғы 14 ақпандағы № 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5, 38-құжат)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Жоғары оқу орындарының ерекше мәртебесі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Қазақстан Республикасының Тұңғыш Президенті – Елбасы атындағы Ұлттық қорғаныс университетінің профессор-оқытушылар құрамының және басшы қызметкерлерінің лауазымдық айлықақылары лауазымдық айлықақының белгіленген мөлшерлеріне 1,5 арттыру коэффициентін қолдана отырып айқындалады.".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