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2d68" w14:textId="00b2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Бензинге (авиациялық бензинді қоспағанда), дизель отынына, газохолға, бензанолға, мұнай еріткішіне, жеңіл көмірсутектер қоспасына және экологиялық отынға арналған акциздер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сәуірдегі № 173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ҚР Үкіметінің 05.10.2022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463-бабы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05.10.2022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бензинге (авиациялық бензинді қоспағанда), дизель отынына, газохолға, бензанолға, мұнай еріткішіне, жеңіл көмірсутектер қоспасына және экологиялық отынға арналған акциздер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05.10.2022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қаулыға қосымшаға сәйкес Қазақстан Республикасы Үкіметінің кейбір шешімдерінің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2018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Бензинге (авиациялық бензинді қоспағанда) дизель отынына, газохолға, бензанолға, мұнай еріткішіне, жеңіл көмірсутектер қоспасына және экологиялық отынға арналған акциздер мөлшерлемелері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Акциздер  мөлшерлемелері жаңа редакцияда - ҚР Үкіметінің 05.10.2022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акциздер мөлшерлемелері (теңгемен)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 бензинді қоспағанда) (ЕАЭО СЭҚ ТН коды 2710 12 411 0-2710 12590 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(ЕАЭО СЭҚ ТН коды 2710 19 421 0 - 2710 19 425 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Газохол, бензанол, мұнай еріткіші, жеңіл көмірсутектер қоспасы және экологиялық отын (ЕАЭО СЭҚ ТН коды 2710 12 900 9, 2906 21 000 0, 2710 12 250 9, 2710 12 900 8, 2710 12)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Өндірушілердің өздері өндірген бензинді (авиациялық бензинді қоспағанда), дизель отынын, газохолды, бензанолды, мұнай еріткішін, жеңіл көмірсутектер қоспасын және экологиялық отынды көтерме саудада өткізуі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қоспағанда), дизель отынын, газохолды, бензанолды, мұнай еріткішін, жеңіл көмірсутектер қоспасын және экологиялық отынды көтерме саудада өткізуі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бензинді (авиациялық бензинді қоспағанда), дизель отынын, газохолды, бензанолды, мұнай еріткішін, жеңіл көмірсутектер қоспасын және экологиялық отынды бөлшек саудада өткізуі, өздерінің өндірістік мұқтаждықтарына пайдалануы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қоспағанда), дизель отынын, газохолды, бензанолды, мұнай еріткішін, жеңіл көмірсутектер қоспасын және экологиялық отынды бөлшек саудада өткізуі, өздерінің өндірістік мұқтаждықтарына пайдалануы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өңдеу өнімі болып табылатын акцизделетін тауарларды одан әрі Қазақстан Республикасының аумағынан тыс жерлерге өткізу жағдайларын қоспағанда, көрсетілген тауарларды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көрсетілген, алыс-беріс шикізатын қайта өңдеу өнімі болып табылатын акцизделетін тауарларды 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растайтын құжаттарды ұсына отырып, одан әрі Қазақстан Республикасының аумағынан тыс жерлерге өткізген жағдайда көрсетілген тауарларды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Бензинді (авиациялық бензинді қоспағанда) бөлшек саудада өткізген кезде көлемнің өлшем бірлігі литр болған жағдайда литрден тоннаға аудару мынадай формула бойынша жүзеге асырылады: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20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өткізілген бензиннің (авиациялық бензинді қоспағанда) көлемі, тоннамен;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өткізілген бензиннің (авиациялық бензинді қоспағанда) көлемі, литрмен;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бензиннің (авиациялық бензинді қоспағанда) барлық түрлері үшін тығыздық көрсеткіші, кг/литр.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 отынын бөлшек саудада өткізген кезде көлемнің өлшем бірлігі литр болған жағдайда литрден тоннаға аудару мынадай формула бойынша жүзеге асырылады: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33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өткізілген дизель отынының көлемі, тоннамен;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өткізілген дизель отынының көлемі, литрмен;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дизель отыны үшін тығыздық көрсеткіші, кг/литр.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Газохолды, бензанолды, мұнай еріткішін, жеңіл көмірсутектер қоспасын, экологиялық отынды бөлшек саудада өткізген кезде салық салу мақсатында көлемнің өлшем бірлігі тонна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тауар номенклатурасы ЕАЭО СЭҚ ТН кодымен және (немесе) тауардың атауымен айқындалады.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14, 76-құжат).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қаулысына өзгерістер енгізу туралы" Қазақстан Республикасы Үкіметінің 2015 жылғы 6 қарашадағы № 887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57-58, 452-құжат).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қаулысына өзгеріс енгізу туралы" Қазақстан Республикасы Үкіметінің 2016 жылғы 30 қыркүйектегі № 557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48, 310-құжат).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қаулысына өзгеріс енгізу туралы" Қазақстан Республикасы Үкіметінің 2017 жылғы 31 наурыздағы № 144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11, 68-құжат).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