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5673" w14:textId="5505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Гранттар беретін халықаралық және мемлекеттік ұйымдардың, шетелдік және қазақстандық үкіметтік емес қоғамдық ұйымдар мен қорлардың тізбесін бекіту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сәуірдегі № 177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1-бабы 1-тармағының 13)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06.09.2022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гранттар беретін халықаралық және мемлекеттік ұйымдардың, шетелдік және қазақстандық үкіметтік емес қоғамдық ұйымдар мен қорлардың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қосымшаға сәйкес Қазақстан Республикасы Үкіметінің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Гранттар беретін халықаралық және мемлекеттік ұйымдардың, шетелдік және қазақстандық үкіметтік емес қоғамдық ұйымдар мен қорлардың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Үкіметінің 11.04.2019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өзгерістер енгізілді - ҚР Үкіметінің 06.09.2022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14.03.2023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ұйымдар</w:t>
      </w:r>
    </w:p>
    <w:bookmarkEnd w:id="5"/>
    <w:bookmarkStart w:name="z17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Азия Даму Банкі (АДБ/АDВ) </w:t>
      </w:r>
    </w:p>
    <w:bookmarkEnd w:id="6"/>
    <w:bookmarkStart w:name="z1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Дүниежүзілік денсаулық сақтау ұйымы (ДДҰ/WНО) </w:t>
      </w:r>
    </w:p>
    <w:bookmarkEnd w:id="7"/>
    <w:bookmarkStart w:name="z1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Дүниежүзілік зияткерлік меншік ұйымы </w:t>
      </w:r>
    </w:p>
    <w:bookmarkEnd w:id="8"/>
    <w:bookmarkStart w:name="z1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Дүниежүзілік пошта одағы </w:t>
      </w:r>
    </w:p>
    <w:bookmarkEnd w:id="9"/>
    <w:bookmarkStart w:name="z1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Дүниежүзілік туристік ұйым </w:t>
      </w:r>
    </w:p>
    <w:bookmarkEnd w:id="10"/>
    <w:bookmarkStart w:name="z1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Дүниежүзілік тағы табиғат қоры (WWF) </w:t>
      </w:r>
    </w:p>
    <w:bookmarkEnd w:id="11"/>
    <w:bookmarkStart w:name="z1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Ғаламдық экологиялық қор (ҒЭҚ/GЕF) </w:t>
      </w:r>
    </w:p>
    <w:bookmarkEnd w:id="12"/>
    <w:bookmarkStart w:name="z1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Біріккен Ұлттар Ұйымының Балалар қоры (ЮНИСЕФ/UNІСЕF) </w:t>
      </w:r>
    </w:p>
    <w:bookmarkEnd w:id="13"/>
    <w:bookmarkStart w:name="z1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Еуропа Қайта Құру және Даму Банкі (ЕҚДБ/ЕВRD) </w:t>
      </w:r>
    </w:p>
    <w:bookmarkEnd w:id="14"/>
    <w:bookmarkStart w:name="z1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Еуропалық Комиссия (ЕК/ЕС) </w:t>
      </w:r>
    </w:p>
    <w:bookmarkEnd w:id="15"/>
    <w:bookmarkStart w:name="z1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Еуропа Одағы (ЕО/ЕU) </w:t>
      </w:r>
    </w:p>
    <w:bookmarkEnd w:id="16"/>
    <w:bookmarkStart w:name="z1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Ислам даму банкі (ИДБ/IDВ) </w:t>
      </w:r>
    </w:p>
    <w:bookmarkEnd w:id="17"/>
    <w:bookmarkStart w:name="z1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Атом энергиясы жөніндегі халықаралық агенттік (АЭХА/ІАЕА) </w:t>
      </w:r>
    </w:p>
    <w:bookmarkEnd w:id="18"/>
    <w:bookmarkStart w:name="z1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Халықаралық Қайта Құру және Даму Банкі (ХҚДБ/ІВRD) </w:t>
      </w:r>
    </w:p>
    <w:bookmarkEnd w:id="19"/>
    <w:bookmarkStart w:name="z1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Инвестицияларды кепілдендіру жөніндегі көптарапты агенттік (ИККА/МIGА) </w:t>
      </w:r>
    </w:p>
    <w:bookmarkEnd w:id="20"/>
    <w:bookmarkStart w:name="z1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Халықаралық даму қауымдастығы (ХДҚ/IDА) </w:t>
      </w:r>
    </w:p>
    <w:bookmarkEnd w:id="21"/>
    <w:bookmarkStart w:name="z1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Жаңа Тәуелсіз Мемлекеттердің ғалымдарымен ынтымақтастықты дамыту жөніндегі халықаралық қауымдастық (INТАS)</w:t>
      </w:r>
    </w:p>
    <w:bookmarkEnd w:id="22"/>
    <w:bookmarkStart w:name="z1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Халықаралық еңбек ұйымы (ХЕҰ/ІLО) </w:t>
      </w:r>
    </w:p>
    <w:bookmarkEnd w:id="23"/>
    <w:bookmarkStart w:name="z1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Халықаралық азаматтық қорғаныс ұйымы (ХАҚҰ) </w:t>
      </w:r>
    </w:p>
    <w:bookmarkEnd w:id="24"/>
    <w:bookmarkStart w:name="z1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Стандарттау жөніндегі халықаралық ұйым (ISO) </w:t>
      </w:r>
    </w:p>
    <w:bookmarkEnd w:id="25"/>
    <w:bookmarkStart w:name="z1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Заңнамалық метрология жөніндегі халықаралық ұйым </w:t>
      </w:r>
    </w:p>
    <w:bookmarkEnd w:id="26"/>
    <w:bookmarkStart w:name="z1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Халықаралық полиция (ИНТЕРПОЛ) </w:t>
      </w:r>
    </w:p>
    <w:bookmarkEnd w:id="27"/>
    <w:bookmarkStart w:name="z1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Халықаралық көрмелер бюросы </w:t>
      </w:r>
    </w:p>
    <w:bookmarkEnd w:id="28"/>
    <w:bookmarkStart w:name="z1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Халықаралық электр байланысы одағы </w:t>
      </w:r>
    </w:p>
    <w:bookmarkEnd w:id="29"/>
    <w:bookmarkStart w:name="z1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Халықаралық Қаржы Корпорациясы (ХҚК/ІFС) </w:t>
      </w:r>
    </w:p>
    <w:bookmarkEnd w:id="30"/>
    <w:bookmarkStart w:name="z2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Қызыл Крест және Қызыл Жартыай қоғамдастығының халықаралық федерациясы (ІFRС) </w:t>
      </w:r>
    </w:p>
    <w:bookmarkEnd w:id="31"/>
    <w:bookmarkStart w:name="z2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Халықаралық ауыл шаруашылығын дамыту қоры (ІFАD) </w:t>
      </w:r>
    </w:p>
    <w:bookmarkEnd w:id="32"/>
    <w:bookmarkStart w:name="z2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Ислам ынтымақтастық ұйымы (ИЫҰ)</w:t>
      </w:r>
    </w:p>
    <w:bookmarkEnd w:id="33"/>
    <w:bookmarkStart w:name="z2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Білім, ғылым және мәдениет мәселелері жөніндегі Біріккен Ұлттар Ұйымы (ЮНЕСКО/UNESСО)</w:t>
      </w:r>
    </w:p>
    <w:bookmarkEnd w:id="34"/>
    <w:bookmarkStart w:name="z2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Біріккен Ұлттар Ұйымының Хатшылығы (БҰҰ/UN) </w:t>
      </w:r>
    </w:p>
    <w:bookmarkEnd w:id="35"/>
    <w:bookmarkStart w:name="z2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Біріккен Ұлттар Ұйымының Азық-түлік және ауыл шаруашылығы ұйымы (ФАО/FАО) </w:t>
      </w:r>
    </w:p>
    <w:bookmarkEnd w:id="36"/>
    <w:bookmarkStart w:name="z2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Еуропадағы қауіпсіздік және ынтымақтастық ұйымы (ЕҚЫҰ/OSСЕ) </w:t>
      </w:r>
    </w:p>
    <w:bookmarkEnd w:id="37"/>
    <w:bookmarkStart w:name="z2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Экономикалық ынтымақтастық және даму ұйымы (ЭЫДҰ/ОЕСD) </w:t>
      </w:r>
    </w:p>
    <w:bookmarkEnd w:id="38"/>
    <w:bookmarkStart w:name="z20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Дүниежүзілік жануарлардың денсаулығын сақтау ұйымы</w:t>
      </w:r>
    </w:p>
    <w:bookmarkEnd w:id="39"/>
    <w:bookmarkStart w:name="z2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Біріккен Ұлттар Ұйымының Өнеркәсіптік даму ұйымы (ЮНИДО/UNIDO)</w:t>
      </w:r>
    </w:p>
    <w:bookmarkEnd w:id="40"/>
    <w:bookmarkStart w:name="z2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Біріккен Ұлттар Ұйымының Еріктілер бағдарламасы (БҰҰЕБ/UNV) </w:t>
      </w:r>
    </w:p>
    <w:bookmarkEnd w:id="41"/>
    <w:bookmarkStart w:name="z2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Біріккен Ұлттар Ұйымының ЖИТС жөніндегі бағдарламасы (БҰҰ/ЖИТС/UNAIDS)</w:t>
      </w:r>
    </w:p>
    <w:bookmarkEnd w:id="42"/>
    <w:bookmarkStart w:name="z2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Біріккен Ұлттар Ұйымының Даму бағдарламасы (БҰҰ ДБ/UNDP) </w:t>
      </w:r>
    </w:p>
    <w:bookmarkEnd w:id="43"/>
    <w:bookmarkStart w:name="z2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Біріккен Ұлттар Ұйымының Қоршаған орта жөніндегі бағдарламасы (ЮНЕП/UNEP) </w:t>
      </w:r>
    </w:p>
    <w:bookmarkEnd w:id="44"/>
    <w:bookmarkStart w:name="z2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Орталық Азия экономикасы үшін арнайы бағдарлама (ОАЭАБ/SРЕСА) </w:t>
      </w:r>
    </w:p>
    <w:bookmarkEnd w:id="45"/>
    <w:bookmarkStart w:name="z2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Біріккен Ұлттар Ұйымының Босқындар істері жөніндегі Жоғарғы Комиссары Басқармасы (БҰҰ ЖКББ/UNHCR) </w:t>
      </w:r>
    </w:p>
    <w:bookmarkEnd w:id="46"/>
    <w:bookmarkStart w:name="z2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Біріккен Ұлттар Ұйымының Есiрткi және қылмыс жөнiндегi басқармасы (БҰҰ ЕҚБ/UNODC)</w:t>
      </w:r>
    </w:p>
    <w:bookmarkEnd w:id="47"/>
    <w:bookmarkStart w:name="z2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Біріккен Ұлттар Ұйымының Халықтың қоныстануы саласындағы қызметке арналған қоры (ЮНФПА/UNFPA) </w:t>
      </w:r>
    </w:p>
    <w:bookmarkEnd w:id="48"/>
    <w:bookmarkStart w:name="z2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Азия және Тынық мұхиты өңірі елдеріне арналған Экономикалық және әлеуметтік комиссия (АТӨЕАЭК/ЕSСАР) </w:t>
      </w:r>
    </w:p>
    <w:bookmarkEnd w:id="49"/>
    <w:bookmarkStart w:name="z2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Халықаралық ғылыми-техникалық орталық (ХҒТО) </w:t>
      </w:r>
    </w:p>
    <w:bookmarkEnd w:id="50"/>
    <w:bookmarkStart w:name="z2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Ядролық сынақтарға жалпыға бірдей тыйым салу туралы шарт ұйымы (ЯСЖТШҰ) </w:t>
      </w:r>
    </w:p>
    <w:bookmarkEnd w:id="51"/>
    <w:bookmarkStart w:name="z2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ЖИТС-ке, туберкулезге және безгекке қарсы күрес жөніндегі жаһандық қоры</w:t>
      </w:r>
    </w:p>
    <w:bookmarkEnd w:id="52"/>
    <w:bookmarkStart w:name="z22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Азия инфрақұрылымдық инвестициялар банкі (AIIB)</w:t>
      </w:r>
    </w:p>
    <w:bookmarkEnd w:id="53"/>
    <w:bookmarkStart w:name="z2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Көші-қон жөніндегі халықаралық ұйым (КХҰ)</w:t>
      </w:r>
    </w:p>
    <w:bookmarkEnd w:id="54"/>
    <w:bookmarkStart w:name="z2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Футбол қауымдастықтарының халықаралық федерациясы (FIFA)</w:t>
      </w:r>
    </w:p>
    <w:bookmarkEnd w:id="55"/>
    <w:bookmarkStart w:name="z2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Футбол қауымдастықтарының Еуропалық одағы (UEFA)</w:t>
      </w:r>
    </w:p>
    <w:bookmarkEnd w:id="56"/>
    <w:bookmarkStart w:name="z22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Халықаралық семсерлесу федерациясы (FIE)</w:t>
      </w:r>
    </w:p>
    <w:bookmarkEnd w:id="57"/>
    <w:bookmarkStart w:name="z2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БҰҰ Оқу және ғылыми-зерттеу институты (ЮНИТАР)</w:t>
      </w:r>
    </w:p>
    <w:bookmarkEnd w:id="58"/>
    <w:bookmarkStart w:name="z2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Орталық Азия университеті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</w:t>
      </w:r>
    </w:p>
    <w:bookmarkStart w:name="z2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Америка халықаралық даму агенттігі (ЮСАИД/USAID) </w:t>
      </w:r>
    </w:p>
    <w:bookmarkEnd w:id="60"/>
    <w:bookmarkStart w:name="z2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"Вrіtіsh Соunсіl" Британ кеңесі (БК/ВС) </w:t>
      </w:r>
    </w:p>
    <w:bookmarkEnd w:id="61"/>
    <w:bookmarkStart w:name="z2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Германия халықаралық ынтымақтастық қоғамы (GIZ)</w:t>
      </w:r>
    </w:p>
    <w:bookmarkEnd w:id="62"/>
    <w:bookmarkStart w:name="z2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Дания халықаралық даму агенттігі (DANIDA) </w:t>
      </w:r>
    </w:p>
    <w:bookmarkEnd w:id="63"/>
    <w:bookmarkStart w:name="z2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Ұлыбритания халықаралық даму департаменті (DFID) </w:t>
      </w:r>
    </w:p>
    <w:bookmarkEnd w:id="64"/>
    <w:bookmarkStart w:name="z2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АҚШ Мемлекеттік департаменті</w:t>
      </w:r>
    </w:p>
    <w:bookmarkEnd w:id="65"/>
    <w:bookmarkStart w:name="z2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"АЕСІ" Испания халықаралық ынтымақтастық агенттігі </w:t>
      </w:r>
    </w:p>
    <w:bookmarkEnd w:id="66"/>
    <w:bookmarkStart w:name="z2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Канада қоры (Саnаdа Fund) </w:t>
      </w:r>
    </w:p>
    <w:bookmarkEnd w:id="67"/>
    <w:bookmarkStart w:name="z2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Корея халықаралық ынтымақтастық агенттігі (КОІСА) </w:t>
      </w:r>
    </w:p>
    <w:bookmarkEnd w:id="68"/>
    <w:bookmarkStart w:name="z2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Қалпына келтіру жөніндегі кредиттік ведомство (КfW) </w:t>
      </w:r>
    </w:p>
    <w:bookmarkEnd w:id="69"/>
    <w:bookmarkStart w:name="z2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Кувейт араб экономикалық даму қоры (КАЭДҚ/КFАЕD) </w:t>
      </w:r>
    </w:p>
    <w:bookmarkEnd w:id="70"/>
    <w:bookmarkStart w:name="z2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Малайзия техникалық ынтымақтастық бағдарламасы (МТСР) </w:t>
      </w:r>
    </w:p>
    <w:bookmarkEnd w:id="71"/>
    <w:bookmarkStart w:name="z2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Нидерландтың Орталық, Шығыс Еуропа және Орталық Азия елдерімен ынтымақтастық жөніндегі бағдарламасы - РSO Бағдарламасы </w:t>
      </w:r>
    </w:p>
    <w:bookmarkEnd w:id="72"/>
    <w:bookmarkStart w:name="z2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Үндістан Сыртқы істер министрлігінің Экономикалық және техникалық ынтымақтастық жөніндегі бағдарламасы (ІТЕС) </w:t>
      </w:r>
    </w:p>
    <w:bookmarkEnd w:id="73"/>
    <w:bookmarkStart w:name="z24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Түркия халықаралық ынтымақтастық агенттігі (ТІСА) </w:t>
      </w:r>
    </w:p>
    <w:bookmarkEnd w:id="74"/>
    <w:bookmarkStart w:name="z2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Израиль Сыртқы істер министрлігі жанындағы Халықаралық ынтымақтастық орталығы (МАШАВ Бағдарламасы) </w:t>
      </w:r>
    </w:p>
    <w:bookmarkEnd w:id="75"/>
    <w:bookmarkStart w:name="z2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Швеция даму агенттігі (SIDА) </w:t>
      </w:r>
    </w:p>
    <w:bookmarkEnd w:id="76"/>
    <w:bookmarkStart w:name="z2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Швейцария инвестицияларға жәрдемдесу ұйымы (SOFІ) </w:t>
      </w:r>
    </w:p>
    <w:bookmarkEnd w:id="77"/>
    <w:bookmarkStart w:name="z2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Жапония халықаралық ынтымақтастық агенттігі (JICA)</w:t>
      </w:r>
    </w:p>
    <w:bookmarkEnd w:id="78"/>
    <w:bookmarkStart w:name="z2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Жапония халықаралық ынтымақтастық банкі (JBIС) </w:t>
      </w:r>
    </w:p>
    <w:bookmarkEnd w:id="79"/>
    <w:bookmarkStart w:name="z2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Абу Даби муниципалитеті </w:t>
      </w:r>
    </w:p>
    <w:bookmarkEnd w:id="80"/>
    <w:bookmarkStart w:name="z2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Корея Республикасының Орман шаруашылығы қызметі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және қазақстандық үкіметтік емес қоғамдық ұйымдар мен қорлар</w:t>
      </w:r>
    </w:p>
    <w:bookmarkStart w:name="z2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Азияның дүлей апаттарды азайту орталығы (ADRS) </w:t>
      </w:r>
    </w:p>
    <w:bookmarkEnd w:id="82"/>
    <w:bookmarkStart w:name="z2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Германия академиялық алмасулар қызметі (DAAD)</w:t>
      </w:r>
    </w:p>
    <w:bookmarkEnd w:id="83"/>
    <w:bookmarkStart w:name="z25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Карл Дуйсберг атындағы Германия қоғамы </w:t>
      </w:r>
    </w:p>
    <w:bookmarkEnd w:id="84"/>
    <w:bookmarkStart w:name="z25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Білім, ғылым және мәдениет жөніндегі ислам ұйымы (ИСЕСКО) </w:t>
      </w:r>
    </w:p>
    <w:bookmarkEnd w:id="85"/>
    <w:bookmarkStart w:name="z2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Канада жергілікті бастамалар бағдарламасы (Lосаl Іnіtіаtіvе Рrоgrаm) </w:t>
      </w:r>
    </w:p>
    <w:bookmarkEnd w:id="86"/>
    <w:bookmarkStart w:name="z2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"Аралды құтқарудың халықаралық қоры" қоғамдық қоры (ІFАS) </w:t>
      </w:r>
    </w:p>
    <w:bookmarkEnd w:id="87"/>
    <w:bookmarkStart w:name="z2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Түрік мәдениеті мен өнері мәселелері жөніндегі біріккен комитет (ТЮРКСОЙ) </w:t>
      </w:r>
    </w:p>
    <w:bookmarkEnd w:id="88"/>
    <w:bookmarkStart w:name="z2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Саскачеван сауда және экспорт серіктестігі (SТЕР, Канада) </w:t>
      </w:r>
    </w:p>
    <w:bookmarkEnd w:id="89"/>
    <w:bookmarkStart w:name="z2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Александр Гумбольдт атындағы қор </w:t>
      </w:r>
    </w:p>
    <w:bookmarkEnd w:id="90"/>
    <w:bookmarkStart w:name="z2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Конрад Аденауэр атындағы қор </w:t>
      </w:r>
    </w:p>
    <w:bookmarkEnd w:id="91"/>
    <w:bookmarkStart w:name="z2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Фридрих Науманн атындағы қор </w:t>
      </w:r>
    </w:p>
    <w:bookmarkEnd w:id="92"/>
    <w:bookmarkStart w:name="z2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Ганс Зайдель атындағы қор </w:t>
      </w:r>
    </w:p>
    <w:bookmarkEnd w:id="93"/>
    <w:bookmarkStart w:name="z2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Генрих Белль атындағы қор </w:t>
      </w:r>
    </w:p>
    <w:bookmarkEnd w:id="94"/>
    <w:bookmarkStart w:name="z2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Абу Даби даму қоры </w:t>
      </w:r>
    </w:p>
    <w:bookmarkEnd w:id="95"/>
    <w:bookmarkStart w:name="z2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Заид бен Сұлтан Әл Нахаян атындағы қайырымдылық-ізгілік ұйымы</w:t>
      </w:r>
    </w:p>
    <w:bookmarkEnd w:id="96"/>
    <w:bookmarkStart w:name="z2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Шейх Халиф Бен Заид Әл Нахаян қоры</w:t>
      </w:r>
    </w:p>
    <w:bookmarkEnd w:id="97"/>
    <w:bookmarkStart w:name="z2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"International Fund for Houbara Conservation – Kazakhstan" (Интернешнл Фанд Фо Хубара Консервейшн – Казахстан)" корпоративтік қоры</w:t>
      </w:r>
    </w:p>
    <w:bookmarkEnd w:id="98"/>
    <w:bookmarkStart w:name="z26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Дамуды азаматтық зерттеулерді қолдау қоры (СDRF)</w:t>
      </w:r>
    </w:p>
    <w:bookmarkEnd w:id="99"/>
    <w:bookmarkStart w:name="z2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"Сорос – Қазақстан" қоры</w:t>
      </w:r>
    </w:p>
    <w:bookmarkEnd w:id="100"/>
    <w:bookmarkStart w:name="z2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Фридрих Эберт қоры (Германия) (ФЭҚ/FЕS)</w:t>
      </w:r>
    </w:p>
    <w:bookmarkEnd w:id="101"/>
    <w:bookmarkStart w:name="z2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"Unіtеd Wау Іntеrnаtіоnаl" корпоративтік қоры</w:t>
      </w:r>
    </w:p>
    <w:bookmarkEnd w:id="102"/>
    <w:bookmarkStart w:name="z27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"Возрождение" қазақстандық немістер бірлестігі" қоғамдық қоры</w:t>
      </w:r>
    </w:p>
    <w:bookmarkEnd w:id="103"/>
    <w:bookmarkStart w:name="z2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Жасыл климат қоры (ЖКҚ/GCF)</w:t>
      </w:r>
    </w:p>
    <w:bookmarkEnd w:id="104"/>
    <w:bookmarkStart w:name="z2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Қазақстандағы "ГҰте-Институт" филиалы.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106"/>
    <w:bookmarkStart w:name="z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"Гранттар беретін халықаралық және мемлекеттік ұйымдардың, шетелдік үкіметтік емес қоғамдық ұйымдардың және қорлардың тізбесін бекіту туралы" Қазақстан Республикасы Үкіметінің 2009 жылғы 20 наурыздағы № 376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17, 139-құжат).</w:t>
      </w:r>
    </w:p>
    <w:bookmarkEnd w:id="107"/>
    <w:bookmarkStart w:name="z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2009 жылғы 20 наурыздағы № 376 қаулысына толықтырулар енгізу туралы" Қазақстан Республикасы Үкіметінің 2009 жылғы 30 желтоқсандағы № 2277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4, 38-құжат).</w:t>
      </w:r>
    </w:p>
    <w:bookmarkEnd w:id="108"/>
    <w:bookmarkStart w:name="z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2009 жылғы 20 наурыздағы № 376 қаулысына толықтыру енгізу туралы" Қазақстан Республикасы Үкіметінің 2010 жылғы 3 маусымдағы № 507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293-құжат)</w:t>
      </w:r>
    </w:p>
    <w:bookmarkEnd w:id="109"/>
    <w:bookmarkStart w:name="z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"Гранттар беретін халықаралық және мемлекеттік ұйымдардың, шетелдік және қазақстандық үкіметтік емес қоғамдық ұйымдардың және қорлардың тізбесін бекіту туралы" Қазақстан Республикасы Үкіметінің 2009 жылғы 20 наурыздағы № 376 қаулысына толықтыру енгізу туралы" Қазақстан Республикасы Үкіметінің 2014 жылғы 20 қарашадағы № 1214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71, 645-құжат).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