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dcdbd" w14:textId="48dc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Шығарылған елі бойынша акциздер салуға жатқызылатын импортталатын тауарлардың қосымша тізбесін айқындау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20 сәуірдегі № 207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2017 жылғы 25 желтоқсандағы "Салық және бюджетке төленетін басқа да міндетті төлемдер туралы (Салық кодексі)"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462-бабына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Шығарылған елі бойынша акциздер салуға жатқызылатын импортталатын тауарлардың қосымша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"Шығарылған елі бойынша акциздер салуға жатқызылатын импортталатын тауарлардың қосымша тізбесін айқындау қағидаларын бекіту туралы" Қазақстан Республикасы Үкіметінің 2014 жылғы 19 мамырдағы № 507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34, 324-құжат)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күнiнен кейін күнтiзбелiк он күн өткен соң қолданысқа енгiзiледі.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Шығарылған елі бойынша акциздер салуға жатқызылатын импортталатын тауарлардың қосымша тізбесін айқындау қағидалары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Шығарылған елі бойынша акциздер салуға жатқызылатын импортталатын тауарлардың қосымша тізбесін айқындау қағидалары (бұдан әрі – Қағидалар) 2017 жылғы 25 желтоқсандағы "Салық және бюджетке төленетін басқа да міндетті төлемдер туралы (Салық кодексі)"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462-бабына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шығарылған елі бойынша акциздер салуға жатқызылатын импортталатын тауарлардың қосымша тізбесін айқындау тәртібін белгілейді.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ұғымдар пайдаланылады: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сауда қызметін реттеу саласындағы уәкілетті орган  (бұдан әрі – уәкілетті орган) – сауда қызметi саласында сауда саясатын қалыптастыратын және басшылықты, сондай-ақ салааралық үйлестiрудi жүзеге асыратын орталық атқарушы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тауар – сатуға немесе айырбастауға арналған, айналымнан алынбаған кез келген еңбек өнімі;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біртекті тауарлар – барлық жағынан бірдей болып табылмайтын, бірақ өздерінің бағаланатын тауарлар сияқты функцияларды орындауына және олармен бірін-бірі коммерциялық тұрғыда алмастыра алатын тауарлар болуына мүмкіндік беретін ұқсас сипаттамалары бар және ұқсас құрауыштардан тұратын, дәл сондай материалдардан өндірілген тауарлар.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Шығарылған елі бойынша акциздер салуға жатқызылатын импортталатын тауарлардың қосымша тізбесін айқындау тәртібі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Уәкілетті орган Қазақстан Республикасына тауарлар импортының серпіні мен құрылымын талдау деректері негізінде Еуразиялық экономикалық одақ сыртқы экономикалық қызметінің тауар номенклатурасының (бұдан әрі – ЕурАзЭҚ СЭҚ ТН) алты белгісі деңгейінде жартыжылдықтың қорытындысы бойынша тауарлардың қосымша тізбесін қалыптастырады. Біртекті тауарларды қарастырған жағдайда статистика ЕурАзЭҚ СЭҚ ТН төрт белгісі деңгейінде қаралуы мүмкін.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Қосымша тізбе: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ЕурАзЭҚ СЭҚ ТН кодтарын алты немесе төрт белгі деңгейінде көрсете отырып, бір мезгілде мынадай: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қарастырылып отырған кезең үшін көрсетілген тауарлардың Қазақстан Республикасына импортының жалпы көлемінен 10 %-ы немесе одан астамы белгілі бір елдің үлесіне тиесілі импорт құрылымындағы тауарлар, бұл ретте көрсетілген елдерден импорттың құндық көлемі 10 мың АҚШ долларынан артық болуға тиіс;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өткен жылдың ұқсас кезеңімен салыстырғанда қарастырылып отырған кезеңде табиғи мәндегі импорт көлемінің ұлғаюын (және/немесе қосымша өлшем бірлігінде) көрсететін тауарлар өлшемшарттарына сәйкес келетін тауарлардан;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қарастырылып отырған кезең үшін көрсетілген тауарлардың Қазақстан Республикасына импортының жалпы көлемінен 10 %-ы немесе одан астамы импорт үлесіне тиесілі елдердің атауларынан тұрады.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ҚР Үкіметінің 28.04.2022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Қосымша тізбені қалыптастыру кезінде нақты тауар импортына қатысты акцизді қолданудың экономикалық орындылығы және/немесе Қазақстан Республикасы жасасқан халықаралық шарттардан туындайтын міндеттемелер ескеріледі.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Қосымша тізбе жобасы Қазақстан Республикасының мүдделі мемлекеттік органдарына келісу үшін жіберіледі.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Республикасының мүдделi мемлекеттiк органдарымен келiсу нәтижелерi бойынша қосымша тiзiмнiң жобасы Қазақстан Республикасының сыртқы сауда саясаты және халықаралық экономикалық ұйымдарға қатысу мәселелері жөніндегі ведомствоаралық комиссияның (бұдан әрi – Ведомствоаралық комиссия) қарауына жiберiледi.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Уәкілетті орган ведомствоаралық комиссияның ұсынымдық шешімі болған жағдайда қосымша тізімді бекітеді.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