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af11" w14:textId="325a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Негізгі қызмет түрі қарыз операцияларын жүзеге асыру немесе талап ету құқықтарын сатып алу болып табылатын және дауыс беретін акцияларының (үлестерінің) жүз пайызы ұлттық басқарушы холдингке тиесілі, өзара байланысты тараптардың пайдасына не өзара байланысты тараптардың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оны қалыптастыру қағидаларын және провизиялар (резервтер) құру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2018 жылғы 20 сәуірдегі № 212 қаулысы.</w:t>
      </w:r>
    </w:p>
    <w:p>
      <w:pPr>
        <w:spacing w:after="0"/>
        <w:ind w:left="0"/>
        <w:jc w:val="both"/>
      </w:pPr>
      <w:bookmarkStart w:name="z0" w:id="0"/>
      <w:r>
        <w:rPr>
          <w:rFonts w:ascii="Times New Roman"/>
          <w:b w:val="false"/>
          <w:i w:val="false"/>
          <w:color w:val="000000"/>
          <w:sz w:val="28"/>
        </w:rPr>
        <w:t xml:space="preserve">
      2017 жылғы 25 желтоқсандағы "Салық және бюджетке төленетiн басқа да мiндеттi төлемдер туралы" Қазақстан Республикасы Кодексiнің </w:t>
      </w:r>
      <w:r>
        <w:rPr>
          <w:rFonts w:ascii="Times New Roman"/>
          <w:b w:val="false"/>
          <w:i w:val="false"/>
          <w:color w:val="000000"/>
          <w:sz w:val="28"/>
        </w:rPr>
        <w:t>250-бабының</w:t>
      </w:r>
      <w:r>
        <w:rPr>
          <w:rFonts w:ascii="Times New Roman"/>
          <w:b w:val="false"/>
          <w:i w:val="false"/>
          <w:color w:val="000000"/>
          <w:sz w:val="28"/>
        </w:rPr>
        <w:t xml:space="preserve"> 7-тармағына сәйкес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негізгі қызмет түрі қарыз операцияларын жүзеге асыру немесе талап ету құқықтарын сатып алу болып табылатын және дауыс беретін акцияларының (үлестерінің) жүз пайызы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w:t>
      </w:r>
      <w:r>
        <w:rPr>
          <w:rFonts w:ascii="Times New Roman"/>
          <w:b w:val="false"/>
          <w:i w:val="false"/>
          <w:color w:val="000000"/>
          <w:sz w:val="28"/>
        </w:rPr>
        <w:t>тізбесі</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 Негізгі қызмет түрі қарыз операцияларын жүзеге асыру немесе талап ету құқықтарын сатып алу болып табылатын және дауыс беретін акцияларының (үлестерінің) жүз пайызы ұлттық басқарушы холдингке тиесілі, өзара байланысты тараптардың пайдасына не өзара байланысты тараптардың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қалыптастыру </w:t>
      </w:r>
      <w:r>
        <w:rPr>
          <w:rFonts w:ascii="Times New Roman"/>
          <w:b w:val="false"/>
          <w:i w:val="false"/>
          <w:color w:val="000000"/>
          <w:sz w:val="28"/>
        </w:rPr>
        <w:t>қағидалары</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3) Провизиялар (резервтер) құру қағидалары бекітілсін.</w:t>
      </w:r>
    </w:p>
    <w:bookmarkEnd w:id="4"/>
    <w:bookmarkStart w:name="z5" w:id="5"/>
    <w:p>
      <w:pPr>
        <w:spacing w:after="0"/>
        <w:ind w:left="0"/>
        <w:jc w:val="both"/>
      </w:pPr>
      <w:r>
        <w:rPr>
          <w:rFonts w:ascii="Times New Roman"/>
          <w:b w:val="false"/>
          <w:i w:val="false"/>
          <w:color w:val="000000"/>
          <w:sz w:val="28"/>
        </w:rPr>
        <w:t xml:space="preserve">
      2. "Негізгі қызмет түрі қарыз операцияларын жүзеге асыру немесе талап ету құқықтарын сатып алу болып табылатын және дауыс беретін акцияларының (қатысу үлестерінің) жүз пайызы ұлттық басқарушы холдингке тиесілі, өзара байланысты тараптардың пайдасына не өзара байланысты тараптардың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оны қалыптастыру қағидаларын және провизиялар (резервтер) құру қағидаларын бекіту туралы" Қазақстан Республикасы Үкіметінің 2014 жылғы 4 мамырдағы № 445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2014 ж., № 33, 294-құжат) күші жойылды деп танылсын.</w:t>
      </w:r>
    </w:p>
    <w:bookmarkEnd w:id="5"/>
    <w:bookmarkStart w:name="z6" w:id="6"/>
    <w:p>
      <w:pPr>
        <w:spacing w:after="0"/>
        <w:ind w:left="0"/>
        <w:jc w:val="both"/>
      </w:pPr>
      <w:r>
        <w:rPr>
          <w:rFonts w:ascii="Times New Roman"/>
          <w:b w:val="false"/>
          <w:i w:val="false"/>
          <w:color w:val="000000"/>
          <w:sz w:val="28"/>
        </w:rPr>
        <w:t>
      3. Осы қаулы 2018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2018 жылғы 20 сәуірдегі</w:t>
            </w:r>
            <w:r>
              <w:br/>
            </w:r>
            <w:r>
              <w:rPr>
                <w:rFonts w:ascii="Times New Roman"/>
                <w:b w:val="false"/>
                <w:i w:val="false"/>
                <w:color w:val="000000"/>
                <w:sz w:val="20"/>
              </w:rPr>
              <w:t>№ 212 қаулысымен</w:t>
            </w:r>
            <w:r>
              <w:br/>
            </w:r>
            <w:r>
              <w:rPr>
                <w:rFonts w:ascii="Times New Roman"/>
                <w:b w:val="false"/>
                <w:i w:val="false"/>
                <w:color w:val="000000"/>
                <w:sz w:val="20"/>
              </w:rPr>
              <w:t>бекiтiлген</w:t>
            </w:r>
          </w:p>
        </w:tc>
      </w:tr>
    </w:tbl>
    <w:bookmarkStart w:name="z8" w:id="7"/>
    <w:p>
      <w:pPr>
        <w:spacing w:after="0"/>
        <w:ind w:left="0"/>
        <w:jc w:val="left"/>
      </w:pPr>
      <w:r>
        <w:rPr>
          <w:rFonts w:ascii="Times New Roman"/>
          <w:b/>
          <w:i w:val="false"/>
          <w:color w:val="000000"/>
        </w:rPr>
        <w:t xml:space="preserve"> Негізгі қызмет түрі қарыз операцияларын жүзеге асыру немесе талап ету құқықтарын сатып алу болып табылатын және дауыс беретін акцияларының (үлестерінің) жүз пайызы ұлттық басқарушы холдингке тиесілі, өзара байланысты тараптардың пайдасына не өзара байланысты тараптардың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w:t>
      </w:r>
    </w:p>
    <w:bookmarkEnd w:id="7"/>
    <w:p>
      <w:pPr>
        <w:spacing w:after="0"/>
        <w:ind w:left="0"/>
        <w:jc w:val="both"/>
      </w:pPr>
      <w:r>
        <w:rPr>
          <w:rFonts w:ascii="Times New Roman"/>
          <w:b w:val="false"/>
          <w:i w:val="false"/>
          <w:color w:val="000000"/>
          <w:sz w:val="28"/>
        </w:rPr>
        <w:t>
      1. "Даму" кәсiпкерлiктi дамыту қоры" акционерлiк қоғамы.</w:t>
      </w:r>
    </w:p>
    <w:p>
      <w:pPr>
        <w:spacing w:after="0"/>
        <w:ind w:left="0"/>
        <w:jc w:val="both"/>
      </w:pPr>
      <w:r>
        <w:rPr>
          <w:rFonts w:ascii="Times New Roman"/>
          <w:b w:val="false"/>
          <w:i w:val="false"/>
          <w:color w:val="000000"/>
          <w:sz w:val="28"/>
        </w:rPr>
        <w:t>
      2. "Қазақстанның Даму Банкі" акционерлік қоғамы.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2018 жылғы 20 сәуірдегі</w:t>
            </w:r>
            <w:r>
              <w:br/>
            </w:r>
            <w:r>
              <w:rPr>
                <w:rFonts w:ascii="Times New Roman"/>
                <w:b w:val="false"/>
                <w:i w:val="false"/>
                <w:color w:val="000000"/>
                <w:sz w:val="20"/>
              </w:rPr>
              <w:t>№ 212 қаулысымен</w:t>
            </w:r>
            <w:r>
              <w:br/>
            </w:r>
            <w:r>
              <w:rPr>
                <w:rFonts w:ascii="Times New Roman"/>
                <w:b w:val="false"/>
                <w:i w:val="false"/>
                <w:color w:val="000000"/>
                <w:sz w:val="20"/>
              </w:rPr>
              <w:t>бекiтiлген</w:t>
            </w:r>
          </w:p>
        </w:tc>
      </w:tr>
    </w:tbl>
    <w:bookmarkStart w:name="z10" w:id="8"/>
    <w:p>
      <w:pPr>
        <w:spacing w:after="0"/>
        <w:ind w:left="0"/>
        <w:jc w:val="left"/>
      </w:pPr>
      <w:r>
        <w:rPr>
          <w:rFonts w:ascii="Times New Roman"/>
          <w:b/>
          <w:i w:val="false"/>
          <w:color w:val="000000"/>
        </w:rPr>
        <w:t xml:space="preserve"> Негізгі қызмет түрі қарыз операцияларын жүзеге асыру немесе талап ету құқықтарын сатып алу болып табылатын және дауыс беретін акцияларының (үлестерінің) жүз пайызы ұлттық басқарушы холдингке тиесілі, өзара байланысты тараптардың пайдасына не өзара байланысты тараптардың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қалыптастыру қағидалары</w:t>
      </w:r>
    </w:p>
    <w:bookmarkEnd w:id="8"/>
    <w:bookmarkStart w:name="z11" w:id="9"/>
    <w:p>
      <w:pPr>
        <w:spacing w:after="0"/>
        <w:ind w:left="0"/>
        <w:jc w:val="both"/>
      </w:pPr>
      <w:r>
        <w:rPr>
          <w:rFonts w:ascii="Times New Roman"/>
          <w:b w:val="false"/>
          <w:i w:val="false"/>
          <w:color w:val="000000"/>
          <w:sz w:val="28"/>
        </w:rPr>
        <w:t xml:space="preserve">
      Осы Негiзгi қызмет түрi қарыз операцияларын жүзеге асыру немесе талап ету құқықтарын сатып алу болып табылатын және дауыс беретiн акцияларының (үлестерiнiң) жүз пайызы ұлттық басқарушы холдингке тиесiлi, өзара байланысты тараптардың пайдасына не өзара байланысты тараптардың мiндеттемелерi бойынша үшiншi тұлғаларға берiлген активтер мен шартты мiндеттемелердi (кредиттiк серiктестiктердiң активтерi мен шартты мiндеттемелерiнен басқа) қоспағанда, күмәндi және үмiтсiз активтерге, шартты мiндеттемелерге қарсы провизиялар (резервтер) құру жөніндегі шығыстар сомасын шегеруге құқығы бар заңды тұлғалардың тiзбесiн қалыптастыру қағидалары (бұдан әрi – Қағидалар) "Салық және бюджетке төленетiн басқа да мiндеттi төлемдер туралы" 2017 жылғы 25 желтоқсандағы Қазақстан Республикасы Кодексiнің </w:t>
      </w:r>
      <w:r>
        <w:rPr>
          <w:rFonts w:ascii="Times New Roman"/>
          <w:b w:val="false"/>
          <w:i w:val="false"/>
          <w:color w:val="000000"/>
          <w:sz w:val="28"/>
        </w:rPr>
        <w:t>250-бабының</w:t>
      </w:r>
      <w:r>
        <w:rPr>
          <w:rFonts w:ascii="Times New Roman"/>
          <w:b w:val="false"/>
          <w:i w:val="false"/>
          <w:color w:val="000000"/>
          <w:sz w:val="28"/>
        </w:rPr>
        <w:t xml:space="preserve"> 7-тармағына (бұдан әрі – Салық кодексi) сәйкес әзiрлендi және күмәндi және үмiтсiз активтерге, шартты мiндеттемелерге қарсы провизиялар (резервтер) құру жөніндегі шығыстар сомасын шегеруге құқығы бар заңды тұлғалардың тiзбесiн қалыптастыру тәртiбiн белгiлейдi.</w:t>
      </w:r>
    </w:p>
    <w:bookmarkEnd w:id="9"/>
    <w:bookmarkStart w:name="z12" w:id="10"/>
    <w:p>
      <w:pPr>
        <w:spacing w:after="0"/>
        <w:ind w:left="0"/>
        <w:jc w:val="both"/>
      </w:pPr>
      <w:r>
        <w:rPr>
          <w:rFonts w:ascii="Times New Roman"/>
          <w:b w:val="false"/>
          <w:i w:val="false"/>
          <w:color w:val="000000"/>
          <w:sz w:val="28"/>
        </w:rPr>
        <w:t>
      1. Негізгі қызмет түрі қарыз операцияларын жүзеге асыру немесе талап ету құқықтарын сатып алу болып табылатын және дауыс беретін акцияларының (үлестерінің) жүз пайызы ұлттық басқарушы холдингке тиесілі, күмәнді және үмітсіз активтерге қарсы провизиялар (резервтер) құру жөніндегі шығыстар сомасын шегеруге құқығы бар заңды тұлғалардың тізбесін (бұдан әрі – тізбе) Қазақстан Республикасының Үкіметі айқындайды.</w:t>
      </w:r>
    </w:p>
    <w:bookmarkEnd w:id="10"/>
    <w:bookmarkStart w:name="z13" w:id="11"/>
    <w:p>
      <w:pPr>
        <w:spacing w:after="0"/>
        <w:ind w:left="0"/>
        <w:jc w:val="both"/>
      </w:pPr>
      <w:r>
        <w:rPr>
          <w:rFonts w:ascii="Times New Roman"/>
          <w:b w:val="false"/>
          <w:i w:val="false"/>
          <w:color w:val="000000"/>
          <w:sz w:val="28"/>
        </w:rPr>
        <w:t>
      2. Тізбені бекіту туралы Қазақстан Республикасының Үкіметі қаулысының жобасын ұлттық басқарушы холдингтің өтінішхаты бойынша салық саясаты саласындағы уәкілетті орган енгізеді.</w:t>
      </w:r>
    </w:p>
    <w:bookmarkEnd w:id="11"/>
    <w:bookmarkStart w:name="z14" w:id="12"/>
    <w:p>
      <w:pPr>
        <w:spacing w:after="0"/>
        <w:ind w:left="0"/>
        <w:jc w:val="both"/>
      </w:pPr>
      <w:r>
        <w:rPr>
          <w:rFonts w:ascii="Times New Roman"/>
          <w:b w:val="false"/>
          <w:i w:val="false"/>
          <w:color w:val="000000"/>
          <w:sz w:val="28"/>
        </w:rPr>
        <w:t>
      3. Ұлттық басқарушы холдинг өтінішхатты салық саясаты саласындағы уәкілетті органға еркін нысанда жібереді және заңды тұлғаның осы Тiзбені қалыптастыру қағидаларының 6-тармағында көрсетілген талаптарға сәйкестігін растайтын құжаттарды қоса береді:</w:t>
      </w:r>
    </w:p>
    <w:bookmarkEnd w:id="12"/>
    <w:bookmarkStart w:name="z15" w:id="13"/>
    <w:p>
      <w:pPr>
        <w:spacing w:after="0"/>
        <w:ind w:left="0"/>
        <w:jc w:val="both"/>
      </w:pPr>
      <w:r>
        <w:rPr>
          <w:rFonts w:ascii="Times New Roman"/>
          <w:b w:val="false"/>
          <w:i w:val="false"/>
          <w:color w:val="000000"/>
          <w:sz w:val="28"/>
        </w:rPr>
        <w:t>
      1) заңды тұлғаның жарғысы;</w:t>
      </w:r>
    </w:p>
    <w:bookmarkEnd w:id="13"/>
    <w:bookmarkStart w:name="z16" w:id="14"/>
    <w:p>
      <w:pPr>
        <w:spacing w:after="0"/>
        <w:ind w:left="0"/>
        <w:jc w:val="both"/>
      </w:pPr>
      <w:r>
        <w:rPr>
          <w:rFonts w:ascii="Times New Roman"/>
          <w:b w:val="false"/>
          <w:i w:val="false"/>
          <w:color w:val="000000"/>
          <w:sz w:val="28"/>
        </w:rPr>
        <w:t>
      2) заңды тұлға акционерлерінің (қатысушыларының) тізілімінен үзінді көшірме (егер шаруашылық серіктестік қатысушыларының тізілімін бірыңғай тіркеуші жүргізсе).</w:t>
      </w:r>
    </w:p>
    <w:bookmarkEnd w:id="14"/>
    <w:bookmarkStart w:name="z17" w:id="15"/>
    <w:p>
      <w:pPr>
        <w:spacing w:after="0"/>
        <w:ind w:left="0"/>
        <w:jc w:val="both"/>
      </w:pPr>
      <w:r>
        <w:rPr>
          <w:rFonts w:ascii="Times New Roman"/>
          <w:b w:val="false"/>
          <w:i w:val="false"/>
          <w:color w:val="000000"/>
          <w:sz w:val="28"/>
        </w:rPr>
        <w:t>
      4. Салық саясаты саласындағы уәкілетті орган өтінішхат түскен күннен бастап күнтізбелік 30 күн ішінде қарап, мынадай:</w:t>
      </w:r>
    </w:p>
    <w:bookmarkEnd w:id="15"/>
    <w:bookmarkStart w:name="z18" w:id="16"/>
    <w:p>
      <w:pPr>
        <w:spacing w:after="0"/>
        <w:ind w:left="0"/>
        <w:jc w:val="both"/>
      </w:pPr>
      <w:r>
        <w:rPr>
          <w:rFonts w:ascii="Times New Roman"/>
          <w:b w:val="false"/>
          <w:i w:val="false"/>
          <w:color w:val="000000"/>
          <w:sz w:val="28"/>
        </w:rPr>
        <w:t>
      1) заңды тұлғаны тізбеге енгізу мүмкіндігі туралы;</w:t>
      </w:r>
    </w:p>
    <w:bookmarkEnd w:id="16"/>
    <w:bookmarkStart w:name="z19" w:id="17"/>
    <w:p>
      <w:pPr>
        <w:spacing w:after="0"/>
        <w:ind w:left="0"/>
        <w:jc w:val="both"/>
      </w:pPr>
      <w:r>
        <w:rPr>
          <w:rFonts w:ascii="Times New Roman"/>
          <w:b w:val="false"/>
          <w:i w:val="false"/>
          <w:color w:val="000000"/>
          <w:sz w:val="28"/>
        </w:rPr>
        <w:t>
      2) заңды тұлғаны тізбеге енгізуден бас тарту туралы дәлелді шешімдердің бірін шығарады.</w:t>
      </w:r>
    </w:p>
    <w:bookmarkEnd w:id="17"/>
    <w:bookmarkStart w:name="z20" w:id="18"/>
    <w:p>
      <w:pPr>
        <w:spacing w:after="0"/>
        <w:ind w:left="0"/>
        <w:jc w:val="both"/>
      </w:pPr>
      <w:r>
        <w:rPr>
          <w:rFonts w:ascii="Times New Roman"/>
          <w:b w:val="false"/>
          <w:i w:val="false"/>
          <w:color w:val="000000"/>
          <w:sz w:val="28"/>
        </w:rPr>
        <w:t>
      Салық саясаты саласындағы уәкілетті органның шешімі ұлттық басқарушы холдингке жазбаша нысанда жіберіледі.</w:t>
      </w:r>
    </w:p>
    <w:bookmarkEnd w:id="18"/>
    <w:bookmarkStart w:name="z21" w:id="19"/>
    <w:p>
      <w:pPr>
        <w:spacing w:after="0"/>
        <w:ind w:left="0"/>
        <w:jc w:val="both"/>
      </w:pPr>
      <w:r>
        <w:rPr>
          <w:rFonts w:ascii="Times New Roman"/>
          <w:b w:val="false"/>
          <w:i w:val="false"/>
          <w:color w:val="000000"/>
          <w:sz w:val="28"/>
        </w:rPr>
        <w:t>
      5. Заңды тұлғаның осы Тiзбені қалыптастыру қағидаларының 6-тармағында көрсетілген талаптарға сәйкес келмеуі және/немесе осы Тiзбені қалыптастыру қағидаларының 3-тармағында көрсетілген құжаттарды ұсынбауы заңды тұлғаны тізбеге қосудан бас тарту үшін негіздеме болып табылады.</w:t>
      </w:r>
    </w:p>
    <w:bookmarkEnd w:id="19"/>
    <w:bookmarkStart w:name="z22" w:id="20"/>
    <w:p>
      <w:pPr>
        <w:spacing w:after="0"/>
        <w:ind w:left="0"/>
        <w:jc w:val="both"/>
      </w:pPr>
      <w:r>
        <w:rPr>
          <w:rFonts w:ascii="Times New Roman"/>
          <w:b w:val="false"/>
          <w:i w:val="false"/>
          <w:color w:val="000000"/>
          <w:sz w:val="28"/>
        </w:rPr>
        <w:t>
      6. Тізбеге қосу үшін заңды тұлға мынадай талаптарға сәйкес келуі тиіс:</w:t>
      </w:r>
    </w:p>
    <w:bookmarkEnd w:id="20"/>
    <w:bookmarkStart w:name="z23" w:id="21"/>
    <w:p>
      <w:pPr>
        <w:spacing w:after="0"/>
        <w:ind w:left="0"/>
        <w:jc w:val="both"/>
      </w:pPr>
      <w:r>
        <w:rPr>
          <w:rFonts w:ascii="Times New Roman"/>
          <w:b w:val="false"/>
          <w:i w:val="false"/>
          <w:color w:val="000000"/>
          <w:sz w:val="28"/>
        </w:rPr>
        <w:t>
      1) осындай заңды тұлғаның дауыс беретін акцияларының (үлестерінің) жүз пайызы ұлттық басқарушы холдингке тиесілі;</w:t>
      </w:r>
    </w:p>
    <w:bookmarkEnd w:id="21"/>
    <w:bookmarkStart w:name="z24" w:id="22"/>
    <w:p>
      <w:pPr>
        <w:spacing w:after="0"/>
        <w:ind w:left="0"/>
        <w:jc w:val="both"/>
      </w:pPr>
      <w:r>
        <w:rPr>
          <w:rFonts w:ascii="Times New Roman"/>
          <w:b w:val="false"/>
          <w:i w:val="false"/>
          <w:color w:val="000000"/>
          <w:sz w:val="28"/>
        </w:rPr>
        <w:t>
      2) заңды тұлғаның негізгі қызмет түрі қарыз операцияларын жүзеге асыру немесе талап ету құқықтарын сатып алу болып табылады;</w:t>
      </w:r>
    </w:p>
    <w:bookmarkEnd w:id="22"/>
    <w:bookmarkStart w:name="z25" w:id="23"/>
    <w:p>
      <w:pPr>
        <w:spacing w:after="0"/>
        <w:ind w:left="0"/>
        <w:jc w:val="both"/>
      </w:pPr>
      <w:r>
        <w:rPr>
          <w:rFonts w:ascii="Times New Roman"/>
          <w:b w:val="false"/>
          <w:i w:val="false"/>
          <w:color w:val="000000"/>
          <w:sz w:val="28"/>
        </w:rPr>
        <w:t xml:space="preserve">
      3) заңды тұлға Салық кодексінің </w:t>
      </w:r>
      <w:r>
        <w:rPr>
          <w:rFonts w:ascii="Times New Roman"/>
          <w:b w:val="false"/>
          <w:i w:val="false"/>
          <w:color w:val="000000"/>
          <w:sz w:val="28"/>
        </w:rPr>
        <w:t>250-бабының</w:t>
      </w:r>
      <w:r>
        <w:rPr>
          <w:rFonts w:ascii="Times New Roman"/>
          <w:b w:val="false"/>
          <w:i w:val="false"/>
          <w:color w:val="000000"/>
          <w:sz w:val="28"/>
        </w:rPr>
        <w:t xml:space="preserve"> 1, 5 және 6-тармақтарында көрсетілген салық төлеуші болып табылмайды.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2018 жылғы 20 сәуірдегі</w:t>
            </w:r>
            <w:r>
              <w:br/>
            </w:r>
            <w:r>
              <w:rPr>
                <w:rFonts w:ascii="Times New Roman"/>
                <w:b w:val="false"/>
                <w:i w:val="false"/>
                <w:color w:val="000000"/>
                <w:sz w:val="20"/>
              </w:rPr>
              <w:t>№ 212 қаулысымен</w:t>
            </w:r>
            <w:r>
              <w:br/>
            </w:r>
            <w:r>
              <w:rPr>
                <w:rFonts w:ascii="Times New Roman"/>
                <w:b w:val="false"/>
                <w:i w:val="false"/>
                <w:color w:val="000000"/>
                <w:sz w:val="20"/>
              </w:rPr>
              <w:t>бекiтiлген</w:t>
            </w:r>
          </w:p>
        </w:tc>
      </w:tr>
    </w:tbl>
    <w:bookmarkStart w:name="z27" w:id="24"/>
    <w:p>
      <w:pPr>
        <w:spacing w:after="0"/>
        <w:ind w:left="0"/>
        <w:jc w:val="left"/>
      </w:pPr>
      <w:r>
        <w:rPr>
          <w:rFonts w:ascii="Times New Roman"/>
          <w:b/>
          <w:i w:val="false"/>
          <w:color w:val="000000"/>
        </w:rPr>
        <w:t xml:space="preserve"> Провизиялар (резервтер) құру қағидалары 1-тарау. Жалпы ережелер</w:t>
      </w:r>
    </w:p>
    <w:bookmarkEnd w:id="24"/>
    <w:bookmarkStart w:name="z28" w:id="25"/>
    <w:p>
      <w:pPr>
        <w:spacing w:after="0"/>
        <w:ind w:left="0"/>
        <w:jc w:val="both"/>
      </w:pPr>
      <w:r>
        <w:rPr>
          <w:rFonts w:ascii="Times New Roman"/>
          <w:b w:val="false"/>
          <w:i w:val="false"/>
          <w:color w:val="000000"/>
          <w:sz w:val="28"/>
        </w:rPr>
        <w:t xml:space="preserve">
      1. Осы Провизиялар (резервтер) құру қағидалары (бұдан әрi – Қағидалар) 2017 жылғы 25 желтоқсандағы "Салық және бюджетке төленетiн басқа да мiндеттi төлемдер туралы" Қазақстан Республикасының Кодексiне (бұдан әрі – </w:t>
      </w:r>
      <w:r>
        <w:rPr>
          <w:rFonts w:ascii="Times New Roman"/>
          <w:b w:val="false"/>
          <w:i w:val="false"/>
          <w:color w:val="000000"/>
          <w:sz w:val="28"/>
        </w:rPr>
        <w:t>Салық кодексi</w:t>
      </w:r>
      <w:r>
        <w:rPr>
          <w:rFonts w:ascii="Times New Roman"/>
          <w:b w:val="false"/>
          <w:i w:val="false"/>
          <w:color w:val="000000"/>
          <w:sz w:val="28"/>
        </w:rPr>
        <w:t>) сәйкес әзiрлендi және активтерді, шартты міндеттемелерді жіктеудің және оларға қарсы провизиялар (резервтер) құрудың тәртібі мен шарттарын айқындайды.</w:t>
      </w:r>
    </w:p>
    <w:bookmarkEnd w:id="25"/>
    <w:bookmarkStart w:name="z29" w:id="26"/>
    <w:p>
      <w:pPr>
        <w:spacing w:after="0"/>
        <w:ind w:left="0"/>
        <w:jc w:val="both"/>
      </w:pPr>
      <w:r>
        <w:rPr>
          <w:rFonts w:ascii="Times New Roman"/>
          <w:b w:val="false"/>
          <w:i w:val="false"/>
          <w:color w:val="000000"/>
          <w:sz w:val="28"/>
        </w:rPr>
        <w:t>
      2. Осы Қағидаларда пайдаланылатын негiзгi ұғымдар мынадай мәндерге ие:</w:t>
      </w:r>
    </w:p>
    <w:bookmarkEnd w:id="26"/>
    <w:bookmarkStart w:name="z30" w:id="27"/>
    <w:p>
      <w:pPr>
        <w:spacing w:after="0"/>
        <w:ind w:left="0"/>
        <w:jc w:val="both"/>
      </w:pPr>
      <w:r>
        <w:rPr>
          <w:rFonts w:ascii="Times New Roman"/>
          <w:b w:val="false"/>
          <w:i w:val="false"/>
          <w:color w:val="000000"/>
          <w:sz w:val="28"/>
        </w:rPr>
        <w:t>
      1) қаржы активінің амортизацияланған құны – бастапқыда тану кезінде дара актив бағаланатын сома, минус қарыздың негізгі сомасының есебінен төлемдер, плюс немесе минус провизияны (резервтерді) ескере отырып, түзетілген тиімді пайыздық мөлшерлеме әдісін пайдалана отырып есептелген сыйақы немесе дисконттың жиналған амортизациясының көлемі;</w:t>
      </w:r>
    </w:p>
    <w:bookmarkEnd w:id="27"/>
    <w:bookmarkStart w:name="z31" w:id="28"/>
    <w:p>
      <w:pPr>
        <w:spacing w:after="0"/>
        <w:ind w:left="0"/>
        <w:jc w:val="both"/>
      </w:pPr>
      <w:r>
        <w:rPr>
          <w:rFonts w:ascii="Times New Roman"/>
          <w:b w:val="false"/>
          <w:i w:val="false"/>
          <w:color w:val="000000"/>
          <w:sz w:val="28"/>
        </w:rPr>
        <w:t>
      2) активтер – барлық жеке және заңды тұлғаларға, оның ішінде банктерге қойылатын талаптар;</w:t>
      </w:r>
    </w:p>
    <w:bookmarkEnd w:id="28"/>
    <w:bookmarkStart w:name="z32" w:id="29"/>
    <w:p>
      <w:pPr>
        <w:spacing w:after="0"/>
        <w:ind w:left="0"/>
        <w:jc w:val="both"/>
      </w:pPr>
      <w:r>
        <w:rPr>
          <w:rFonts w:ascii="Times New Roman"/>
          <w:b w:val="false"/>
          <w:i w:val="false"/>
          <w:color w:val="000000"/>
          <w:sz w:val="28"/>
        </w:rPr>
        <w:t>
      3) Банк – ұлттық даму институты болып табылатын банк;</w:t>
      </w:r>
    </w:p>
    <w:bookmarkEnd w:id="29"/>
    <w:bookmarkStart w:name="z33" w:id="30"/>
    <w:p>
      <w:pPr>
        <w:spacing w:after="0"/>
        <w:ind w:left="0"/>
        <w:jc w:val="both"/>
      </w:pPr>
      <w:r>
        <w:rPr>
          <w:rFonts w:ascii="Times New Roman"/>
          <w:b w:val="false"/>
          <w:i w:val="false"/>
          <w:color w:val="000000"/>
          <w:sz w:val="28"/>
        </w:rPr>
        <w:t>
      4) активтің жалпы баланстық құны – дара активтің провизияның (резервтердің) көлеміне түзеткенге дейінгі амортизацияланған құны;</w:t>
      </w:r>
    </w:p>
    <w:bookmarkEnd w:id="30"/>
    <w:p>
      <w:pPr>
        <w:spacing w:after="0"/>
        <w:ind w:left="0"/>
        <w:jc w:val="both"/>
      </w:pPr>
      <w:r>
        <w:rPr>
          <w:rFonts w:ascii="Times New Roman"/>
          <w:b w:val="false"/>
          <w:i w:val="false"/>
          <w:color w:val="000000"/>
          <w:sz w:val="28"/>
        </w:rPr>
        <w:t>
      5) бастапқы тану күні:</w:t>
      </w:r>
    </w:p>
    <w:p>
      <w:pPr>
        <w:spacing w:after="0"/>
        <w:ind w:left="0"/>
        <w:jc w:val="both"/>
      </w:pPr>
      <w:r>
        <w:rPr>
          <w:rFonts w:ascii="Times New Roman"/>
          <w:b w:val="false"/>
          <w:i w:val="false"/>
          <w:color w:val="000000"/>
          <w:sz w:val="28"/>
        </w:rPr>
        <w:t>
      дара активтің шарттарын айқындайтын шартқа қол қою күні;</w:t>
      </w:r>
    </w:p>
    <w:p>
      <w:pPr>
        <w:spacing w:after="0"/>
        <w:ind w:left="0"/>
        <w:jc w:val="both"/>
      </w:pPr>
      <w:r>
        <w:rPr>
          <w:rFonts w:ascii="Times New Roman"/>
          <w:b w:val="false"/>
          <w:i w:val="false"/>
          <w:color w:val="000000"/>
          <w:sz w:val="28"/>
        </w:rPr>
        <w:t>
      шартқа қосымша келісімге қол қою күні, соның нәтижесінде Банк қолданыстағы жеке активтерді түрлендірмей жаңа дара активтерді ұсыну бойынша міндеттемелерді қабылдады;</w:t>
      </w:r>
    </w:p>
    <w:p>
      <w:pPr>
        <w:spacing w:after="0"/>
        <w:ind w:left="0"/>
        <w:jc w:val="both"/>
      </w:pPr>
      <w:r>
        <w:rPr>
          <w:rFonts w:ascii="Times New Roman"/>
          <w:b w:val="false"/>
          <w:i w:val="false"/>
          <w:color w:val="000000"/>
          <w:sz w:val="28"/>
        </w:rPr>
        <w:t>
      шартқа қосымша келісімге қол қою күні, соның нәтижесінде жаңа дара активті тануға және ескісін есептен шығаруға алып келетін жеке активтің түрленуі/қайта құрылуы жүзеге асырылады;</w:t>
      </w:r>
    </w:p>
    <w:bookmarkStart w:name="z34" w:id="31"/>
    <w:p>
      <w:pPr>
        <w:spacing w:after="0"/>
        <w:ind w:left="0"/>
        <w:jc w:val="both"/>
      </w:pPr>
      <w:r>
        <w:rPr>
          <w:rFonts w:ascii="Times New Roman"/>
          <w:b w:val="false"/>
          <w:i w:val="false"/>
          <w:color w:val="000000"/>
          <w:sz w:val="28"/>
        </w:rPr>
        <w:t>
      6) дефолт:</w:t>
      </w:r>
    </w:p>
    <w:bookmarkEnd w:id="31"/>
    <w:p>
      <w:pPr>
        <w:spacing w:after="0"/>
        <w:ind w:left="0"/>
        <w:jc w:val="both"/>
      </w:pPr>
      <w:r>
        <w:rPr>
          <w:rFonts w:ascii="Times New Roman"/>
          <w:b w:val="false"/>
          <w:i w:val="false"/>
          <w:color w:val="000000"/>
          <w:sz w:val="28"/>
        </w:rPr>
        <w:t>
      есеп беретін күнге Банкте және/немесе басқа қаржы ұйымдарында  90 күнтізбелік күннен астам мерзімді құрайтын төлемдердің (негізгі қарыз және/немесе сыйақы) мерзімін өткізу; және/немесе оған жеңілдік шарттарын ұсынусыз толық көлемде Банктің алдында контрагенттің берешегін өтеудің мүмкіндігі жоқ екені туралы Банктің болжамы.</w:t>
      </w:r>
    </w:p>
    <w:p>
      <w:pPr>
        <w:spacing w:after="0"/>
        <w:ind w:left="0"/>
        <w:jc w:val="both"/>
      </w:pPr>
      <w:r>
        <w:rPr>
          <w:rFonts w:ascii="Times New Roman"/>
          <w:b w:val="false"/>
          <w:i w:val="false"/>
          <w:color w:val="000000"/>
          <w:sz w:val="28"/>
        </w:rPr>
        <w:t>
      Дефолтты айқындау мақсаттары үшін Банк контрагенттің берешекті толық көлемде өтеу мүмкіндігінің болмауы ретінде мынадай жағдайларды қабылдайды:</w:t>
      </w:r>
    </w:p>
    <w:p>
      <w:pPr>
        <w:spacing w:after="0"/>
        <w:ind w:left="0"/>
        <w:jc w:val="both"/>
      </w:pPr>
      <w:r>
        <w:rPr>
          <w:rFonts w:ascii="Times New Roman"/>
          <w:b w:val="false"/>
          <w:i w:val="false"/>
          <w:color w:val="000000"/>
          <w:sz w:val="28"/>
        </w:rPr>
        <w:t>
      контрагенттің қаржылық қиындықтарына байланысты дара актив бойынша сыйақыны есептеуді тоқтату;</w:t>
      </w:r>
    </w:p>
    <w:p>
      <w:pPr>
        <w:spacing w:after="0"/>
        <w:ind w:left="0"/>
        <w:jc w:val="both"/>
      </w:pPr>
      <w:r>
        <w:rPr>
          <w:rFonts w:ascii="Times New Roman"/>
          <w:b w:val="false"/>
          <w:i w:val="false"/>
          <w:color w:val="000000"/>
          <w:sz w:val="28"/>
        </w:rPr>
        <w:t>
      қаржы құралын бастапқы тану күнінен бастап кредит тәуекелін елеулі арттырудан туындаған контрагент берешегінің барлық сомасын және/немесе бөлігін есептен шығару;</w:t>
      </w:r>
    </w:p>
    <w:p>
      <w:pPr>
        <w:spacing w:after="0"/>
        <w:ind w:left="0"/>
        <w:jc w:val="both"/>
      </w:pPr>
      <w:r>
        <w:rPr>
          <w:rFonts w:ascii="Times New Roman"/>
          <w:b w:val="false"/>
          <w:i w:val="false"/>
          <w:color w:val="000000"/>
          <w:sz w:val="28"/>
        </w:rPr>
        <w:t>
      кредит шығындарын көрсететін Банктің меншікті капиталынан 5 % астам жеңілдікпен дара активтерді сату;</w:t>
      </w:r>
    </w:p>
    <w:p>
      <w:pPr>
        <w:spacing w:after="0"/>
        <w:ind w:left="0"/>
        <w:jc w:val="both"/>
      </w:pPr>
      <w:r>
        <w:rPr>
          <w:rFonts w:ascii="Times New Roman"/>
          <w:b w:val="false"/>
          <w:i w:val="false"/>
          <w:color w:val="000000"/>
          <w:sz w:val="28"/>
        </w:rPr>
        <w:t>
      контрагентке қойылатын талаптардың төмендеуіне, қарыздың бөлігін және/немесе барлық сомасын есептен шығаруға/кешіруге, қарыз мерзімін арттыруға, контрагенттің қаржылық қиындықтарына байланысты негізгі қарызды, сыйақыны немесе комиссияны төлеуді кештеу кезеңге ауыстыруға алып келетін қайта құрылымдау;</w:t>
      </w:r>
    </w:p>
    <w:p>
      <w:pPr>
        <w:spacing w:after="0"/>
        <w:ind w:left="0"/>
        <w:jc w:val="both"/>
      </w:pPr>
      <w:r>
        <w:rPr>
          <w:rFonts w:ascii="Times New Roman"/>
          <w:b w:val="false"/>
          <w:i w:val="false"/>
          <w:color w:val="000000"/>
          <w:sz w:val="28"/>
        </w:rPr>
        <w:t>
      Банк сотқа Қазақстан Республикасының заңнамасына сәйкес контрагентті банкрот деп тану туралы талап қою берген жағдайда;</w:t>
      </w:r>
    </w:p>
    <w:p>
      <w:pPr>
        <w:spacing w:after="0"/>
        <w:ind w:left="0"/>
        <w:jc w:val="both"/>
      </w:pPr>
      <w:r>
        <w:rPr>
          <w:rFonts w:ascii="Times New Roman"/>
          <w:b w:val="false"/>
          <w:i w:val="false"/>
          <w:color w:val="000000"/>
          <w:sz w:val="28"/>
        </w:rPr>
        <w:t>
      контрагенттің Қазақстан Республикасының заңнамасына сәйкес өзін банкрот деп тану туралы өтінішпен сотқа жүгінуі;</w:t>
      </w:r>
    </w:p>
    <w:bookmarkStart w:name="z35" w:id="32"/>
    <w:p>
      <w:pPr>
        <w:spacing w:after="0"/>
        <w:ind w:left="0"/>
        <w:jc w:val="both"/>
      </w:pPr>
      <w:r>
        <w:rPr>
          <w:rFonts w:ascii="Times New Roman"/>
          <w:b w:val="false"/>
          <w:i w:val="false"/>
          <w:color w:val="000000"/>
          <w:sz w:val="28"/>
        </w:rPr>
        <w:t>
      7) қарыз (кредит) – Ұйымның, Банктің қарыз, лизингтік операцияларды жүзеге асыруы;</w:t>
      </w:r>
    </w:p>
    <w:bookmarkEnd w:id="32"/>
    <w:bookmarkStart w:name="z36" w:id="33"/>
    <w:p>
      <w:pPr>
        <w:spacing w:after="0"/>
        <w:ind w:left="0"/>
        <w:jc w:val="both"/>
      </w:pPr>
      <w:r>
        <w:rPr>
          <w:rFonts w:ascii="Times New Roman"/>
          <w:b w:val="false"/>
          <w:i w:val="false"/>
          <w:color w:val="000000"/>
          <w:sz w:val="28"/>
        </w:rPr>
        <w:t>
      8) инвестициялық қарыз (кредит) – барлық мынадай талаптарға сәйкес келетін қарыз (кредит):</w:t>
      </w:r>
    </w:p>
    <w:bookmarkEnd w:id="33"/>
    <w:p>
      <w:pPr>
        <w:spacing w:after="0"/>
        <w:ind w:left="0"/>
        <w:jc w:val="both"/>
      </w:pPr>
      <w:r>
        <w:rPr>
          <w:rFonts w:ascii="Times New Roman"/>
          <w:b w:val="false"/>
          <w:i w:val="false"/>
          <w:color w:val="000000"/>
          <w:sz w:val="28"/>
        </w:rPr>
        <w:t>
      қарыздың (кредиттің) мерзімі бес және одан да көп жылды құрайды;</w:t>
      </w:r>
    </w:p>
    <w:p>
      <w:pPr>
        <w:spacing w:after="0"/>
        <w:ind w:left="0"/>
        <w:jc w:val="both"/>
      </w:pPr>
      <w:r>
        <w:rPr>
          <w:rFonts w:ascii="Times New Roman"/>
          <w:b w:val="false"/>
          <w:i w:val="false"/>
          <w:color w:val="000000"/>
          <w:sz w:val="28"/>
        </w:rPr>
        <w:t>
      қарыз шартының (кредиттің) талаптары бойынша мерзімінен бұрын толық өтеуге тыйым салынған;</w:t>
      </w:r>
    </w:p>
    <w:p>
      <w:pPr>
        <w:spacing w:after="0"/>
        <w:ind w:left="0"/>
        <w:jc w:val="both"/>
      </w:pPr>
      <w:r>
        <w:rPr>
          <w:rFonts w:ascii="Times New Roman"/>
          <w:b w:val="false"/>
          <w:i w:val="false"/>
          <w:color w:val="000000"/>
          <w:sz w:val="28"/>
        </w:rPr>
        <w:t>
      қарызды (кредитті) ішінара өтеген жағдайда, ішінара өтеу қарыз алушының бизнес-жоспарында көзделген мерзімде және тәртіппен жүзеге асырылуы мүмкін;</w:t>
      </w:r>
    </w:p>
    <w:p>
      <w:pPr>
        <w:spacing w:after="0"/>
        <w:ind w:left="0"/>
        <w:jc w:val="both"/>
      </w:pPr>
      <w:r>
        <w:rPr>
          <w:rFonts w:ascii="Times New Roman"/>
          <w:b w:val="false"/>
          <w:i w:val="false"/>
          <w:color w:val="000000"/>
          <w:sz w:val="28"/>
        </w:rPr>
        <w:t>
      қарыз (кредит) заңды тұлғаға материалдық өндірісті, өндірістік және көлік инфрақұрылымын құруға, кеңейтуге және жаңғыртуға бағытталған  іс-шаралар кешенін іске асыруды көздейтін бизнес-жоспарына сәйкес беріледі;</w:t>
      </w:r>
    </w:p>
    <w:bookmarkStart w:name="z37" w:id="34"/>
    <w:p>
      <w:pPr>
        <w:spacing w:after="0"/>
        <w:ind w:left="0"/>
        <w:jc w:val="both"/>
      </w:pPr>
      <w:r>
        <w:rPr>
          <w:rFonts w:ascii="Times New Roman"/>
          <w:b w:val="false"/>
          <w:i w:val="false"/>
          <w:color w:val="000000"/>
          <w:sz w:val="28"/>
        </w:rPr>
        <w:t>
      9) дара актив – жеке тұлғаларға берілген қарыздардан басқа, қаржылық актив немесе шартты міндеттеме;</w:t>
      </w:r>
    </w:p>
    <w:bookmarkEnd w:id="34"/>
    <w:bookmarkStart w:name="z38" w:id="35"/>
    <w:p>
      <w:pPr>
        <w:spacing w:after="0"/>
        <w:ind w:left="0"/>
        <w:jc w:val="both"/>
      </w:pPr>
      <w:r>
        <w:rPr>
          <w:rFonts w:ascii="Times New Roman"/>
          <w:b w:val="false"/>
          <w:i w:val="false"/>
          <w:color w:val="000000"/>
          <w:sz w:val="28"/>
        </w:rPr>
        <w:t>
      10) контрагент – қарыз алушы, эмитент, қоса қарыз алушы, кепілгер, қаржы институты және Банктің өзге де дебиторлары;</w:t>
      </w:r>
    </w:p>
    <w:bookmarkEnd w:id="35"/>
    <w:bookmarkStart w:name="z39" w:id="36"/>
    <w:p>
      <w:pPr>
        <w:spacing w:after="0"/>
        <w:ind w:left="0"/>
        <w:jc w:val="both"/>
      </w:pPr>
      <w:r>
        <w:rPr>
          <w:rFonts w:ascii="Times New Roman"/>
          <w:b w:val="false"/>
          <w:i w:val="false"/>
          <w:color w:val="000000"/>
          <w:sz w:val="28"/>
        </w:rPr>
        <w:t>
      11) кредиттік тәуекелдің төменгі деңгейі – S&amp;P шкаласы бойынша "BBB-" деңгейінен немесе Fitch немесе Moody‘s шкаласы бойынша соған ұқсас деңгейден төмен емес халықаралық рейтингісі бар қаржы құралдары;</w:t>
      </w:r>
    </w:p>
    <w:bookmarkEnd w:id="36"/>
    <w:bookmarkStart w:name="z40" w:id="37"/>
    <w:p>
      <w:pPr>
        <w:spacing w:after="0"/>
        <w:ind w:left="0"/>
        <w:jc w:val="both"/>
      </w:pPr>
      <w:r>
        <w:rPr>
          <w:rFonts w:ascii="Times New Roman"/>
          <w:b w:val="false"/>
          <w:i w:val="false"/>
          <w:color w:val="000000"/>
          <w:sz w:val="28"/>
        </w:rPr>
        <w:t>
      12) кредиттiк тәуекел – борышкердің (дебитордың) ұйым алдындағы актив және шартты міндеттемелер жөніндегі міндеттемелерді шарттың талаптарына сәйкес орындамауы не тиісінше орындамауы не осындай орындамаудың (тиісінше орындамаудың) нақты қауіпінің болуы салдарынан шығыстардың (шығындардың) туындау тәуекелі;</w:t>
      </w:r>
    </w:p>
    <w:bookmarkEnd w:id="37"/>
    <w:bookmarkStart w:name="z41" w:id="38"/>
    <w:p>
      <w:pPr>
        <w:spacing w:after="0"/>
        <w:ind w:left="0"/>
        <w:jc w:val="both"/>
      </w:pPr>
      <w:r>
        <w:rPr>
          <w:rFonts w:ascii="Times New Roman"/>
          <w:b w:val="false"/>
          <w:i w:val="false"/>
          <w:color w:val="000000"/>
          <w:sz w:val="28"/>
        </w:rPr>
        <w:t>
      13) Ұйым – Банкті қоспағанда, ұлттық басқарушы холдинг, сондай-ақ негiзгi қызмет түрi қарыз операцияларын жүзеге асыру немесе талап ету құқықтарын сатып алу болып табылатын және дауыс беретiн акцияларының (қатысу үлестерiнiң) жүз пайызы ұлттық басқарушы холдингке тиесiлi заңды тұлға;</w:t>
      </w:r>
    </w:p>
    <w:bookmarkEnd w:id="38"/>
    <w:bookmarkStart w:name="z42" w:id="39"/>
    <w:p>
      <w:pPr>
        <w:spacing w:after="0"/>
        <w:ind w:left="0"/>
        <w:jc w:val="both"/>
      </w:pPr>
      <w:r>
        <w:rPr>
          <w:rFonts w:ascii="Times New Roman"/>
          <w:b w:val="false"/>
          <w:i w:val="false"/>
          <w:color w:val="000000"/>
          <w:sz w:val="28"/>
        </w:rPr>
        <w:t>
      14) біртекті қарыздар (кредиттер) қоржыны – біртекті қарыздарды (кредиттердi) жiктеу тәртiбi мен шарттары туралы ұйымның iшкi қағидаларына сәйкес бiр топқа енгiзiлетiн біртекті қарыздар (кредиттер) тобы;</w:t>
      </w:r>
    </w:p>
    <w:bookmarkEnd w:id="39"/>
    <w:bookmarkStart w:name="z43" w:id="40"/>
    <w:p>
      <w:pPr>
        <w:spacing w:after="0"/>
        <w:ind w:left="0"/>
        <w:jc w:val="both"/>
      </w:pPr>
      <w:r>
        <w:rPr>
          <w:rFonts w:ascii="Times New Roman"/>
          <w:b w:val="false"/>
          <w:i w:val="false"/>
          <w:color w:val="000000"/>
          <w:sz w:val="28"/>
        </w:rPr>
        <w:t>
      15) ақшалай қаражат ағыны – ақшаның және оның баламаларының түсуі және шығуы;</w:t>
      </w:r>
    </w:p>
    <w:bookmarkEnd w:id="40"/>
    <w:bookmarkStart w:name="z44" w:id="41"/>
    <w:p>
      <w:pPr>
        <w:spacing w:after="0"/>
        <w:ind w:left="0"/>
        <w:jc w:val="both"/>
      </w:pPr>
      <w:r>
        <w:rPr>
          <w:rFonts w:ascii="Times New Roman"/>
          <w:b w:val="false"/>
          <w:i w:val="false"/>
          <w:color w:val="000000"/>
          <w:sz w:val="28"/>
        </w:rPr>
        <w:t>
      16) провизиялар (резервтер) – қаржылық активтің амортизациялық құны мен әділ құн бойынша өзге жиынтық табыс арқылы ескерілетін қаржылық актив бойынша күтілетін және бар кредиттік залалдарға бағалау резерві, сондай-ақ шартты міндеттемелер бойынша күтілетін кредиттік залалдарға қатысты бағалау міндеттемесі;</w:t>
      </w:r>
    </w:p>
    <w:bookmarkEnd w:id="41"/>
    <w:p>
      <w:pPr>
        <w:spacing w:after="0"/>
        <w:ind w:left="0"/>
        <w:jc w:val="both"/>
      </w:pPr>
      <w:r>
        <w:rPr>
          <w:rFonts w:ascii="Times New Roman"/>
          <w:b w:val="false"/>
          <w:i w:val="false"/>
          <w:color w:val="000000"/>
          <w:sz w:val="28"/>
        </w:rPr>
        <w:t>
      17) негізделген және расталатын ақпарат – өткен оқиғалар, ағымдағы шарттар және болашақ экономикалық шарттардың болжамдары туралы ақпаратты қоса алғанда, шамадан тыс залалсыз немесе күш салусыз есепті күнгі жағдай бойынша негізделген түрде қолжетімді болып табылатын ақпарат;</w:t>
      </w:r>
    </w:p>
    <w:bookmarkStart w:name="z45" w:id="42"/>
    <w:p>
      <w:pPr>
        <w:spacing w:after="0"/>
        <w:ind w:left="0"/>
        <w:jc w:val="both"/>
      </w:pPr>
      <w:r>
        <w:rPr>
          <w:rFonts w:ascii="Times New Roman"/>
          <w:b w:val="false"/>
          <w:i w:val="false"/>
          <w:color w:val="000000"/>
          <w:sz w:val="28"/>
        </w:rPr>
        <w:t>
      18) міндеттемелерді қайта құрылымдау – төменде тізбеленген жағдайлардың кез келгеніне сәйкес, контрагенттің міндеттемелерге қызмет көрсету жөніндегі бар немесе күтілетін қиындықтарын шешу мақсатында шарттың тәртібі мен талаптарын кез келген өзгерту:</w:t>
      </w:r>
    </w:p>
    <w:bookmarkEnd w:id="42"/>
    <w:p>
      <w:pPr>
        <w:spacing w:after="0"/>
        <w:ind w:left="0"/>
        <w:jc w:val="both"/>
      </w:pPr>
      <w:r>
        <w:rPr>
          <w:rFonts w:ascii="Times New Roman"/>
          <w:b w:val="false"/>
          <w:i w:val="false"/>
          <w:color w:val="000000"/>
          <w:sz w:val="28"/>
        </w:rPr>
        <w:t>
      шарт бойынша төлем кестесін өзгерту, оның ішінде:</w:t>
      </w:r>
    </w:p>
    <w:p>
      <w:pPr>
        <w:spacing w:after="0"/>
        <w:ind w:left="0"/>
        <w:jc w:val="both"/>
      </w:pPr>
      <w:r>
        <w:rPr>
          <w:rFonts w:ascii="Times New Roman"/>
          <w:b w:val="false"/>
          <w:i w:val="false"/>
          <w:color w:val="000000"/>
          <w:sz w:val="28"/>
        </w:rPr>
        <w:t>
      шарт бойынша негізгі борышты және/немесе сыйақыны өтеу үшін төлемдер бойынша жеңілдік берілген кезеңді кейіннен ұсыну не ұзарту;</w:t>
      </w:r>
    </w:p>
    <w:p>
      <w:pPr>
        <w:spacing w:after="0"/>
        <w:ind w:left="0"/>
        <w:jc w:val="both"/>
      </w:pPr>
      <w:r>
        <w:rPr>
          <w:rFonts w:ascii="Times New Roman"/>
          <w:b w:val="false"/>
          <w:i w:val="false"/>
          <w:color w:val="000000"/>
          <w:sz w:val="28"/>
        </w:rPr>
        <w:t>
      шарттың мерзімін кейіннен ұзарту;</w:t>
      </w:r>
    </w:p>
    <w:p>
      <w:pPr>
        <w:spacing w:after="0"/>
        <w:ind w:left="0"/>
        <w:jc w:val="both"/>
      </w:pPr>
      <w:r>
        <w:rPr>
          <w:rFonts w:ascii="Times New Roman"/>
          <w:b w:val="false"/>
          <w:i w:val="false"/>
          <w:color w:val="000000"/>
          <w:sz w:val="28"/>
        </w:rPr>
        <w:t>
      шарт бойынша бір немесе одан көп төлемдердің мерзімін ұзарту;</w:t>
      </w:r>
    </w:p>
    <w:p>
      <w:pPr>
        <w:spacing w:after="0"/>
        <w:ind w:left="0"/>
        <w:jc w:val="both"/>
      </w:pPr>
      <w:r>
        <w:rPr>
          <w:rFonts w:ascii="Times New Roman"/>
          <w:b w:val="false"/>
          <w:i w:val="false"/>
          <w:color w:val="000000"/>
          <w:sz w:val="28"/>
        </w:rPr>
        <w:t>
      дара актив бойынша негізгі борыштың және (немесе) сыйақының бір бөлігін есептен шығару немесе кешіру;</w:t>
      </w:r>
    </w:p>
    <w:p>
      <w:pPr>
        <w:spacing w:after="0"/>
        <w:ind w:left="0"/>
        <w:jc w:val="both"/>
      </w:pPr>
      <w:r>
        <w:rPr>
          <w:rFonts w:ascii="Times New Roman"/>
          <w:b w:val="false"/>
          <w:i w:val="false"/>
          <w:color w:val="000000"/>
          <w:sz w:val="28"/>
        </w:rPr>
        <w:t>
      сыйақы бойынша мерзімі өткен төлемдерді капиталдандыру;</w:t>
      </w:r>
    </w:p>
    <w:p>
      <w:pPr>
        <w:spacing w:after="0"/>
        <w:ind w:left="0"/>
        <w:jc w:val="both"/>
      </w:pPr>
      <w:r>
        <w:rPr>
          <w:rFonts w:ascii="Times New Roman"/>
          <w:b w:val="false"/>
          <w:i w:val="false"/>
          <w:color w:val="000000"/>
          <w:sz w:val="28"/>
        </w:rPr>
        <w:t>
      сыйақы бойынша мерзімі өткен берешекті капиталдандыра/кейінге қалдыра отырып, қарыз валютасын бір валютадан басқасына өзгерту (айырбастау);</w:t>
      </w:r>
    </w:p>
    <w:p>
      <w:pPr>
        <w:spacing w:after="0"/>
        <w:ind w:left="0"/>
        <w:jc w:val="both"/>
      </w:pPr>
      <w:r>
        <w:rPr>
          <w:rFonts w:ascii="Times New Roman"/>
          <w:b w:val="false"/>
          <w:i w:val="false"/>
          <w:color w:val="000000"/>
          <w:sz w:val="28"/>
        </w:rPr>
        <w:t>
      Банктегі, оның ішінде басқа қаржы ұйымдарындағы қолданыстағы қарыз бойынша мерзімі өткен берешекті төлеу үшін жаңа қарыз ұсыну;</w:t>
      </w:r>
    </w:p>
    <w:p>
      <w:pPr>
        <w:spacing w:after="0"/>
        <w:ind w:left="0"/>
        <w:jc w:val="both"/>
      </w:pPr>
      <w:r>
        <w:rPr>
          <w:rFonts w:ascii="Times New Roman"/>
          <w:b w:val="false"/>
          <w:i w:val="false"/>
          <w:color w:val="000000"/>
          <w:sz w:val="28"/>
        </w:rPr>
        <w:t>
      мерзімі өткен берешек болған жағдайда кредиттік лимитті ұлғайту;</w:t>
      </w:r>
    </w:p>
    <w:p>
      <w:pPr>
        <w:spacing w:after="0"/>
        <w:ind w:left="0"/>
        <w:jc w:val="both"/>
      </w:pPr>
      <w:r>
        <w:rPr>
          <w:rFonts w:ascii="Times New Roman"/>
          <w:b w:val="false"/>
          <w:i w:val="false"/>
          <w:color w:val="000000"/>
          <w:sz w:val="28"/>
        </w:rPr>
        <w:t>
      контрагенттің қаржылық қиындықтарына байланысты қарыз бойынша сыйақы мөлшерлемесін төмендету;</w:t>
      </w:r>
    </w:p>
    <w:p>
      <w:pPr>
        <w:spacing w:after="0"/>
        <w:ind w:left="0"/>
        <w:jc w:val="both"/>
      </w:pPr>
      <w:r>
        <w:rPr>
          <w:rFonts w:ascii="Times New Roman"/>
          <w:b w:val="false"/>
          <w:i w:val="false"/>
          <w:color w:val="000000"/>
          <w:sz w:val="28"/>
        </w:rPr>
        <w:t>
      Банкке берілетін контрагенттің кепілзаттық мүлігі есебінен берешекті өтеу нәтижесінде қарыз бойынша берешекті төмендету;</w:t>
      </w:r>
    </w:p>
    <w:bookmarkStart w:name="z46" w:id="43"/>
    <w:p>
      <w:pPr>
        <w:spacing w:after="0"/>
        <w:ind w:left="0"/>
        <w:jc w:val="both"/>
      </w:pPr>
      <w:r>
        <w:rPr>
          <w:rFonts w:ascii="Times New Roman"/>
          <w:b w:val="false"/>
          <w:i w:val="false"/>
          <w:color w:val="000000"/>
          <w:sz w:val="28"/>
        </w:rPr>
        <w:t>
      19) жоба – Банктің қарыз (кредит) беруі арқылы қаржыландырылатын және жаңа өндірістерді құруға, қолданыстағы өндірістерді кеңейтуге және жаңартуға, соның ішінде активтерді, акциялар пакеттерін (қатысу үлестерін), мүліктік кешендерді сатып алуға; және/немесе Қазақстан Республикасының резиденттері орындайтын (көрсететін) жұмыстар (қызметтер) экспортын, сондай-ақ Қазақстан Республикасының аумағында шығарылатын өнімдердің экспортын ынталандыруға бағытталған іс-шаралар кешені;</w:t>
      </w:r>
    </w:p>
    <w:bookmarkEnd w:id="43"/>
    <w:bookmarkStart w:name="z47" w:id="44"/>
    <w:p>
      <w:pPr>
        <w:spacing w:after="0"/>
        <w:ind w:left="0"/>
        <w:jc w:val="both"/>
      </w:pPr>
      <w:r>
        <w:rPr>
          <w:rFonts w:ascii="Times New Roman"/>
          <w:b w:val="false"/>
          <w:i w:val="false"/>
          <w:color w:val="000000"/>
          <w:sz w:val="28"/>
        </w:rPr>
        <w:t>
      20) активтi (шартты мiндеттеменi) қайта жiктеу – бұрын қалыптастырылған провизия (резерв) сомасы мен қайта жіктеу жүргізілгеннен кейінгі қажетті провизия (резерв) сомасының арасындағы айырма сомаларына ұлғайту немесе азайту жағына провизиялар (резервтер) сомаларының оған қарсы тиісті өзгерістерімен бұрын жіктелген активті (шартты міндеттемені) жіктеу;</w:t>
      </w:r>
    </w:p>
    <w:bookmarkEnd w:id="44"/>
    <w:bookmarkStart w:name="z48" w:id="45"/>
    <w:p>
      <w:pPr>
        <w:spacing w:after="0"/>
        <w:ind w:left="0"/>
        <w:jc w:val="both"/>
      </w:pPr>
      <w:r>
        <w:rPr>
          <w:rFonts w:ascii="Times New Roman"/>
          <w:b w:val="false"/>
          <w:i w:val="false"/>
          <w:color w:val="000000"/>
          <w:sz w:val="28"/>
        </w:rPr>
        <w:t>
      21) қамтамасыз ету құны – бағалау сәтінде оны өткізу (сату) мүмкіндігі ескеріле отырып, ағымдағы сәттегі қамтамасыз етудің нарықтық (әділ) бағасы;</w:t>
      </w:r>
    </w:p>
    <w:bookmarkEnd w:id="45"/>
    <w:bookmarkStart w:name="z49" w:id="46"/>
    <w:p>
      <w:pPr>
        <w:spacing w:after="0"/>
        <w:ind w:left="0"/>
        <w:jc w:val="both"/>
      </w:pPr>
      <w:r>
        <w:rPr>
          <w:rFonts w:ascii="Times New Roman"/>
          <w:b w:val="false"/>
          <w:i w:val="false"/>
          <w:color w:val="000000"/>
          <w:sz w:val="28"/>
        </w:rPr>
        <w:t>
      22) шартты міндеттеме – қарыздарды ұсыну, өтелмеген аккредитивтер, шығарылған немесе расталған кепілдіктер бойынша шартты міндеттемелер;</w:t>
      </w:r>
    </w:p>
    <w:bookmarkEnd w:id="46"/>
    <w:bookmarkStart w:name="z50" w:id="47"/>
    <w:p>
      <w:pPr>
        <w:spacing w:after="0"/>
        <w:ind w:left="0"/>
        <w:jc w:val="both"/>
      </w:pPr>
      <w:r>
        <w:rPr>
          <w:rFonts w:ascii="Times New Roman"/>
          <w:b w:val="false"/>
          <w:i w:val="false"/>
          <w:color w:val="000000"/>
          <w:sz w:val="28"/>
        </w:rPr>
        <w:t>
      23) қаржылық қиындықтар:</w:t>
      </w:r>
    </w:p>
    <w:bookmarkEnd w:id="47"/>
    <w:p>
      <w:pPr>
        <w:spacing w:after="0"/>
        <w:ind w:left="0"/>
        <w:jc w:val="both"/>
      </w:pPr>
      <w:r>
        <w:rPr>
          <w:rFonts w:ascii="Times New Roman"/>
          <w:b w:val="false"/>
          <w:i w:val="false"/>
          <w:color w:val="000000"/>
          <w:sz w:val="28"/>
        </w:rPr>
        <w:t>
      контрагенттің есепті күнге Банк алдында мерзімі өткен міндеттемелерінің болуы;</w:t>
      </w:r>
    </w:p>
    <w:p>
      <w:pPr>
        <w:spacing w:after="0"/>
        <w:ind w:left="0"/>
        <w:jc w:val="both"/>
      </w:pPr>
      <w:r>
        <w:rPr>
          <w:rFonts w:ascii="Times New Roman"/>
          <w:b w:val="false"/>
          <w:i w:val="false"/>
          <w:color w:val="000000"/>
          <w:sz w:val="28"/>
        </w:rPr>
        <w:t>
      контрагенттің мерзімі өткен міндеттемелері жоқ, бұл ретте Банкте контрагент өз міндеттемелері бойынша төлеу мерзімдерінің бұзылуына жол беретіндігі, шарт бойынша оған жеңілдетілген шарттар ұсынылмайтыны туралы ақпараттың болуы;</w:t>
      </w:r>
    </w:p>
    <w:p>
      <w:pPr>
        <w:spacing w:after="0"/>
        <w:ind w:left="0"/>
        <w:jc w:val="both"/>
      </w:pPr>
      <w:r>
        <w:rPr>
          <w:rFonts w:ascii="Times New Roman"/>
          <w:b w:val="false"/>
          <w:i w:val="false"/>
          <w:color w:val="000000"/>
          <w:sz w:val="28"/>
        </w:rPr>
        <w:t>
      контрагент биржада тіркелген бағалы қағаздардың эмитенті болып табылады және мұндай бағалы қағаздар қаржылық жағдайдың нашарлауына байланысты соңғы 12 айдың ішінде бағалы қағаздардың күшін жою рәсімінен өтеді не өткен;</w:t>
      </w:r>
    </w:p>
    <w:p>
      <w:pPr>
        <w:spacing w:after="0"/>
        <w:ind w:left="0"/>
        <w:jc w:val="both"/>
      </w:pPr>
      <w:r>
        <w:rPr>
          <w:rFonts w:ascii="Times New Roman"/>
          <w:b w:val="false"/>
          <w:i w:val="false"/>
          <w:color w:val="000000"/>
          <w:sz w:val="28"/>
        </w:rPr>
        <w:t>
      контрагенттің нақты көрсеткіштерінің, болжамдары мен қаржылық жағдайын бағалаудың негізінде банк контрагенттің ақшалай ағындары Банк алдындағы шарттық міндеттемелерін (негізгі борыш пен сыйақыны қоса алғанда) өтеу үшін жеткіліксіз болады деп болжамдайды;</w:t>
      </w:r>
    </w:p>
    <w:bookmarkStart w:name="z51" w:id="48"/>
    <w:p>
      <w:pPr>
        <w:spacing w:after="0"/>
        <w:ind w:left="0"/>
        <w:jc w:val="both"/>
      </w:pPr>
      <w:r>
        <w:rPr>
          <w:rFonts w:ascii="Times New Roman"/>
          <w:b w:val="false"/>
          <w:i w:val="false"/>
          <w:color w:val="000000"/>
          <w:sz w:val="28"/>
        </w:rPr>
        <w:t>
      24) POCI-актив – бастапқы тану сәтіне кредиттік құнсыздану болған, сатып алынған немесе құрылған қаржылық актив (немесе активтер).</w:t>
      </w:r>
    </w:p>
    <w:bookmarkEnd w:id="48"/>
    <w:bookmarkStart w:name="z52" w:id="49"/>
    <w:p>
      <w:pPr>
        <w:spacing w:after="0"/>
        <w:ind w:left="0"/>
        <w:jc w:val="left"/>
      </w:pPr>
      <w:r>
        <w:rPr>
          <w:rFonts w:ascii="Times New Roman"/>
          <w:b/>
          <w:i w:val="false"/>
          <w:color w:val="000000"/>
        </w:rPr>
        <w:t xml:space="preserve"> 2-тарау. Активтер мен шартты мiндеттемелердi жiктеу және ұйымның күмәнді және үмiтсiз активтері мен шартты мiндеттемелеріне қарсы провизиялар (резервтер) қалыптастыру ерекшелiктерi</w:t>
      </w:r>
    </w:p>
    <w:bookmarkEnd w:id="49"/>
    <w:bookmarkStart w:name="z53" w:id="50"/>
    <w:p>
      <w:pPr>
        <w:spacing w:after="0"/>
        <w:ind w:left="0"/>
        <w:jc w:val="both"/>
      </w:pPr>
      <w:r>
        <w:rPr>
          <w:rFonts w:ascii="Times New Roman"/>
          <w:b w:val="false"/>
          <w:i w:val="false"/>
          <w:color w:val="000000"/>
          <w:sz w:val="28"/>
        </w:rPr>
        <w:t>
      3. Провизиялар (резервтер) активтер мен шартты мiндеттемелер құнсызданған кезде – актив және шартты мiндеттеме кредиттiк тәуекелдiң iске асырылуы салдарынан құнын жоғалтқан кезде қалыптастырылады.</w:t>
      </w:r>
    </w:p>
    <w:bookmarkEnd w:id="50"/>
    <w:bookmarkStart w:name="z54" w:id="51"/>
    <w:p>
      <w:pPr>
        <w:spacing w:after="0"/>
        <w:ind w:left="0"/>
        <w:jc w:val="both"/>
      </w:pPr>
      <w:r>
        <w:rPr>
          <w:rFonts w:ascii="Times New Roman"/>
          <w:b w:val="false"/>
          <w:i w:val="false"/>
          <w:color w:val="000000"/>
          <w:sz w:val="28"/>
        </w:rPr>
        <w:t>
      4. Активтi және шартты мiндеттеменi жiктеу, оларды ұйымның бухгалтерлiк есебiнде көрсету ұйым мен оның борышкерi (дебиторы) арасындағы шарт талаптарын өзгертпейдi, оның iшiнде ұйымның талап етудiң (борыштың) негiзгi сомасын және ол бойынша сыйақыны, сондай-ақ борышкердiң (дебитордың) шарт талаптарын бұзғаны үшiн айыппұлды, өсiмпұлды толық көлемде алу құқығына әсер етпейдi.</w:t>
      </w:r>
    </w:p>
    <w:bookmarkEnd w:id="51"/>
    <w:bookmarkStart w:name="z55" w:id="52"/>
    <w:p>
      <w:pPr>
        <w:spacing w:after="0"/>
        <w:ind w:left="0"/>
        <w:jc w:val="both"/>
      </w:pPr>
      <w:r>
        <w:rPr>
          <w:rFonts w:ascii="Times New Roman"/>
          <w:b w:val="false"/>
          <w:i w:val="false"/>
          <w:color w:val="000000"/>
          <w:sz w:val="28"/>
        </w:rPr>
        <w:t>
      5. Қазақстан Республикасының Үкiметiне, Қазақстан Республикасының Ұлттық Банкiне қойылатын талаптар мен салық және бюджетке төленетiн басқа да мiндеттi төлемдер бойынша талаптарды қоспағанда, активтер мен шартты мiндеттемелер жiктелуге тиiс.</w:t>
      </w:r>
    </w:p>
    <w:bookmarkEnd w:id="52"/>
    <w:bookmarkStart w:name="z56" w:id="53"/>
    <w:p>
      <w:pPr>
        <w:spacing w:after="0"/>
        <w:ind w:left="0"/>
        <w:jc w:val="both"/>
      </w:pPr>
      <w:r>
        <w:rPr>
          <w:rFonts w:ascii="Times New Roman"/>
          <w:b w:val="false"/>
          <w:i w:val="false"/>
          <w:color w:val="000000"/>
          <w:sz w:val="28"/>
        </w:rPr>
        <w:t>
      6. Егер қарыз алушы (борышкер, бiрлесіп қарыз алушы) салық заңнамасына сәйкес айқындалған жеңiлдетiлген салық салынатын мемлекетте тiркелген не жеңiлдетiлген салық салынатын мемлекетте тiркелген тұлғаға қатысты тәуелдi немесе еншiлес тұлға болып табылса, осы Қағидалар қолданылмайды.</w:t>
      </w:r>
    </w:p>
    <w:bookmarkEnd w:id="53"/>
    <w:bookmarkStart w:name="z57" w:id="54"/>
    <w:p>
      <w:pPr>
        <w:spacing w:after="0"/>
        <w:ind w:left="0"/>
        <w:jc w:val="both"/>
      </w:pPr>
      <w:r>
        <w:rPr>
          <w:rFonts w:ascii="Times New Roman"/>
          <w:b w:val="false"/>
          <w:i w:val="false"/>
          <w:color w:val="000000"/>
          <w:sz w:val="28"/>
        </w:rPr>
        <w:t>
      7. Активтердi, шартты мiндеттемелердi жiктеу (қайта жiктеу) және провизиялар (резервтер) қалыптастыру:</w:t>
      </w:r>
    </w:p>
    <w:bookmarkEnd w:id="54"/>
    <w:p>
      <w:pPr>
        <w:spacing w:after="0"/>
        <w:ind w:left="0"/>
        <w:jc w:val="both"/>
      </w:pPr>
      <w:r>
        <w:rPr>
          <w:rFonts w:ascii="Times New Roman"/>
          <w:b w:val="false"/>
          <w:i w:val="false"/>
          <w:color w:val="000000"/>
          <w:sz w:val="28"/>
        </w:rPr>
        <w:t>
      осы Қағидалардың және ұйымның iшкi нормативтік құжаттарының талаптары сақталған;</w:t>
      </w:r>
    </w:p>
    <w:p>
      <w:pPr>
        <w:spacing w:after="0"/>
        <w:ind w:left="0"/>
        <w:jc w:val="both"/>
      </w:pPr>
      <w:r>
        <w:rPr>
          <w:rFonts w:ascii="Times New Roman"/>
          <w:b w:val="false"/>
          <w:i w:val="false"/>
          <w:color w:val="000000"/>
          <w:sz w:val="28"/>
        </w:rPr>
        <w:t>
      активтердi, шартты мiндеттемелердi жiктеу және оларға қарсы провизиялар (резервтер) қалыптастыру мақсатында кешендi және объективтi талдау жүргiзуге мүмкiндiк беретiн толық және анық ақпарат болған кезде жүзеге асырылады.</w:t>
      </w:r>
    </w:p>
    <w:bookmarkStart w:name="z58" w:id="55"/>
    <w:p>
      <w:pPr>
        <w:spacing w:after="0"/>
        <w:ind w:left="0"/>
        <w:jc w:val="both"/>
      </w:pPr>
      <w:r>
        <w:rPr>
          <w:rFonts w:ascii="Times New Roman"/>
          <w:b w:val="false"/>
          <w:i w:val="false"/>
          <w:color w:val="000000"/>
          <w:sz w:val="28"/>
        </w:rPr>
        <w:t>
      8. Активтердi, шартты мiндеттемелердi жiктеу (қайта жiктеу) және (немесе) провизиялар (резервтер) қалыптастыру осындай жiктеудiң уақтылығы мен провизиялар (резервтер) мөлшерi өзгерiстерiнiң ұйымның есебi мен есептiлiгiнде көрсетiлуiнiң анықтығы қағидатына негiзделедi.</w:t>
      </w:r>
    </w:p>
    <w:bookmarkEnd w:id="55"/>
    <w:bookmarkStart w:name="z59" w:id="56"/>
    <w:p>
      <w:pPr>
        <w:spacing w:after="0"/>
        <w:ind w:left="0"/>
        <w:jc w:val="both"/>
      </w:pPr>
      <w:r>
        <w:rPr>
          <w:rFonts w:ascii="Times New Roman"/>
          <w:b w:val="false"/>
          <w:i w:val="false"/>
          <w:color w:val="000000"/>
          <w:sz w:val="28"/>
        </w:rPr>
        <w:t>
      9. Активтер мен шартты мiндеттемелер стандартты және жiктелген болып бөлiнедi.</w:t>
      </w:r>
    </w:p>
    <w:bookmarkEnd w:id="56"/>
    <w:bookmarkStart w:name="z60" w:id="57"/>
    <w:p>
      <w:pPr>
        <w:spacing w:after="0"/>
        <w:ind w:left="0"/>
        <w:jc w:val="both"/>
      </w:pPr>
      <w:r>
        <w:rPr>
          <w:rFonts w:ascii="Times New Roman"/>
          <w:b w:val="false"/>
          <w:i w:val="false"/>
          <w:color w:val="000000"/>
          <w:sz w:val="28"/>
        </w:rPr>
        <w:t>
      10. Жiктелген актив ол бойынша шарттың талабы орындалмайтын не ол бойынша талап толық көлемде орындалмайды немесе мүлде орындалмайды деп пайымдауға негiз болатын активтi бiлдiредi.</w:t>
      </w:r>
    </w:p>
    <w:bookmarkEnd w:id="57"/>
    <w:bookmarkStart w:name="z61" w:id="58"/>
    <w:p>
      <w:pPr>
        <w:spacing w:after="0"/>
        <w:ind w:left="0"/>
        <w:jc w:val="both"/>
      </w:pPr>
      <w:r>
        <w:rPr>
          <w:rFonts w:ascii="Times New Roman"/>
          <w:b w:val="false"/>
          <w:i w:val="false"/>
          <w:color w:val="000000"/>
          <w:sz w:val="28"/>
        </w:rPr>
        <w:t>
      11. Жіктелген шартты міндеттеме ол бойынша үшінші тұлғалардың пайдасына борышкер үшін қабылданған және шарттың талаптарынан туындайтын кредиттік тәуекелдерді көтеретін ұйымның өз міндеттемелерін орындау ықтималдығы бар шартты міндеттемені білдіреді.</w:t>
      </w:r>
    </w:p>
    <w:bookmarkEnd w:id="58"/>
    <w:bookmarkStart w:name="z62" w:id="59"/>
    <w:p>
      <w:pPr>
        <w:spacing w:after="0"/>
        <w:ind w:left="0"/>
        <w:jc w:val="both"/>
      </w:pPr>
      <w:r>
        <w:rPr>
          <w:rFonts w:ascii="Times New Roman"/>
          <w:b w:val="false"/>
          <w:i w:val="false"/>
          <w:color w:val="000000"/>
          <w:sz w:val="28"/>
        </w:rPr>
        <w:t>
      12. Жiктелгендерге жатпайтын активтер мен шартты мiндеттемелер стандартты болып табылады.</w:t>
      </w:r>
    </w:p>
    <w:bookmarkEnd w:id="59"/>
    <w:bookmarkStart w:name="z63" w:id="60"/>
    <w:p>
      <w:pPr>
        <w:spacing w:after="0"/>
        <w:ind w:left="0"/>
        <w:jc w:val="both"/>
      </w:pPr>
      <w:r>
        <w:rPr>
          <w:rFonts w:ascii="Times New Roman"/>
          <w:b w:val="false"/>
          <w:i w:val="false"/>
          <w:color w:val="000000"/>
          <w:sz w:val="28"/>
        </w:rPr>
        <w:t>
      13. Жiктелген активтер мен шартты мiндеттемелер мынадай санаттарға бөлiнедi:</w:t>
      </w:r>
    </w:p>
    <w:bookmarkEnd w:id="60"/>
    <w:p>
      <w:pPr>
        <w:spacing w:after="0"/>
        <w:ind w:left="0"/>
        <w:jc w:val="both"/>
      </w:pPr>
      <w:r>
        <w:rPr>
          <w:rFonts w:ascii="Times New Roman"/>
          <w:b w:val="false"/>
          <w:i w:val="false"/>
          <w:color w:val="000000"/>
          <w:sz w:val="28"/>
        </w:rPr>
        <w:t>
      күмәндi;</w:t>
      </w:r>
    </w:p>
    <w:p>
      <w:pPr>
        <w:spacing w:after="0"/>
        <w:ind w:left="0"/>
        <w:jc w:val="both"/>
      </w:pPr>
      <w:r>
        <w:rPr>
          <w:rFonts w:ascii="Times New Roman"/>
          <w:b w:val="false"/>
          <w:i w:val="false"/>
          <w:color w:val="000000"/>
          <w:sz w:val="28"/>
        </w:rPr>
        <w:t>
      үмiтсiз.</w:t>
      </w:r>
    </w:p>
    <w:bookmarkStart w:name="z64" w:id="61"/>
    <w:p>
      <w:pPr>
        <w:spacing w:after="0"/>
        <w:ind w:left="0"/>
        <w:jc w:val="both"/>
      </w:pPr>
      <w:r>
        <w:rPr>
          <w:rFonts w:ascii="Times New Roman"/>
          <w:b w:val="false"/>
          <w:i w:val="false"/>
          <w:color w:val="000000"/>
          <w:sz w:val="28"/>
        </w:rPr>
        <w:t>
      14. Ұйымның жiктелген активтерi мен шартты мiндеттемелерi бойынша провизиялардың (резервтердiң) мөлшерi осы Қағидалардың 61-тармағының 1) тармақшасында белгiленген өтiмдiлiгi жоғары қамтамасыз ету тiзбесi бойынша өтiмдiлiгi жоғары қамтамасыз ету құнына азайтылған негiзгi борыштың (талаптың) сомасынан есептеледi.</w:t>
      </w:r>
    </w:p>
    <w:bookmarkEnd w:id="61"/>
    <w:bookmarkStart w:name="z65" w:id="62"/>
    <w:p>
      <w:pPr>
        <w:spacing w:after="0"/>
        <w:ind w:left="0"/>
        <w:jc w:val="both"/>
      </w:pPr>
      <w:r>
        <w:rPr>
          <w:rFonts w:ascii="Times New Roman"/>
          <w:b w:val="false"/>
          <w:i w:val="false"/>
          <w:color w:val="000000"/>
          <w:sz w:val="28"/>
        </w:rPr>
        <w:t>
      15. Активтер мен шартты мiндеттемелердi жiктеудi (қайта жiктеудi) ұйым ай сайын барлық активтер мен шартты мiндеттемелер бойынша және жiктеу (қайта жiктеу) жүргiзудiң белгiлi бiр күнiндегi жағдай бойынша айдың соңғы жұмыс күнiне дейiн жетi жұмыс күнiнен асырылмай жүргiзiледi.</w:t>
      </w:r>
    </w:p>
    <w:bookmarkEnd w:id="62"/>
    <w:bookmarkStart w:name="z66" w:id="63"/>
    <w:p>
      <w:pPr>
        <w:spacing w:after="0"/>
        <w:ind w:left="0"/>
        <w:jc w:val="both"/>
      </w:pPr>
      <w:r>
        <w:rPr>
          <w:rFonts w:ascii="Times New Roman"/>
          <w:b w:val="false"/>
          <w:i w:val="false"/>
          <w:color w:val="000000"/>
          <w:sz w:val="28"/>
        </w:rPr>
        <w:t>
      16. Біртекті қарыздардың (кредиттердiң) қоржынын жiктеудi (қайта жiктеудi) ұйым біртекті қарыздардың (кредиттердiң) барлық қоржындары бойынша және жiктеудi (қайта жiктеудi) жүргiзудiң белгiлi бiр күнiндегi жағдай бойынша тоқсанның соңғы жұмыс күнiне дейiн жетi жұмыс күнiнен асырылмай жүргiзедi.</w:t>
      </w:r>
    </w:p>
    <w:bookmarkEnd w:id="63"/>
    <w:bookmarkStart w:name="z67" w:id="64"/>
    <w:p>
      <w:pPr>
        <w:spacing w:after="0"/>
        <w:ind w:left="0"/>
        <w:jc w:val="both"/>
      </w:pPr>
      <w:r>
        <w:rPr>
          <w:rFonts w:ascii="Times New Roman"/>
          <w:b w:val="false"/>
          <w:i w:val="false"/>
          <w:color w:val="000000"/>
          <w:sz w:val="28"/>
        </w:rPr>
        <w:t>
      17. Осы Қағидаларға сәйкес есептелген провизиялар (резервтер) мөлшері тиісті провизиялар (резервтер) шоттарында бухгалтерлік есепте және қаржылық есептілікте көрсетілген провизиялар (резервтер) мөлшерінен аспауға тиіс.</w:t>
      </w:r>
    </w:p>
    <w:bookmarkEnd w:id="64"/>
    <w:bookmarkStart w:name="z68" w:id="65"/>
    <w:p>
      <w:pPr>
        <w:spacing w:after="0"/>
        <w:ind w:left="0"/>
        <w:jc w:val="both"/>
      </w:pPr>
      <w:r>
        <w:rPr>
          <w:rFonts w:ascii="Times New Roman"/>
          <w:b w:val="false"/>
          <w:i w:val="false"/>
          <w:color w:val="000000"/>
          <w:sz w:val="28"/>
        </w:rPr>
        <w:t>
      18. Ұйымдардың қарыз алушылардың (борышкерлердiң) кредит төлеу қабiлеттiлiгiн талдау кезiнде, оның iшiнде қарыз алушының қаржылық жағдайын және кепiл құнын бағалау кезiнде пайдаланылатын өлшемшарттар, сондай-ақ провизиялар (резервтер) құру жөнiнде шешiмдер қабылдау және оларды орындау рәсiмдерi осы Қағидаларда, сондай-ақ ұйымның кредит, инвестициялық және есептік саясатын айқындайтын iшкi құжаттарында регламенттеледi.</w:t>
      </w:r>
    </w:p>
    <w:bookmarkEnd w:id="65"/>
    <w:bookmarkStart w:name="z69" w:id="66"/>
    <w:p>
      <w:pPr>
        <w:spacing w:after="0"/>
        <w:ind w:left="0"/>
        <w:jc w:val="left"/>
      </w:pPr>
      <w:r>
        <w:rPr>
          <w:rFonts w:ascii="Times New Roman"/>
          <w:b/>
          <w:i w:val="false"/>
          <w:color w:val="000000"/>
        </w:rPr>
        <w:t xml:space="preserve"> 2.1-параграф. Осы Қағидалардың 27, 28, 29, 30, 31, 32, 33, 34, 35, 36, 37, 38, 39, 40, 41, 42, 43 және 44-тармақтарында көзделген қарыздарды (кредиттердi) қоспағанда, қарыздарды (кредиттердi) жiктеу ерекшелiктерi</w:t>
      </w:r>
    </w:p>
    <w:bookmarkEnd w:id="66"/>
    <w:bookmarkStart w:name="z70" w:id="67"/>
    <w:p>
      <w:pPr>
        <w:spacing w:after="0"/>
        <w:ind w:left="0"/>
        <w:jc w:val="both"/>
      </w:pPr>
      <w:r>
        <w:rPr>
          <w:rFonts w:ascii="Times New Roman"/>
          <w:b w:val="false"/>
          <w:i w:val="false"/>
          <w:color w:val="000000"/>
          <w:sz w:val="28"/>
        </w:rPr>
        <w:t>
      19. Мыналарды:</w:t>
      </w:r>
    </w:p>
    <w:bookmarkEnd w:id="67"/>
    <w:bookmarkStart w:name="z71" w:id="68"/>
    <w:p>
      <w:pPr>
        <w:spacing w:after="0"/>
        <w:ind w:left="0"/>
        <w:jc w:val="both"/>
      </w:pPr>
      <w:r>
        <w:rPr>
          <w:rFonts w:ascii="Times New Roman"/>
          <w:b w:val="false"/>
          <w:i w:val="false"/>
          <w:color w:val="000000"/>
          <w:sz w:val="28"/>
        </w:rPr>
        <w:t>
      1) Қазақстан Республикасы Президентiнiң немесе Қазақстан Республикасы Үкiметiнiң жанындағы Қазақстан Республикасының экономикасын жаңғырту мәселелерi жөнiндегi консультативтiк-кеңесшi орган ұсынымдарының негiзiнде Қазақстан Республикасының заңнамалық актiлерiне сәйкес және (немесе) Қазақстан Республикасы Үкiметiнiң шешiмi бойынша және (немесе) ұйымның басқару органының шешiмi бойынша ұсынылған бланкiлiк қарызды (кредиттi);</w:t>
      </w:r>
    </w:p>
    <w:bookmarkEnd w:id="68"/>
    <w:bookmarkStart w:name="z72" w:id="69"/>
    <w:p>
      <w:pPr>
        <w:spacing w:after="0"/>
        <w:ind w:left="0"/>
        <w:jc w:val="both"/>
      </w:pPr>
      <w:r>
        <w:rPr>
          <w:rFonts w:ascii="Times New Roman"/>
          <w:b w:val="false"/>
          <w:i w:val="false"/>
          <w:color w:val="000000"/>
          <w:sz w:val="28"/>
        </w:rPr>
        <w:t>
      2) бiр мезгiлде мынадай:</w:t>
      </w:r>
    </w:p>
    <w:bookmarkEnd w:id="69"/>
    <w:p>
      <w:pPr>
        <w:spacing w:after="0"/>
        <w:ind w:left="0"/>
        <w:jc w:val="both"/>
      </w:pPr>
      <w:r>
        <w:rPr>
          <w:rFonts w:ascii="Times New Roman"/>
          <w:b w:val="false"/>
          <w:i w:val="false"/>
          <w:color w:val="000000"/>
          <w:sz w:val="28"/>
        </w:rPr>
        <w:t>
      2009 жылғы 21 ақпанға дейін берілген;</w:t>
      </w:r>
    </w:p>
    <w:p>
      <w:pPr>
        <w:spacing w:after="0"/>
        <w:ind w:left="0"/>
        <w:jc w:val="both"/>
      </w:pPr>
      <w:r>
        <w:rPr>
          <w:rFonts w:ascii="Times New Roman"/>
          <w:b w:val="false"/>
          <w:i w:val="false"/>
          <w:color w:val="000000"/>
          <w:sz w:val="28"/>
        </w:rPr>
        <w:t>
      Қазақстан Республикасының заңнамалық актілеріне сәйкес және (немесе) Қазақстан Республикасы Үкіметінің шешімі бойынша ұсынылған және (немесе) Қазақстан Республикасы Президентінің немесе Қазақстан Республикасы Үкіметінің жанындағы Қазақстан Республикасының экономикасын жаңғырту мәселелері жөніндегі консультативтік-кеңесші орган ұсынымдарының негізінде ұйымның уәкілетті органының шешімі бойынша ұсынылған шарттарға жауап беретін бланкілік қарызды (кредитті) қоспағанда, бланкілік қарыздар (кредиттер) күмәнді және (немесе) үмітсіз активтерге жатқызылмайды.</w:t>
      </w:r>
    </w:p>
    <w:bookmarkStart w:name="z73" w:id="70"/>
    <w:p>
      <w:pPr>
        <w:spacing w:after="0"/>
        <w:ind w:left="0"/>
        <w:jc w:val="both"/>
      </w:pPr>
      <w:r>
        <w:rPr>
          <w:rFonts w:ascii="Times New Roman"/>
          <w:b w:val="false"/>
          <w:i w:val="false"/>
          <w:color w:val="000000"/>
          <w:sz w:val="28"/>
        </w:rPr>
        <w:t>
      20. Егер:</w:t>
      </w:r>
    </w:p>
    <w:bookmarkEnd w:id="70"/>
    <w:bookmarkStart w:name="z74" w:id="71"/>
    <w:p>
      <w:pPr>
        <w:spacing w:after="0"/>
        <w:ind w:left="0"/>
        <w:jc w:val="both"/>
      </w:pPr>
      <w:r>
        <w:rPr>
          <w:rFonts w:ascii="Times New Roman"/>
          <w:b w:val="false"/>
          <w:i w:val="false"/>
          <w:color w:val="000000"/>
          <w:sz w:val="28"/>
        </w:rPr>
        <w:t>
      1) кредит берудiң жалпы мерзiмiн ұзарту қарыз алушының қаржылық жағдайының нашарлауына байланысты болмаса және (немесе) қарыз алушыда ұйым алдында мерзiмi өткен және (немесе) есептен шығарылған борышы болмаса, бiрақ бiр реттен артық емес;</w:t>
      </w:r>
    </w:p>
    <w:bookmarkEnd w:id="71"/>
    <w:bookmarkStart w:name="z75" w:id="72"/>
    <w:p>
      <w:pPr>
        <w:spacing w:after="0"/>
        <w:ind w:left="0"/>
        <w:jc w:val="both"/>
      </w:pPr>
      <w:r>
        <w:rPr>
          <w:rFonts w:ascii="Times New Roman"/>
          <w:b w:val="false"/>
          <w:i w:val="false"/>
          <w:color w:val="000000"/>
          <w:sz w:val="28"/>
        </w:rPr>
        <w:t>
      2) шарт (бас келiсiмдер шеңберiнде жасалған шарттарды қоса алғанда) бойынша төлемдер мерзiмiн өзгерту қарыз алушының қаржылық жағдайының нашарлауына байланысты болмаса және (немесе) қарыз алушыда ұйым алдында мерзiмi өткен және (немесе) есептен шығарылған борышы (қарызды (кредиттi) мерзiмiнен бұрын өтеуге байланысты кестелердiң өзгеруiн есепке алмай) болмаса, бiрақ үш реттен артық емес, мерзiмiн ұзарту санын айқындау мақсатында мерзiмiн ұзартудың болуы ескерiлмейдi.</w:t>
      </w:r>
    </w:p>
    <w:bookmarkEnd w:id="72"/>
    <w:bookmarkStart w:name="z76" w:id="73"/>
    <w:p>
      <w:pPr>
        <w:spacing w:after="0"/>
        <w:ind w:left="0"/>
        <w:jc w:val="both"/>
      </w:pPr>
      <w:r>
        <w:rPr>
          <w:rFonts w:ascii="Times New Roman"/>
          <w:b w:val="false"/>
          <w:i w:val="false"/>
          <w:color w:val="000000"/>
          <w:sz w:val="28"/>
        </w:rPr>
        <w:t>
      21. Мынадай:</w:t>
      </w:r>
    </w:p>
    <w:bookmarkEnd w:id="73"/>
    <w:bookmarkStart w:name="z77" w:id="74"/>
    <w:p>
      <w:pPr>
        <w:spacing w:after="0"/>
        <w:ind w:left="0"/>
        <w:jc w:val="both"/>
      </w:pPr>
      <w:r>
        <w:rPr>
          <w:rFonts w:ascii="Times New Roman"/>
          <w:b w:val="false"/>
          <w:i w:val="false"/>
          <w:color w:val="000000"/>
          <w:sz w:val="28"/>
        </w:rPr>
        <w:t>
      1) Қазақстан Республикасынан тысқары жерде орналасқан (тiркелген) тауарлар, жылжымайтын, жылжымалы мүлiк;</w:t>
      </w:r>
    </w:p>
    <w:bookmarkEnd w:id="74"/>
    <w:bookmarkStart w:name="z78" w:id="75"/>
    <w:p>
      <w:pPr>
        <w:spacing w:after="0"/>
        <w:ind w:left="0"/>
        <w:jc w:val="both"/>
      </w:pPr>
      <w:r>
        <w:rPr>
          <w:rFonts w:ascii="Times New Roman"/>
          <w:b w:val="false"/>
          <w:i w:val="false"/>
          <w:color w:val="000000"/>
          <w:sz w:val="28"/>
        </w:rPr>
        <w:t>
      2) ұйыммен келiсу бойынша жүргiзiлген ауыртпалықтарды қоспағанда, үшiншi тұлғалардың құқықтарымен ауыртпалық жүктелген мүлiк;</w:t>
      </w:r>
    </w:p>
    <w:bookmarkEnd w:id="75"/>
    <w:bookmarkStart w:name="z79" w:id="76"/>
    <w:p>
      <w:pPr>
        <w:spacing w:after="0"/>
        <w:ind w:left="0"/>
        <w:jc w:val="both"/>
      </w:pPr>
      <w:r>
        <w:rPr>
          <w:rFonts w:ascii="Times New Roman"/>
          <w:b w:val="false"/>
          <w:i w:val="false"/>
          <w:color w:val="000000"/>
          <w:sz w:val="28"/>
        </w:rPr>
        <w:t>
      3) мемлекеттiк орган салған шектеуi бар мүлiк түрiнде қамтамасыз ету қабылданған қарыз (кредит) қамтамасыз етiлмеген деп танылады.</w:t>
      </w:r>
    </w:p>
    <w:bookmarkEnd w:id="76"/>
    <w:bookmarkStart w:name="z80" w:id="77"/>
    <w:p>
      <w:pPr>
        <w:spacing w:after="0"/>
        <w:ind w:left="0"/>
        <w:jc w:val="both"/>
      </w:pPr>
      <w:r>
        <w:rPr>
          <w:rFonts w:ascii="Times New Roman"/>
          <w:b w:val="false"/>
          <w:i w:val="false"/>
          <w:color w:val="000000"/>
          <w:sz w:val="28"/>
        </w:rPr>
        <w:t>
      22. Қарыз алушыларға шетелдiк валютада берiлген қарыздар (кредиттер) бойынша, қарыз алушы тарапынан тиiстi хеджирлеу құралдары көзделмеген валюталық тәуекелдер бойынша "Қаржылық жағдай" өлшемшартының жiктеу санаты бiр жiктеу санатына төмендейдi.</w:t>
      </w:r>
    </w:p>
    <w:bookmarkEnd w:id="77"/>
    <w:bookmarkStart w:name="z81" w:id="78"/>
    <w:p>
      <w:pPr>
        <w:spacing w:after="0"/>
        <w:ind w:left="0"/>
        <w:jc w:val="left"/>
      </w:pPr>
      <w:r>
        <w:rPr>
          <w:rFonts w:ascii="Times New Roman"/>
          <w:b/>
          <w:i w:val="false"/>
          <w:color w:val="000000"/>
        </w:rPr>
        <w:t xml:space="preserve"> 2.2-параграф. Депозиттердi жiктеу ерекшелiктерi</w:t>
      </w:r>
    </w:p>
    <w:bookmarkEnd w:id="78"/>
    <w:bookmarkStart w:name="z82" w:id="79"/>
    <w:p>
      <w:pPr>
        <w:spacing w:after="0"/>
        <w:ind w:left="0"/>
        <w:jc w:val="both"/>
      </w:pPr>
      <w:r>
        <w:rPr>
          <w:rFonts w:ascii="Times New Roman"/>
          <w:b w:val="false"/>
          <w:i w:val="false"/>
          <w:color w:val="000000"/>
          <w:sz w:val="28"/>
        </w:rPr>
        <w:t>
      23. Қазақстан Республикасының Үкiметi шешiмiнiң негiзiнде және (немесе) Қазақстан Республикасының заңнамалық актiлерiне және (немесе) ұйымның басқару органының шешiмдерiне сәйкес орналастырылған депозиттi қоспағанда, депозиттер күмәндi және (немесе) үмiтсiз активтерге жатқызылмайды.</w:t>
      </w:r>
    </w:p>
    <w:bookmarkEnd w:id="79"/>
    <w:bookmarkStart w:name="z83" w:id="80"/>
    <w:p>
      <w:pPr>
        <w:spacing w:after="0"/>
        <w:ind w:left="0"/>
        <w:jc w:val="both"/>
      </w:pPr>
      <w:r>
        <w:rPr>
          <w:rFonts w:ascii="Times New Roman"/>
          <w:b w:val="false"/>
          <w:i w:val="false"/>
          <w:color w:val="000000"/>
          <w:sz w:val="28"/>
        </w:rPr>
        <w:t>
      24. Standard &amp; Poor's агенттiгi берген А тобының рейтингiнен төмен емес жеке рейтингi немесе Moody's Investors Service немесе Fitch рейтингілік агенттiктерiнiң осыған ұқсас рейтингi бар шетел банкiнде не Қазақстан Республикасының егемен рейтингiнiң бiр деңгейiнен төмен емес жеке рейтингi бар Қазақстан Республикасының резидент банкiнде орналастырылған (ашылған) депозит (оның iшiнде ағымдағы шот) қаражатты депозиттен, оның iшiнде ағымдағы шоттан аудару (қайтару) бойынша кешiктiру болмаған жағдайда стандартты ретінде жiктеледi.</w:t>
      </w:r>
    </w:p>
    <w:bookmarkEnd w:id="80"/>
    <w:bookmarkStart w:name="z84" w:id="81"/>
    <w:p>
      <w:pPr>
        <w:spacing w:after="0"/>
        <w:ind w:left="0"/>
        <w:jc w:val="both"/>
      </w:pPr>
      <w:r>
        <w:rPr>
          <w:rFonts w:ascii="Times New Roman"/>
          <w:b w:val="false"/>
          <w:i w:val="false"/>
          <w:color w:val="000000"/>
          <w:sz w:val="28"/>
        </w:rPr>
        <w:t>
      25. Ұйым Standard &amp; Poor's агенттігінің А тобының рейтингінен төмен емес жеке рейтингі немесе Moody's Investors Service немесе Fitch рейтингтік агенттіктерінің осыған ұқсас рейтингі бар шетел банкінде депозитін орналастырған ағымдағы шотын ашқан жағдайда ұйым құжаттамалық расталған деректер негізінде жарты жылда бір реттен кем емес уақытта олардың қаржылық жағдайына мониторинг жүргізеді.</w:t>
      </w:r>
    </w:p>
    <w:bookmarkEnd w:id="81"/>
    <w:bookmarkStart w:name="z85" w:id="82"/>
    <w:p>
      <w:pPr>
        <w:spacing w:after="0"/>
        <w:ind w:left="0"/>
        <w:jc w:val="both"/>
      </w:pPr>
      <w:r>
        <w:rPr>
          <w:rFonts w:ascii="Times New Roman"/>
          <w:b w:val="false"/>
          <w:i w:val="false"/>
          <w:color w:val="000000"/>
          <w:sz w:val="28"/>
        </w:rPr>
        <w:t>
      26. Standard &amp; Poor's агенттігінің А тобының рейтингінен төмен емес жеке рейтингі немесе Moody's Investors Service немесе Fitch рейтингтік агенттіктерінің осыған ұқсас рейтингі бар не Қазақстан Республикасының резидент банкінде Қазақстан Республикасының егемен рейтингінің бір позициясынан төмен рейтингі бар шетел банкінде депозит орналастырған не ағымдағы шот ашқан жағдайда ұйым құжаттамалық расталған деректер негізінде тоқсанына бір рет олардың қаржылық жағдайына мониторинг жүргізеді.</w:t>
      </w:r>
    </w:p>
    <w:bookmarkEnd w:id="82"/>
    <w:bookmarkStart w:name="z86" w:id="83"/>
    <w:p>
      <w:pPr>
        <w:spacing w:after="0"/>
        <w:ind w:left="0"/>
        <w:jc w:val="left"/>
      </w:pPr>
      <w:r>
        <w:rPr>
          <w:rFonts w:ascii="Times New Roman"/>
          <w:b/>
          <w:i w:val="false"/>
          <w:color w:val="000000"/>
        </w:rPr>
        <w:t xml:space="preserve"> 2.3-параграф. Біртекті қарыздарды (кредиттердi) жiктеу ерекшелiктерi</w:t>
      </w:r>
    </w:p>
    <w:bookmarkEnd w:id="83"/>
    <w:bookmarkStart w:name="z87" w:id="84"/>
    <w:p>
      <w:pPr>
        <w:spacing w:after="0"/>
        <w:ind w:left="0"/>
        <w:jc w:val="both"/>
      </w:pPr>
      <w:r>
        <w:rPr>
          <w:rFonts w:ascii="Times New Roman"/>
          <w:b w:val="false"/>
          <w:i w:val="false"/>
          <w:color w:val="000000"/>
          <w:sz w:val="28"/>
        </w:rPr>
        <w:t>
      27. Ұйымның iшкi кредиттiк саясатында айқындалған шарттарда берiлген және тәуекелдi бағалау күнiндегi мөлшерi жиынтығында бiр қарыз алушыға ұйымның меншiктi капиталы шамасының 0,02 пайызынан аспайтын қарыздар (кредиттер), егер осы Қағидалардың 32-тармағында өзгеше белгiленбесе, біртекті қарыздардың (кредиттердiң) қоржынына қосылады.</w:t>
      </w:r>
    </w:p>
    <w:bookmarkEnd w:id="84"/>
    <w:bookmarkStart w:name="z88" w:id="85"/>
    <w:p>
      <w:pPr>
        <w:spacing w:after="0"/>
        <w:ind w:left="0"/>
        <w:jc w:val="both"/>
      </w:pPr>
      <w:r>
        <w:rPr>
          <w:rFonts w:ascii="Times New Roman"/>
          <w:b w:val="false"/>
          <w:i w:val="false"/>
          <w:color w:val="000000"/>
          <w:sz w:val="28"/>
        </w:rPr>
        <w:t>
      28. Қазақстан Республикасы Үкiметiнiң шешiмiмен айқындалған және жобаларды Қазақстан Республикасының экономикасын оның басым салаларында жаңғыртуға және әртараптандыруға бағытталған мемлекеттiк бағдарламаларға сәйкес iске асыратын заңды тұлғаларға берiлген қарыздар (кредиттер) біртекті қарыздардың (кредиттердiң) қоржынына қосылмайды.</w:t>
      </w:r>
    </w:p>
    <w:bookmarkEnd w:id="85"/>
    <w:bookmarkStart w:name="z89" w:id="86"/>
    <w:p>
      <w:pPr>
        <w:spacing w:after="0"/>
        <w:ind w:left="0"/>
        <w:jc w:val="both"/>
      </w:pPr>
      <w:r>
        <w:rPr>
          <w:rFonts w:ascii="Times New Roman"/>
          <w:b w:val="false"/>
          <w:i w:val="false"/>
          <w:color w:val="000000"/>
          <w:sz w:val="28"/>
        </w:rPr>
        <w:t>
      29. Ұйым біртекті қарыздардың (кредиттердiң) қоржыны бойынша провизиялар (резервтер) қалыптастыру туралы шешiм қабылдаған кезде ұйымның iшкi кредиттiк саясатында мыналар көзделуге тиiс:</w:t>
      </w:r>
    </w:p>
    <w:bookmarkEnd w:id="86"/>
    <w:p>
      <w:pPr>
        <w:spacing w:after="0"/>
        <w:ind w:left="0"/>
        <w:jc w:val="both"/>
      </w:pPr>
      <w:r>
        <w:rPr>
          <w:rFonts w:ascii="Times New Roman"/>
          <w:b w:val="false"/>
          <w:i w:val="false"/>
          <w:color w:val="000000"/>
          <w:sz w:val="28"/>
        </w:rPr>
        <w:t>
      1) қолданылатын біртектілік белгiлерiнiң тiзбесi;</w:t>
      </w:r>
    </w:p>
    <w:p>
      <w:pPr>
        <w:spacing w:after="0"/>
        <w:ind w:left="0"/>
        <w:jc w:val="both"/>
      </w:pPr>
      <w:r>
        <w:rPr>
          <w:rFonts w:ascii="Times New Roman"/>
          <w:b w:val="false"/>
          <w:i w:val="false"/>
          <w:color w:val="000000"/>
          <w:sz w:val="28"/>
        </w:rPr>
        <w:t>
      2) топтау жүргiзу тәртiбi, әдiстерi, мерзiмдерi;</w:t>
      </w:r>
    </w:p>
    <w:p>
      <w:pPr>
        <w:spacing w:after="0"/>
        <w:ind w:left="0"/>
        <w:jc w:val="both"/>
      </w:pPr>
      <w:r>
        <w:rPr>
          <w:rFonts w:ascii="Times New Roman"/>
          <w:b w:val="false"/>
          <w:i w:val="false"/>
          <w:color w:val="000000"/>
          <w:sz w:val="28"/>
        </w:rPr>
        <w:t>
      3) мониторинг жүргiзу тәртiбi;</w:t>
      </w:r>
    </w:p>
    <w:p>
      <w:pPr>
        <w:spacing w:after="0"/>
        <w:ind w:left="0"/>
        <w:jc w:val="both"/>
      </w:pPr>
      <w:r>
        <w:rPr>
          <w:rFonts w:ascii="Times New Roman"/>
          <w:b w:val="false"/>
          <w:i w:val="false"/>
          <w:color w:val="000000"/>
          <w:sz w:val="28"/>
        </w:rPr>
        <w:t>
      4) провизияларды (резервтердi) жiктеу (қайта жiктеу) және қалыптастыру, олардың мөлшерiн оларға қарсы ұлғайту немесе өзгерту жағына өзгерту әдiстемесi мен рәсiмдерi.</w:t>
      </w:r>
    </w:p>
    <w:bookmarkStart w:name="z90" w:id="87"/>
    <w:p>
      <w:pPr>
        <w:spacing w:after="0"/>
        <w:ind w:left="0"/>
        <w:jc w:val="both"/>
      </w:pPr>
      <w:r>
        <w:rPr>
          <w:rFonts w:ascii="Times New Roman"/>
          <w:b w:val="false"/>
          <w:i w:val="false"/>
          <w:color w:val="000000"/>
          <w:sz w:val="28"/>
        </w:rPr>
        <w:t>
      30. Қарыздардың (кредиттердiң) біртектілігінің белгiлерi:</w:t>
      </w:r>
    </w:p>
    <w:bookmarkEnd w:id="87"/>
    <w:p>
      <w:pPr>
        <w:spacing w:after="0"/>
        <w:ind w:left="0"/>
        <w:jc w:val="both"/>
      </w:pPr>
      <w:r>
        <w:rPr>
          <w:rFonts w:ascii="Times New Roman"/>
          <w:b w:val="false"/>
          <w:i w:val="false"/>
          <w:color w:val="000000"/>
          <w:sz w:val="28"/>
        </w:rPr>
        <w:t>
      1) қарыз алушының түрi;</w:t>
      </w:r>
    </w:p>
    <w:p>
      <w:pPr>
        <w:spacing w:after="0"/>
        <w:ind w:left="0"/>
        <w:jc w:val="both"/>
      </w:pPr>
      <w:r>
        <w:rPr>
          <w:rFonts w:ascii="Times New Roman"/>
          <w:b w:val="false"/>
          <w:i w:val="false"/>
          <w:color w:val="000000"/>
          <w:sz w:val="28"/>
        </w:rPr>
        <w:t>
      2) кредит беру технологиясы;</w:t>
      </w:r>
    </w:p>
    <w:p>
      <w:pPr>
        <w:spacing w:after="0"/>
        <w:ind w:left="0"/>
        <w:jc w:val="both"/>
      </w:pPr>
      <w:r>
        <w:rPr>
          <w:rFonts w:ascii="Times New Roman"/>
          <w:b w:val="false"/>
          <w:i w:val="false"/>
          <w:color w:val="000000"/>
          <w:sz w:val="28"/>
        </w:rPr>
        <w:t>
      3) нысаналы мақсаты;</w:t>
      </w:r>
    </w:p>
    <w:p>
      <w:pPr>
        <w:spacing w:after="0"/>
        <w:ind w:left="0"/>
        <w:jc w:val="both"/>
      </w:pPr>
      <w:r>
        <w:rPr>
          <w:rFonts w:ascii="Times New Roman"/>
          <w:b w:val="false"/>
          <w:i w:val="false"/>
          <w:color w:val="000000"/>
          <w:sz w:val="28"/>
        </w:rPr>
        <w:t>
      4) қамтамасыз ету түрi;</w:t>
      </w:r>
    </w:p>
    <w:p>
      <w:pPr>
        <w:spacing w:after="0"/>
        <w:ind w:left="0"/>
        <w:jc w:val="both"/>
      </w:pPr>
      <w:r>
        <w:rPr>
          <w:rFonts w:ascii="Times New Roman"/>
          <w:b w:val="false"/>
          <w:i w:val="false"/>
          <w:color w:val="000000"/>
          <w:sz w:val="28"/>
        </w:rPr>
        <w:t>
      5) кредит беру мерзiмi;</w:t>
      </w:r>
    </w:p>
    <w:p>
      <w:pPr>
        <w:spacing w:after="0"/>
        <w:ind w:left="0"/>
        <w:jc w:val="both"/>
      </w:pPr>
      <w:r>
        <w:rPr>
          <w:rFonts w:ascii="Times New Roman"/>
          <w:b w:val="false"/>
          <w:i w:val="false"/>
          <w:color w:val="000000"/>
          <w:sz w:val="28"/>
        </w:rPr>
        <w:t>
      6) ұйымның iшкi кредиттiк саясатымен айқындалған әртүрлi кредит беру бағдарламалары бойынша өзге де белгiлер.</w:t>
      </w:r>
    </w:p>
    <w:p>
      <w:pPr>
        <w:spacing w:after="0"/>
        <w:ind w:left="0"/>
        <w:jc w:val="both"/>
      </w:pPr>
      <w:r>
        <w:rPr>
          <w:rFonts w:ascii="Times New Roman"/>
          <w:b w:val="false"/>
          <w:i w:val="false"/>
          <w:color w:val="000000"/>
          <w:sz w:val="28"/>
        </w:rPr>
        <w:t>
      Мыналар біртектілік белгілері болмайды:</w:t>
      </w:r>
    </w:p>
    <w:p>
      <w:pPr>
        <w:spacing w:after="0"/>
        <w:ind w:left="0"/>
        <w:jc w:val="both"/>
      </w:pPr>
      <w:r>
        <w:rPr>
          <w:rFonts w:ascii="Times New Roman"/>
          <w:b w:val="false"/>
          <w:i w:val="false"/>
          <w:color w:val="000000"/>
          <w:sz w:val="28"/>
        </w:rPr>
        <w:t>
      1) мерзiмi өткен борыштардың болуы немесе болмауы;</w:t>
      </w:r>
    </w:p>
    <w:p>
      <w:pPr>
        <w:spacing w:after="0"/>
        <w:ind w:left="0"/>
        <w:jc w:val="both"/>
      </w:pPr>
      <w:r>
        <w:rPr>
          <w:rFonts w:ascii="Times New Roman"/>
          <w:b w:val="false"/>
          <w:i w:val="false"/>
          <w:color w:val="000000"/>
          <w:sz w:val="28"/>
        </w:rPr>
        <w:t>
      2) мерзiмi өткен борыштар күндерiнiң саны;</w:t>
      </w:r>
    </w:p>
    <w:p>
      <w:pPr>
        <w:spacing w:after="0"/>
        <w:ind w:left="0"/>
        <w:jc w:val="both"/>
      </w:pPr>
      <w:r>
        <w:rPr>
          <w:rFonts w:ascii="Times New Roman"/>
          <w:b w:val="false"/>
          <w:i w:val="false"/>
          <w:color w:val="000000"/>
          <w:sz w:val="28"/>
        </w:rPr>
        <w:t>
      3) жеке алынған қарыздар (кредиттер) бойынша кредиттiк тәуекелдер деңгейi;</w:t>
      </w:r>
    </w:p>
    <w:p>
      <w:pPr>
        <w:spacing w:after="0"/>
        <w:ind w:left="0"/>
        <w:jc w:val="both"/>
      </w:pPr>
      <w:r>
        <w:rPr>
          <w:rFonts w:ascii="Times New Roman"/>
          <w:b w:val="false"/>
          <w:i w:val="false"/>
          <w:color w:val="000000"/>
          <w:sz w:val="28"/>
        </w:rPr>
        <w:t>
      4) мерзiмiн ұзартулар саны.</w:t>
      </w:r>
    </w:p>
    <w:bookmarkStart w:name="z91" w:id="88"/>
    <w:p>
      <w:pPr>
        <w:spacing w:after="0"/>
        <w:ind w:left="0"/>
        <w:jc w:val="both"/>
      </w:pPr>
      <w:r>
        <w:rPr>
          <w:rFonts w:ascii="Times New Roman"/>
          <w:b w:val="false"/>
          <w:i w:val="false"/>
          <w:color w:val="000000"/>
          <w:sz w:val="28"/>
        </w:rPr>
        <w:t>
      31. Әдiстеме біртекті қарыздарды (кредиттердi) күмәндi және үмiтсiз санатқа жатқызу тәртiбiн айқындауға тиiс.</w:t>
      </w:r>
    </w:p>
    <w:bookmarkEnd w:id="88"/>
    <w:bookmarkStart w:name="z92" w:id="89"/>
    <w:p>
      <w:pPr>
        <w:spacing w:after="0"/>
        <w:ind w:left="0"/>
        <w:jc w:val="both"/>
      </w:pPr>
      <w:r>
        <w:rPr>
          <w:rFonts w:ascii="Times New Roman"/>
          <w:b w:val="false"/>
          <w:i w:val="false"/>
          <w:color w:val="000000"/>
          <w:sz w:val="28"/>
        </w:rPr>
        <w:t>
      32. Ұйым өзінің iшкi кредиттiк саясатында көрсетiлген біртектілік белгiлерi бар қарыздарды (кредиттердi) ұйымның iшкi нормативтiк құжаттарында белгiленген тәртiппен біртекті қарыздардың (кредиттердiң) қоржынына енгiзбеуге құқылы.</w:t>
      </w:r>
    </w:p>
    <w:bookmarkEnd w:id="89"/>
    <w:p>
      <w:pPr>
        <w:spacing w:after="0"/>
        <w:ind w:left="0"/>
        <w:jc w:val="both"/>
      </w:pPr>
      <w:r>
        <w:rPr>
          <w:rFonts w:ascii="Times New Roman"/>
          <w:b w:val="false"/>
          <w:i w:val="false"/>
          <w:color w:val="000000"/>
          <w:sz w:val="28"/>
        </w:rPr>
        <w:t>
      33. Қарызды (кредиттi) біртекті деп тану, сондай-ақ қарызды (кредиттi) біртекті қарыздардың (кредиттердiң) қоржынына енгiзу шарт талаптарының негiзiнде оған қол қойылған күнi жүргiзiледi.</w:t>
      </w:r>
    </w:p>
    <w:bookmarkStart w:name="z93" w:id="90"/>
    <w:p>
      <w:pPr>
        <w:spacing w:after="0"/>
        <w:ind w:left="0"/>
        <w:jc w:val="both"/>
      </w:pPr>
      <w:r>
        <w:rPr>
          <w:rFonts w:ascii="Times New Roman"/>
          <w:b w:val="false"/>
          <w:i w:val="false"/>
          <w:color w:val="000000"/>
          <w:sz w:val="28"/>
        </w:rPr>
        <w:t>
      34. Шартқа қол қойылғаннан кейiн осы Қағидалардың 35-тармағында көзделгеннен басқа кез келген талаптар өзгерген кезде біртекті қарыздардың (кредиттердiң) қоржынын қайта топтауды өзгертуге әкеп соқтырмайды.</w:t>
      </w:r>
    </w:p>
    <w:bookmarkEnd w:id="90"/>
    <w:bookmarkStart w:name="z94" w:id="91"/>
    <w:p>
      <w:pPr>
        <w:spacing w:after="0"/>
        <w:ind w:left="0"/>
        <w:jc w:val="both"/>
      </w:pPr>
      <w:r>
        <w:rPr>
          <w:rFonts w:ascii="Times New Roman"/>
          <w:b w:val="false"/>
          <w:i w:val="false"/>
          <w:color w:val="000000"/>
          <w:sz w:val="28"/>
        </w:rPr>
        <w:t>
      35. Егер қарыздың (кредиттiң) тәуекелдi бағалау күнiндегi мөлшерi ұйымның меншiктi капиталы шамасының 0,02 пайызына тең болса немесе одан асса, қарызды (кредиттi) біртекті деп тану тоқтатылады.</w:t>
      </w:r>
    </w:p>
    <w:bookmarkEnd w:id="91"/>
    <w:bookmarkStart w:name="z95" w:id="92"/>
    <w:p>
      <w:pPr>
        <w:spacing w:after="0"/>
        <w:ind w:left="0"/>
        <w:jc w:val="both"/>
      </w:pPr>
      <w:r>
        <w:rPr>
          <w:rFonts w:ascii="Times New Roman"/>
          <w:b w:val="false"/>
          <w:i w:val="false"/>
          <w:color w:val="000000"/>
          <w:sz w:val="28"/>
        </w:rPr>
        <w:t>
      36. Біртекті деп тану тоқтатылған, сондай-ақ біртекті қарыздардың (кредиттердiң) тобына енгiзiлмеген қарыздар (кредиттер) осы Қағидалардың 51, 52, 53, 54, 55, 56, 57, 58, 59, 60 және 61-тармақтарына сәйкес жiктеледi.</w:t>
      </w:r>
    </w:p>
    <w:bookmarkEnd w:id="92"/>
    <w:bookmarkStart w:name="z96" w:id="93"/>
    <w:p>
      <w:pPr>
        <w:spacing w:after="0"/>
        <w:ind w:left="0"/>
        <w:jc w:val="both"/>
      </w:pPr>
      <w:r>
        <w:rPr>
          <w:rFonts w:ascii="Times New Roman"/>
          <w:b w:val="false"/>
          <w:i w:val="false"/>
          <w:color w:val="000000"/>
          <w:sz w:val="28"/>
        </w:rPr>
        <w:t>
      37. Ұйымның біртекті қарыздар (кредиттер) бойынша тәуекелiн бағалау әдiстемесi, тұтастай алғанда, жекелеген қарыздар (кредиттер) сапасының төмендеуіне және мұндай қарыздардың (кредиттердiң) қоржыннан алынуына байланысты провизиялар (резервтер) мөлшерiнiң өсуiн көздемеуi тиiс.</w:t>
      </w:r>
    </w:p>
    <w:bookmarkEnd w:id="93"/>
    <w:bookmarkStart w:name="z97" w:id="94"/>
    <w:p>
      <w:pPr>
        <w:spacing w:after="0"/>
        <w:ind w:left="0"/>
        <w:jc w:val="both"/>
      </w:pPr>
      <w:r>
        <w:rPr>
          <w:rFonts w:ascii="Times New Roman"/>
          <w:b w:val="false"/>
          <w:i w:val="false"/>
          <w:color w:val="000000"/>
          <w:sz w:val="28"/>
        </w:rPr>
        <w:t>
      38. Егер біртекті қарыздар (кредиттер) қоржынына енгiзiлген күнтізбелік 30 (отыз) және одан артық күн мерзiмi бар мерзiмi өткен борыштардың мөлшерi (пайыздық үлесi) біртекті қарыздар (кредиттер) қоржыны бойынша iс жүзiнде құрылған провизиялардың (резервтердiң) мөлшерiнен артық болса, онда ұйым құрылған провизиялардың (резервтердiң) мөлшерi мен күнтізбелік 30 (отыз) және одан артық күн мерзiмi бар мерзiмi өткен борыштардың мөлшерi арасындағы айырма сомасына провизияларды (резервтердi) қосымша қалыптастырады.</w:t>
      </w:r>
    </w:p>
    <w:bookmarkEnd w:id="94"/>
    <w:bookmarkStart w:name="z98" w:id="95"/>
    <w:p>
      <w:pPr>
        <w:spacing w:after="0"/>
        <w:ind w:left="0"/>
        <w:jc w:val="both"/>
      </w:pPr>
      <w:r>
        <w:rPr>
          <w:rFonts w:ascii="Times New Roman"/>
          <w:b w:val="false"/>
          <w:i w:val="false"/>
          <w:color w:val="000000"/>
          <w:sz w:val="28"/>
        </w:rPr>
        <w:t xml:space="preserve">
      39. Біртекті қарыздар (кредиттер) қоржыны бойынша активтiң жiктемелiк санаты осы Қағидаларға 1-қосымшаның </w:t>
      </w:r>
      <w:r>
        <w:rPr>
          <w:rFonts w:ascii="Times New Roman"/>
          <w:b w:val="false"/>
          <w:i w:val="false"/>
          <w:color w:val="000000"/>
          <w:sz w:val="28"/>
        </w:rPr>
        <w:t>4-кестесiне</w:t>
      </w:r>
      <w:r>
        <w:rPr>
          <w:rFonts w:ascii="Times New Roman"/>
          <w:b w:val="false"/>
          <w:i w:val="false"/>
          <w:color w:val="000000"/>
          <w:sz w:val="28"/>
        </w:rPr>
        <w:t xml:space="preserve"> сәйкес анықталады.</w:t>
      </w:r>
    </w:p>
    <w:bookmarkEnd w:id="95"/>
    <w:bookmarkStart w:name="z99" w:id="96"/>
    <w:p>
      <w:pPr>
        <w:spacing w:after="0"/>
        <w:ind w:left="0"/>
        <w:jc w:val="both"/>
      </w:pPr>
      <w:r>
        <w:rPr>
          <w:rFonts w:ascii="Times New Roman"/>
          <w:b w:val="false"/>
          <w:i w:val="false"/>
          <w:color w:val="000000"/>
          <w:sz w:val="28"/>
        </w:rPr>
        <w:t>
      40. Ұйым тоқсанына кемiнде бiр рет біртекті қарыздар (кредиттер) қоржыны бойынша кредиттiк дерекнамаға қоржынға жүргiзiлген талдау және оның нәтижелерi туралы ақпаратты құжаттамалық ресiмдейдi, оның iшiнде ұйымның біртекті қарыздар (кредиттер) қоржыны бойынша кредиттiк тәуекел мөлшерi туралы тұжырымдарын, сондай-ақ провизиялардың (резервтердiң) есебi туралы ақпаратты енгiзедi.</w:t>
      </w:r>
    </w:p>
    <w:bookmarkEnd w:id="96"/>
    <w:bookmarkStart w:name="z100" w:id="97"/>
    <w:p>
      <w:pPr>
        <w:spacing w:after="0"/>
        <w:ind w:left="0"/>
        <w:jc w:val="left"/>
      </w:pPr>
      <w:r>
        <w:rPr>
          <w:rFonts w:ascii="Times New Roman"/>
          <w:b/>
          <w:i w:val="false"/>
          <w:color w:val="000000"/>
        </w:rPr>
        <w:t xml:space="preserve"> 2.4-параграф. Дебиторлық берешектi жiктеу ерекшелiктерi</w:t>
      </w:r>
    </w:p>
    <w:bookmarkEnd w:id="97"/>
    <w:bookmarkStart w:name="z101" w:id="98"/>
    <w:p>
      <w:pPr>
        <w:spacing w:after="0"/>
        <w:ind w:left="0"/>
        <w:jc w:val="both"/>
      </w:pPr>
      <w:r>
        <w:rPr>
          <w:rFonts w:ascii="Times New Roman"/>
          <w:b w:val="false"/>
          <w:i w:val="false"/>
          <w:color w:val="000000"/>
          <w:sz w:val="28"/>
        </w:rPr>
        <w:t>
      41. Қазақстан Республикасы Үкiметiнiң шешiмдерiн iске асыру салдарынан және (немесе) Қазақстан Республикасының заңнамалық актiлерiне және (немесе) ұйымның басқару органының шешiмдерiне сәйкес пайда болған дебиторлық берешектi қоспағанда, дебиторлық берешек күмәндi және (немесе) үмiтсiз активтерге жатқызылмайды. Бұл ретте ұйымның мерзімділік, қайтарымдылық және өтеусiз (пайызсыз) негiзде қарыздар (кредиттер) беруi салдарынан және (немесе) ұйымның шартты мiндеттемелердi орындауы салдарынан туындаған берешек дебиторлық берешек деп түсiнiледi.</w:t>
      </w:r>
    </w:p>
    <w:bookmarkEnd w:id="98"/>
    <w:bookmarkStart w:name="z102" w:id="99"/>
    <w:p>
      <w:pPr>
        <w:spacing w:after="0"/>
        <w:ind w:left="0"/>
        <w:jc w:val="both"/>
      </w:pPr>
      <w:r>
        <w:rPr>
          <w:rFonts w:ascii="Times New Roman"/>
          <w:b w:val="false"/>
          <w:i w:val="false"/>
          <w:color w:val="000000"/>
          <w:sz w:val="28"/>
        </w:rPr>
        <w:t>
      42. Өтеу мерзiмiн куәландыратын құжаттармен расталмаған дебиторлық берешек пайда болған жағдайда, мұндай дебиторлық берешек мерзiмi өткен деп саналады және осы Қағидалардың талаптарына сәйкес пайда болған сәттен бастап күнтiзбелiк он күн өткен соң жiктелуге жатады.</w:t>
      </w:r>
    </w:p>
    <w:bookmarkEnd w:id="99"/>
    <w:bookmarkStart w:name="z103" w:id="100"/>
    <w:p>
      <w:pPr>
        <w:spacing w:after="0"/>
        <w:ind w:left="0"/>
        <w:jc w:val="both"/>
      </w:pPr>
      <w:r>
        <w:rPr>
          <w:rFonts w:ascii="Times New Roman"/>
          <w:b w:val="false"/>
          <w:i w:val="false"/>
          <w:color w:val="000000"/>
          <w:sz w:val="28"/>
        </w:rPr>
        <w:t>
      43. Дебиторлық берешектi өтеудiң мерзiмi өткен жағдайда, дебиторлық берешек "Өтеу мерзiмi өтуiнің болуы" және "Қарыз алушыда (борышкерде) рейтингтiң болуы" өлшемшарттары бойынша жiктеледi.</w:t>
      </w:r>
    </w:p>
    <w:bookmarkEnd w:id="100"/>
    <w:bookmarkStart w:name="z104" w:id="101"/>
    <w:p>
      <w:pPr>
        <w:spacing w:after="0"/>
        <w:ind w:left="0"/>
        <w:jc w:val="both"/>
      </w:pPr>
      <w:r>
        <w:rPr>
          <w:rFonts w:ascii="Times New Roman"/>
          <w:b w:val="false"/>
          <w:i w:val="false"/>
          <w:color w:val="000000"/>
          <w:sz w:val="28"/>
        </w:rPr>
        <w:t>
      44. Дебиторлық берешектi өтеудiң мерзiмi өткен жағдайда және егер бiр дебитор есебiнен дебиторлық берешек ұйымның меншiктi капиталының 5 (бес) пайызынан астамды құраса, дебиторлық берешек "Қаржылық жағдай", "Өтеу мерзiмi өтуiнің болуы" және "Қарыз алушыда (борышкерде) рейтингтiң болуы" өлшемшарттары бойынша жiктеледi.</w:t>
      </w:r>
    </w:p>
    <w:bookmarkEnd w:id="101"/>
    <w:bookmarkStart w:name="z105" w:id="102"/>
    <w:p>
      <w:pPr>
        <w:spacing w:after="0"/>
        <w:ind w:left="0"/>
        <w:jc w:val="left"/>
      </w:pPr>
      <w:r>
        <w:rPr>
          <w:rFonts w:ascii="Times New Roman"/>
          <w:b/>
          <w:i w:val="false"/>
          <w:color w:val="000000"/>
        </w:rPr>
        <w:t xml:space="preserve"> 2.5-параграф. Шартты мiндеттемелердi жiктеу ерекшелiктерi</w:t>
      </w:r>
    </w:p>
    <w:bookmarkEnd w:id="102"/>
    <w:bookmarkStart w:name="z106" w:id="103"/>
    <w:p>
      <w:pPr>
        <w:spacing w:after="0"/>
        <w:ind w:left="0"/>
        <w:jc w:val="both"/>
      </w:pPr>
      <w:r>
        <w:rPr>
          <w:rFonts w:ascii="Times New Roman"/>
          <w:b w:val="false"/>
          <w:i w:val="false"/>
          <w:color w:val="000000"/>
          <w:sz w:val="28"/>
        </w:rPr>
        <w:t>
      45. Қазақстан Республикасы Президентiнiң немесе Қазақстан Республикасы Үкiметiнiң жанындағы Қазақстан Республикасының экономикасын жаңғырту мәселелерi жөнiндегi консультативтiк-кеңесшi орган ұсынымдарының негiзiнде Қазақстан Республикасы Үкiметiнiң шешiмдерiн iске асыру салдарынан және (немесе) Қазақстан Республикасының заңнамалық актiлерiне және (немесе) ұйымның басқару органының шешiмдерiне сәйкес пайда болған шартты мiндеттемелердi қоспағанда, шартты мiндеттемелер күмәндi және (немесе) үмiтсiз активтерге жатқызылмайды.</w:t>
      </w:r>
    </w:p>
    <w:bookmarkEnd w:id="103"/>
    <w:bookmarkStart w:name="z107" w:id="104"/>
    <w:p>
      <w:pPr>
        <w:spacing w:after="0"/>
        <w:ind w:left="0"/>
        <w:jc w:val="both"/>
      </w:pPr>
      <w:r>
        <w:rPr>
          <w:rFonts w:ascii="Times New Roman"/>
          <w:b w:val="false"/>
          <w:i w:val="false"/>
          <w:color w:val="000000"/>
          <w:sz w:val="28"/>
        </w:rPr>
        <w:t>
      46. Олар бойынша ақша түрiнде өтелуi бар және ұйымның бухгалтерлiк есебiнiң тиiстi шоттарында көрсетiлген мiндеттемелердi қоспағанда, ұйымның шартты мiндеттемелерi жiктелуге жатады.</w:t>
      </w:r>
    </w:p>
    <w:bookmarkEnd w:id="104"/>
    <w:bookmarkStart w:name="z108" w:id="105"/>
    <w:p>
      <w:pPr>
        <w:spacing w:after="0"/>
        <w:ind w:left="0"/>
        <w:jc w:val="both"/>
      </w:pPr>
      <w:r>
        <w:rPr>
          <w:rFonts w:ascii="Times New Roman"/>
          <w:b w:val="false"/>
          <w:i w:val="false"/>
          <w:color w:val="000000"/>
          <w:sz w:val="28"/>
        </w:rPr>
        <w:t>
      47. Қарыз алушының (борышкердiң) қаржылық жағдайы нашарлаған және (немесе) сыйақы төлеуде кiдiрiс болған жағдайда, шартты мiндеттеме "Қаржылық жағдай" және "Өтеу мерзiмi өтуiнің болуы" өлшемшарттары бойынша жiктеледi.</w:t>
      </w:r>
    </w:p>
    <w:bookmarkEnd w:id="105"/>
    <w:bookmarkStart w:name="z109" w:id="106"/>
    <w:p>
      <w:pPr>
        <w:spacing w:after="0"/>
        <w:ind w:left="0"/>
        <w:jc w:val="both"/>
      </w:pPr>
      <w:r>
        <w:rPr>
          <w:rFonts w:ascii="Times New Roman"/>
          <w:b w:val="false"/>
          <w:i w:val="false"/>
          <w:color w:val="000000"/>
          <w:sz w:val="28"/>
        </w:rPr>
        <w:t>
      48. Ұйым шарт талаптарынан туындайтын өз мiндеттемелерiн орындаған кезде туындайтын талап, егер шартта оны қарызға (кредитке) қайта ресiмдеу көзделмесе, мiндеттемелер сомасына дебиторлық берешекке қайта ресiмделедi.</w:t>
      </w:r>
    </w:p>
    <w:bookmarkEnd w:id="106"/>
    <w:bookmarkStart w:name="z110" w:id="107"/>
    <w:p>
      <w:pPr>
        <w:spacing w:after="0"/>
        <w:ind w:left="0"/>
        <w:jc w:val="left"/>
      </w:pPr>
      <w:r>
        <w:rPr>
          <w:rFonts w:ascii="Times New Roman"/>
          <w:b/>
          <w:i w:val="false"/>
          <w:color w:val="000000"/>
        </w:rPr>
        <w:t xml:space="preserve"> 2.6-параграф. Өзге де активтердi жiктеу ерекшелiктерi</w:t>
      </w:r>
    </w:p>
    <w:bookmarkEnd w:id="107"/>
    <w:bookmarkStart w:name="z111" w:id="108"/>
    <w:p>
      <w:pPr>
        <w:spacing w:after="0"/>
        <w:ind w:left="0"/>
        <w:jc w:val="both"/>
      </w:pPr>
      <w:r>
        <w:rPr>
          <w:rFonts w:ascii="Times New Roman"/>
          <w:b w:val="false"/>
          <w:i w:val="false"/>
          <w:color w:val="000000"/>
          <w:sz w:val="28"/>
        </w:rPr>
        <w:t>
      49. Ұйымның бағалы қағаздар қоржынында орналасқан бағалы қағаздар бойынша талаптар мен мынадай тиісті анықтамаларға сәйкес келетін активтер күмәнді және (немесе) үмітсіз активтерге жатқызылмайды:</w:t>
      </w:r>
    </w:p>
    <w:bookmarkEnd w:id="108"/>
    <w:bookmarkStart w:name="z112" w:id="109"/>
    <w:p>
      <w:pPr>
        <w:spacing w:after="0"/>
        <w:ind w:left="0"/>
        <w:jc w:val="both"/>
      </w:pPr>
      <w:r>
        <w:rPr>
          <w:rFonts w:ascii="Times New Roman"/>
          <w:b w:val="false"/>
          <w:i w:val="false"/>
          <w:color w:val="000000"/>
          <w:sz w:val="28"/>
        </w:rPr>
        <w:t>
      1) Standard &amp; Poor's агенттігінің "ВВВ-"-дан төмен емес халықаралық рейтингтік бағасы бар немесе басқа да рейтингтік агенттіктердің біреуінің осыған ұқсас деңгейдегі рейтингі немесе Standard &amp; Poor's агенттігінің ұлттық шкаласы бойынша "kzААА"-дан төмен емес немесе Moody's Investors Service немесе Fitch рейтингтік агенттіктерінің осыған ұқсас деңгейдегі рейтингі бар борыштық бағалы қағаздар немесе;</w:t>
      </w:r>
    </w:p>
    <w:bookmarkEnd w:id="109"/>
    <w:bookmarkStart w:name="z113" w:id="110"/>
    <w:p>
      <w:pPr>
        <w:spacing w:after="0"/>
        <w:ind w:left="0"/>
        <w:jc w:val="both"/>
      </w:pPr>
      <w:r>
        <w:rPr>
          <w:rFonts w:ascii="Times New Roman"/>
          <w:b w:val="false"/>
          <w:i w:val="false"/>
          <w:color w:val="000000"/>
          <w:sz w:val="28"/>
        </w:rPr>
        <w:t>
      2) Standard &amp; Poor's агенттігінің "ВВВ-"-дан төмен емес халықаралық рейтингісі бағасы бар немесе басқа да рейтингтік агенттіктердің біреуінің осыған ұқсас деңгейдегі рейтингі немесе Standard &amp; Poor's агенттігінің ұлттық шкаласы бойынша "kzААА"-дан төмен емес немесе Moody's Investors Service немесе Fitch рейтингтік агенттіктерінің осыған ұқсас рейтингі бар эмитенттер акциялары.</w:t>
      </w:r>
    </w:p>
    <w:bookmarkEnd w:id="110"/>
    <w:bookmarkStart w:name="z114" w:id="111"/>
    <w:p>
      <w:pPr>
        <w:spacing w:after="0"/>
        <w:ind w:left="0"/>
        <w:jc w:val="both"/>
      </w:pPr>
      <w:r>
        <w:rPr>
          <w:rFonts w:ascii="Times New Roman"/>
          <w:b w:val="false"/>
          <w:i w:val="false"/>
          <w:color w:val="000000"/>
          <w:sz w:val="28"/>
        </w:rPr>
        <w:t>
      50. Ұйым инвестициялары (салымдары) заңды тұлғаның акцияларына (жарғылық капиталындағы қатысу үлесі), сондай-ақ Standard &amp; Poor's агенттігінің "ВВВ-"-дан төмен емес тәуелсіз рейтингі немесе Moody's Investors Service немесе Fitch рейтингтік агенттіктерінің ұқсас деңгейдегі рейтингі бар шет мемлекеттердің орталық үкіметтері шығарған мемлекеттік мәртебесі бар бағалы қағаздар күмәнді және (немесе) үмітсіз активке жатқызылмайды.</w:t>
      </w:r>
    </w:p>
    <w:bookmarkEnd w:id="111"/>
    <w:bookmarkStart w:name="z115" w:id="112"/>
    <w:p>
      <w:pPr>
        <w:spacing w:after="0"/>
        <w:ind w:left="0"/>
        <w:jc w:val="left"/>
      </w:pPr>
      <w:r>
        <w:rPr>
          <w:rFonts w:ascii="Times New Roman"/>
          <w:b/>
          <w:i w:val="false"/>
          <w:color w:val="000000"/>
        </w:rPr>
        <w:t xml:space="preserve"> 3-тарау. Активтер мен шартты мiндеттемелердi (инвестициялық қарыздарды (кредиттердi) және олармен байланысты шартты мiндеттемелердi, сондай-ақ біртекті қарыздар (кредиттер) қоржынына енгiзiлген қарыздарды (кредиттердi) қоспағанда) жiктеу кезінде ұйымның өлшемшарттарды пайдалану ерекшелiктерi</w:t>
      </w:r>
    </w:p>
    <w:bookmarkEnd w:id="112"/>
    <w:bookmarkStart w:name="z117" w:id="113"/>
    <w:p>
      <w:pPr>
        <w:spacing w:after="0"/>
        <w:ind w:left="0"/>
        <w:jc w:val="left"/>
      </w:pPr>
      <w:r>
        <w:rPr>
          <w:rFonts w:ascii="Times New Roman"/>
          <w:b/>
          <w:i w:val="false"/>
          <w:color w:val="000000"/>
        </w:rPr>
        <w:t xml:space="preserve"> 3.1-параграф. Негiзгi қызмет түрi қарыз операцияларын жүзеге асыру немесе талап ету құқықтарын сатып алу болып табылатын және дауыс беретiн акцияларының (қатысу үлестерiнiң) жүз пайызы ұлттық басқарушы холдингке тиесiлi заңды тұлғаларға арналған өлшемшарттарды пайдалану ерекшелiктерi</w:t>
      </w:r>
    </w:p>
    <w:bookmarkEnd w:id="113"/>
    <w:bookmarkStart w:name="z116" w:id="114"/>
    <w:p>
      <w:pPr>
        <w:spacing w:after="0"/>
        <w:ind w:left="0"/>
        <w:jc w:val="both"/>
      </w:pPr>
      <w:r>
        <w:rPr>
          <w:rFonts w:ascii="Times New Roman"/>
          <w:b w:val="false"/>
          <w:i w:val="false"/>
          <w:color w:val="000000"/>
          <w:sz w:val="28"/>
        </w:rPr>
        <w:t xml:space="preserve">
      51. Негiзгi қызмет түрi қарыз операцияларын жүзеге асыру немесе талап ету құқықтарын сатып алу болып табылатын және дауыс беретiн акцияларының (қатысу үлестерiнiң) жүз пайызы ұлттық басқарушы холдингке тиесiлi заңды тұлғалар активтер мен шартты мiндеттемелердi (инвестициялық қарыздарды (кредиттердi) және олармен байланысты шартты мiндеттемелердi, сондай-ақ біртекті қарыздардың (кредиттердiң) қоржынына енгiзiлген қарыздарды (кредиттердi) қоспағанда) жiктеген кезде осы Қағидаларға 1-қосымшаның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4-кестелерi</w:t>
      </w:r>
      <w:r>
        <w:rPr>
          <w:rFonts w:ascii="Times New Roman"/>
          <w:b w:val="false"/>
          <w:i w:val="false"/>
          <w:color w:val="000000"/>
          <w:sz w:val="28"/>
        </w:rPr>
        <w:t xml:space="preserve"> қолданылады.</w:t>
      </w:r>
    </w:p>
    <w:bookmarkEnd w:id="114"/>
    <w:bookmarkStart w:name="z118" w:id="115"/>
    <w:p>
      <w:pPr>
        <w:spacing w:after="0"/>
        <w:ind w:left="0"/>
        <w:jc w:val="both"/>
      </w:pPr>
      <w:r>
        <w:rPr>
          <w:rFonts w:ascii="Times New Roman"/>
          <w:b w:val="false"/>
          <w:i w:val="false"/>
          <w:color w:val="000000"/>
          <w:sz w:val="28"/>
        </w:rPr>
        <w:t>
      52. Қарыздарды (кредиттердi) жiктеген кезде осы Қағидаларға 1-қосымшаның 1-кестесiнiң 1, 2, 3, 4 және 5-тармақтарында көзделген өлшемшарттар пайдаланылады.</w:t>
      </w:r>
    </w:p>
    <w:bookmarkEnd w:id="115"/>
    <w:bookmarkStart w:name="z119" w:id="116"/>
    <w:p>
      <w:pPr>
        <w:spacing w:after="0"/>
        <w:ind w:left="0"/>
        <w:jc w:val="both"/>
      </w:pPr>
      <w:r>
        <w:rPr>
          <w:rFonts w:ascii="Times New Roman"/>
          <w:b w:val="false"/>
          <w:i w:val="false"/>
          <w:color w:val="000000"/>
          <w:sz w:val="28"/>
        </w:rPr>
        <w:t>
      53. Депозиттердi жiктеген кезде осы Қағидаларға 1-қосымшаның 1-кестесiнiң 1, 2 және 5-тармақтарында көзделген өлшемшарттар пайдаланылады.</w:t>
      </w:r>
    </w:p>
    <w:bookmarkEnd w:id="116"/>
    <w:bookmarkStart w:name="z120" w:id="117"/>
    <w:p>
      <w:pPr>
        <w:spacing w:after="0"/>
        <w:ind w:left="0"/>
        <w:jc w:val="both"/>
      </w:pPr>
      <w:r>
        <w:rPr>
          <w:rFonts w:ascii="Times New Roman"/>
          <w:b w:val="false"/>
          <w:i w:val="false"/>
          <w:color w:val="000000"/>
          <w:sz w:val="28"/>
        </w:rPr>
        <w:t>
      54. Дебиторлық берешектi, бағалы қағаздарды жiктеген кезде ұйымның бағалы қағаздар қоржынында орналасқан акцияларды жiктеудi қоспағанда, осы Қағидаларға 1-қосымшаның 1-кестесiнiң 1, 2 және 5-тармақтарында көзделген өлшемшарттар пайдаланылады.</w:t>
      </w:r>
    </w:p>
    <w:bookmarkEnd w:id="117"/>
    <w:bookmarkStart w:name="z121" w:id="118"/>
    <w:p>
      <w:pPr>
        <w:spacing w:after="0"/>
        <w:ind w:left="0"/>
        <w:jc w:val="both"/>
      </w:pPr>
      <w:r>
        <w:rPr>
          <w:rFonts w:ascii="Times New Roman"/>
          <w:b w:val="false"/>
          <w:i w:val="false"/>
          <w:color w:val="000000"/>
          <w:sz w:val="28"/>
        </w:rPr>
        <w:t>
      55. Ұйымның бағалы қағаздар қоржынында орналасқан акцияларды жiктеген кезде осы Қағидаларға 1-қосымшаның 1-кестесiнiң 1 және 5-тармақтарында көзделген өлшемшарттар пайдаланылады.</w:t>
      </w:r>
    </w:p>
    <w:bookmarkEnd w:id="118"/>
    <w:bookmarkStart w:name="z122" w:id="119"/>
    <w:p>
      <w:pPr>
        <w:spacing w:after="0"/>
        <w:ind w:left="0"/>
        <w:jc w:val="both"/>
      </w:pPr>
      <w:r>
        <w:rPr>
          <w:rFonts w:ascii="Times New Roman"/>
          <w:b w:val="false"/>
          <w:i w:val="false"/>
          <w:color w:val="000000"/>
          <w:sz w:val="28"/>
        </w:rPr>
        <w:t>
      56. Шартты мiндеттемелердi жiктеген кезде осы Қағидаларға 1-қосымшаның 1-кестесiнiң 1, 2 және 5-тармақтарында көзделген өлшемшарттар пайдаланылады.</w:t>
      </w:r>
    </w:p>
    <w:bookmarkEnd w:id="119"/>
    <w:bookmarkStart w:name="z123" w:id="120"/>
    <w:p>
      <w:pPr>
        <w:spacing w:after="0"/>
        <w:ind w:left="0"/>
        <w:jc w:val="both"/>
      </w:pPr>
      <w:r>
        <w:rPr>
          <w:rFonts w:ascii="Times New Roman"/>
          <w:b w:val="false"/>
          <w:i w:val="false"/>
          <w:color w:val="000000"/>
          <w:sz w:val="28"/>
        </w:rPr>
        <w:t>
      57. Активтiң (шартты мiндеттеменiң) жiктеу санаты активтi (шартты мiндеттеменi) бағалау баллдарының жалпы санын негiзге ала отырып, тиiстi өлшемшарттар бойынша айқындалады.</w:t>
      </w:r>
    </w:p>
    <w:bookmarkEnd w:id="120"/>
    <w:bookmarkStart w:name="z124" w:id="121"/>
    <w:p>
      <w:pPr>
        <w:spacing w:after="0"/>
        <w:ind w:left="0"/>
        <w:jc w:val="both"/>
      </w:pPr>
      <w:r>
        <w:rPr>
          <w:rFonts w:ascii="Times New Roman"/>
          <w:b w:val="false"/>
          <w:i w:val="false"/>
          <w:color w:val="000000"/>
          <w:sz w:val="28"/>
        </w:rPr>
        <w:t>
      58. Провизиялар (резервтер) осы Қағидаларға 1-қосымшаның 4-кестесiне сәйкес жiктеу санатын негізге ала отырып және тиiстi мөлшерлерде айқындалады.</w:t>
      </w:r>
    </w:p>
    <w:bookmarkEnd w:id="121"/>
    <w:p>
      <w:pPr>
        <w:spacing w:after="0"/>
        <w:ind w:left="0"/>
        <w:jc w:val="both"/>
      </w:pPr>
      <w:r>
        <w:rPr>
          <w:rFonts w:ascii="Times New Roman"/>
          <w:b w:val="false"/>
          <w:i w:val="false"/>
          <w:color w:val="000000"/>
          <w:sz w:val="28"/>
        </w:rPr>
        <w:t>
      Салық салу мақсатында осы Қағидаларға сәйкес құрылған провизиялар (резервтер) мына формула бойынша айқындалатын коэффициентке түзетiледi: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 коэффициент,</w:t>
      </w:r>
    </w:p>
    <w:p>
      <w:pPr>
        <w:spacing w:after="0"/>
        <w:ind w:left="0"/>
        <w:jc w:val="both"/>
      </w:pPr>
      <w:r>
        <w:rPr>
          <w:rFonts w:ascii="Times New Roman"/>
          <w:b w:val="false"/>
          <w:i w:val="false"/>
          <w:color w:val="000000"/>
          <w:sz w:val="28"/>
        </w:rPr>
        <w:t>
      ЖЖТ – түзетулердi ескере отырып салық кезеңi iшiндегi жылдық жиынтық табыс,</w:t>
      </w:r>
    </w:p>
    <w:p>
      <w:pPr>
        <w:spacing w:after="0"/>
        <w:ind w:left="0"/>
        <w:jc w:val="both"/>
      </w:pPr>
      <w:r>
        <w:rPr>
          <w:rFonts w:ascii="Times New Roman"/>
          <w:b w:val="false"/>
          <w:i w:val="false"/>
          <w:color w:val="000000"/>
          <w:sz w:val="28"/>
        </w:rPr>
        <w:t xml:space="preserve">
      Т – салық кезеңi iшiнде жылдық жиынтық табысқа қосылған (қосылуға жататын) және Қазақстан Республикасы Үкiметiнiң шешiмiн және (немесе) ұйымның Директорлар кеңесiнiң шешiмiн және (немесе) тиiстi жылға арналған республикалық бюджет туралы Қазақстан Республикасының Заңын іске асыру нәтижесiнде пайда болған активтер бойынша алынған табыстар. Осы көрсеткiш Салық кодексiнiң </w:t>
      </w:r>
      <w:r>
        <w:rPr>
          <w:rFonts w:ascii="Times New Roman"/>
          <w:b w:val="false"/>
          <w:i w:val="false"/>
          <w:color w:val="000000"/>
          <w:sz w:val="28"/>
        </w:rPr>
        <w:t>241-бабына</w:t>
      </w:r>
      <w:r>
        <w:rPr>
          <w:rFonts w:ascii="Times New Roman"/>
          <w:b w:val="false"/>
          <w:i w:val="false"/>
          <w:color w:val="000000"/>
          <w:sz w:val="28"/>
        </w:rPr>
        <w:t xml:space="preserve"> сәйкес жылдық жиынтық табыстан алынып тастауға жататын табыстарды қамтымайды.</w:t>
      </w:r>
    </w:p>
    <w:bookmarkStart w:name="z125" w:id="122"/>
    <w:p>
      <w:pPr>
        <w:spacing w:after="0"/>
        <w:ind w:left="0"/>
        <w:jc w:val="both"/>
      </w:pPr>
      <w:r>
        <w:rPr>
          <w:rFonts w:ascii="Times New Roman"/>
          <w:b w:val="false"/>
          <w:i w:val="false"/>
          <w:color w:val="000000"/>
          <w:sz w:val="28"/>
        </w:rPr>
        <w:t xml:space="preserve">
      59. Қарыз алушының (борышкердiң, тең қарыз алушының) қаржылық жағдайы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122"/>
    <w:bookmarkStart w:name="z126" w:id="123"/>
    <w:p>
      <w:pPr>
        <w:spacing w:after="0"/>
        <w:ind w:left="0"/>
        <w:jc w:val="both"/>
      </w:pPr>
      <w:r>
        <w:rPr>
          <w:rFonts w:ascii="Times New Roman"/>
          <w:b w:val="false"/>
          <w:i w:val="false"/>
          <w:color w:val="000000"/>
          <w:sz w:val="28"/>
        </w:rPr>
        <w:t>
      60. Қарыз алушының (борышкердiң, тең қарыз алушының) - кәсiпкерлiк қызметтi жүзеге асыратын заңды тұлғаның, жеке тұлғаның қаржылық жағдайы былайша жіктеледі:</w:t>
      </w:r>
    </w:p>
    <w:bookmarkEnd w:id="123"/>
    <w:p>
      <w:pPr>
        <w:spacing w:after="0"/>
        <w:ind w:left="0"/>
        <w:jc w:val="both"/>
      </w:pPr>
      <w:r>
        <w:rPr>
          <w:rFonts w:ascii="Times New Roman"/>
          <w:b w:val="false"/>
          <w:i w:val="false"/>
          <w:color w:val="000000"/>
          <w:sz w:val="28"/>
        </w:rPr>
        <w:t xml:space="preserve">
      1) тұрақты – мына көрсеткіштер болған жағдайда: </w:t>
      </w:r>
    </w:p>
    <w:p>
      <w:pPr>
        <w:spacing w:after="0"/>
        <w:ind w:left="0"/>
        <w:jc w:val="both"/>
      </w:pPr>
      <w:r>
        <w:rPr>
          <w:rFonts w:ascii="Times New Roman"/>
          <w:b w:val="false"/>
          <w:i w:val="false"/>
          <w:color w:val="000000"/>
          <w:sz w:val="28"/>
        </w:rPr>
        <w:t xml:space="preserve">
      қарыз алушының (борышкердің, тең қарыз алушының) қаржылық жағдайы тұрақты болып табылады; </w:t>
      </w:r>
    </w:p>
    <w:p>
      <w:pPr>
        <w:spacing w:after="0"/>
        <w:ind w:left="0"/>
        <w:jc w:val="both"/>
      </w:pPr>
      <w:r>
        <w:rPr>
          <w:rFonts w:ascii="Times New Roman"/>
          <w:b w:val="false"/>
          <w:i w:val="false"/>
          <w:color w:val="000000"/>
          <w:sz w:val="28"/>
        </w:rPr>
        <w:t xml:space="preserve">
      қарыз алушының (борышкердің, тең қарыз алушының) төлем қабiлеттілігі бар; </w:t>
      </w:r>
    </w:p>
    <w:p>
      <w:pPr>
        <w:spacing w:after="0"/>
        <w:ind w:left="0"/>
        <w:jc w:val="both"/>
      </w:pPr>
      <w:r>
        <w:rPr>
          <w:rFonts w:ascii="Times New Roman"/>
          <w:b w:val="false"/>
          <w:i w:val="false"/>
          <w:color w:val="000000"/>
          <w:sz w:val="28"/>
        </w:rPr>
        <w:t xml:space="preserve">
      ақша ағыны қарызға қызмет көрсетуге мүмкiндiк бередi; </w:t>
      </w:r>
    </w:p>
    <w:p>
      <w:pPr>
        <w:spacing w:after="0"/>
        <w:ind w:left="0"/>
        <w:jc w:val="both"/>
      </w:pPr>
      <w:r>
        <w:rPr>
          <w:rFonts w:ascii="Times New Roman"/>
          <w:b w:val="false"/>
          <w:i w:val="false"/>
          <w:color w:val="000000"/>
          <w:sz w:val="28"/>
        </w:rPr>
        <w:t xml:space="preserve">
      осы Қағидаларға 2-қосымшаға сәйкес есептелген коэффициенттердiң мәні қолайлы болып табылады; </w:t>
      </w:r>
    </w:p>
    <w:p>
      <w:pPr>
        <w:spacing w:after="0"/>
        <w:ind w:left="0"/>
        <w:jc w:val="both"/>
      </w:pPr>
      <w:r>
        <w:rPr>
          <w:rFonts w:ascii="Times New Roman"/>
          <w:b w:val="false"/>
          <w:i w:val="false"/>
          <w:color w:val="000000"/>
          <w:sz w:val="28"/>
        </w:rPr>
        <w:t xml:space="preserve">
      бизнестi дамытуға оң нарықтық шарттар бар, нарықта жақсы бәсекелі позициясы бар; </w:t>
      </w:r>
    </w:p>
    <w:p>
      <w:pPr>
        <w:spacing w:after="0"/>
        <w:ind w:left="0"/>
        <w:jc w:val="both"/>
      </w:pPr>
      <w:r>
        <w:rPr>
          <w:rFonts w:ascii="Times New Roman"/>
          <w:b w:val="false"/>
          <w:i w:val="false"/>
          <w:color w:val="000000"/>
          <w:sz w:val="28"/>
        </w:rPr>
        <w:t xml:space="preserve">
      ресурстар мен капитал нарығына еркiн қол жеткізеді, саны шектеулі жеткiзушiлерге тәуелдi емес, шарттың қолданылу мерзiмi ішінде қарыз алушының (борышкердің, тең қарыз алушының) қаржылық жағдайын айтарлықтай нашарлатуға ықпал ететін iшкi және сыртқы факторлар анықталған жоқ; </w:t>
      </w:r>
    </w:p>
    <w:p>
      <w:pPr>
        <w:spacing w:after="0"/>
        <w:ind w:left="0"/>
        <w:jc w:val="both"/>
      </w:pPr>
      <w:r>
        <w:rPr>
          <w:rFonts w:ascii="Times New Roman"/>
          <w:b w:val="false"/>
          <w:i w:val="false"/>
          <w:color w:val="000000"/>
          <w:sz w:val="28"/>
        </w:rPr>
        <w:t xml:space="preserve">
      қарыз алушының (борышкердің, тең қарыз алушының) ұйыммен өзiнiң мiндеттемелерi бойынша есептесу мүмкiндiгi күмән тудырмайды; </w:t>
      </w:r>
    </w:p>
    <w:p>
      <w:pPr>
        <w:spacing w:after="0"/>
        <w:ind w:left="0"/>
        <w:jc w:val="both"/>
      </w:pPr>
      <w:r>
        <w:rPr>
          <w:rFonts w:ascii="Times New Roman"/>
          <w:b w:val="false"/>
          <w:i w:val="false"/>
          <w:color w:val="000000"/>
          <w:sz w:val="28"/>
        </w:rPr>
        <w:t xml:space="preserve">
      қарыз алушының (борышкердің, тең қарыз алушының) активтері мен мiндеттемелерi мерзiмi бойынша шамалас; </w:t>
      </w:r>
    </w:p>
    <w:p>
      <w:pPr>
        <w:spacing w:after="0"/>
        <w:ind w:left="0"/>
        <w:jc w:val="both"/>
      </w:pPr>
      <w:r>
        <w:rPr>
          <w:rFonts w:ascii="Times New Roman"/>
          <w:b w:val="false"/>
          <w:i w:val="false"/>
          <w:color w:val="000000"/>
          <w:sz w:val="28"/>
        </w:rPr>
        <w:t>
      қарыз алушының (борышкердің, тең қарыз алушының) жағымды кредиттiк тарихы бар;</w:t>
      </w:r>
    </w:p>
    <w:p>
      <w:pPr>
        <w:spacing w:after="0"/>
        <w:ind w:left="0"/>
        <w:jc w:val="both"/>
      </w:pPr>
      <w:r>
        <w:rPr>
          <w:rFonts w:ascii="Times New Roman"/>
          <w:b w:val="false"/>
          <w:i w:val="false"/>
          <w:color w:val="000000"/>
          <w:sz w:val="28"/>
        </w:rPr>
        <w:t xml:space="preserve">
      2) қанағаттанарлық – мына көрсеткіштер болған жағдайда: </w:t>
      </w:r>
    </w:p>
    <w:p>
      <w:pPr>
        <w:spacing w:after="0"/>
        <w:ind w:left="0"/>
        <w:jc w:val="both"/>
      </w:pPr>
      <w:r>
        <w:rPr>
          <w:rFonts w:ascii="Times New Roman"/>
          <w:b w:val="false"/>
          <w:i w:val="false"/>
          <w:color w:val="000000"/>
          <w:sz w:val="28"/>
        </w:rPr>
        <w:t xml:space="preserve">
      қарыз алушының (борышкердің, тең қарыз алушының) қаржылық жағдайы осы санаттағы "тұрақты" сипаттамасына жақын, бірақ оның осы деңгейде ұзақ уақыт бойына ұстап тұру ықтималдылығы төмен болып табылады; </w:t>
      </w:r>
    </w:p>
    <w:p>
      <w:pPr>
        <w:spacing w:after="0"/>
        <w:ind w:left="0"/>
        <w:jc w:val="both"/>
      </w:pPr>
      <w:r>
        <w:rPr>
          <w:rFonts w:ascii="Times New Roman"/>
          <w:b w:val="false"/>
          <w:i w:val="false"/>
          <w:color w:val="000000"/>
          <w:sz w:val="28"/>
        </w:rPr>
        <w:t xml:space="preserve">
      кірістердің, төлем қабілеттілігінің төмендеуі байқалады; динамикада ақша ағындарының елеусіз азаюы байқалады, ақша ағындары борыштың негізгі бөлігін өтейді;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есептелген коэффициенттердің мәні қанағаттанарлық болып табылады; </w:t>
      </w:r>
    </w:p>
    <w:p>
      <w:pPr>
        <w:spacing w:after="0"/>
        <w:ind w:left="0"/>
        <w:jc w:val="both"/>
      </w:pPr>
      <w:r>
        <w:rPr>
          <w:rFonts w:ascii="Times New Roman"/>
          <w:b w:val="false"/>
          <w:i w:val="false"/>
          <w:color w:val="000000"/>
          <w:sz w:val="28"/>
        </w:rPr>
        <w:t xml:space="preserve">
      қарыз алушы (борышкер, тең қарыз алушы) өзінің қаржылық жағдайын жақсартуға қажетті шаралар қолданады; </w:t>
      </w:r>
    </w:p>
    <w:p>
      <w:pPr>
        <w:spacing w:after="0"/>
        <w:ind w:left="0"/>
        <w:jc w:val="both"/>
      </w:pPr>
      <w:r>
        <w:rPr>
          <w:rFonts w:ascii="Times New Roman"/>
          <w:b w:val="false"/>
          <w:i w:val="false"/>
          <w:color w:val="000000"/>
          <w:sz w:val="28"/>
        </w:rPr>
        <w:t xml:space="preserve">
      тауарларды, көрсетілетін қызметтерді жеткізушілердің және қарыз алушының (борышкердің, тең қарыз алушының) өнімдерін тұтынушыларын шоғырландыру тәуекелі барынша төмен болып табылады; </w:t>
      </w:r>
    </w:p>
    <w:p>
      <w:pPr>
        <w:spacing w:after="0"/>
        <w:ind w:left="0"/>
        <w:jc w:val="both"/>
      </w:pPr>
      <w:r>
        <w:rPr>
          <w:rFonts w:ascii="Times New Roman"/>
          <w:b w:val="false"/>
          <w:i w:val="false"/>
          <w:color w:val="000000"/>
          <w:sz w:val="28"/>
        </w:rPr>
        <w:t>
      қарыз алушының (борышкердің, тең қарыз алушының) қосымша ресурстарға қол жеткізе алатынына байланысты ұйыммен өз міндеттемелері бойынша есептесу қабілеттілігі күмән туғызбайды;</w:t>
      </w:r>
    </w:p>
    <w:p>
      <w:pPr>
        <w:spacing w:after="0"/>
        <w:ind w:left="0"/>
        <w:jc w:val="both"/>
      </w:pPr>
      <w:r>
        <w:rPr>
          <w:rFonts w:ascii="Times New Roman"/>
          <w:b w:val="false"/>
          <w:i w:val="false"/>
          <w:color w:val="000000"/>
          <w:sz w:val="28"/>
        </w:rPr>
        <w:t xml:space="preserve">
      3) тұрақсыз – мына көрсеткіштер болған жағдайда: </w:t>
      </w:r>
    </w:p>
    <w:p>
      <w:pPr>
        <w:spacing w:after="0"/>
        <w:ind w:left="0"/>
        <w:jc w:val="both"/>
      </w:pPr>
      <w:r>
        <w:rPr>
          <w:rFonts w:ascii="Times New Roman"/>
          <w:b w:val="false"/>
          <w:i w:val="false"/>
          <w:color w:val="000000"/>
          <w:sz w:val="28"/>
        </w:rPr>
        <w:t xml:space="preserve">
      қарыз алушы (борышкер, тең қарыз алушы) өз мiндеттемелерi бойынша мынадай факторлардың байқалуына байланысты ұйыммен есептесе алмайды деген толық ықтималдық бар: </w:t>
      </w:r>
    </w:p>
    <w:p>
      <w:pPr>
        <w:spacing w:after="0"/>
        <w:ind w:left="0"/>
        <w:jc w:val="both"/>
      </w:pPr>
      <w:r>
        <w:rPr>
          <w:rFonts w:ascii="Times New Roman"/>
          <w:b w:val="false"/>
          <w:i w:val="false"/>
          <w:color w:val="000000"/>
          <w:sz w:val="28"/>
        </w:rPr>
        <w:t xml:space="preserve">
      қарыз алушының (борышкердің, тең қарыз алушының) қаржылық жағдайы тұрақты және елеулi нашарлау белгiлерiне ие; </w:t>
      </w:r>
    </w:p>
    <w:p>
      <w:pPr>
        <w:spacing w:after="0"/>
        <w:ind w:left="0"/>
        <w:jc w:val="both"/>
      </w:pPr>
      <w:r>
        <w:rPr>
          <w:rFonts w:ascii="Times New Roman"/>
          <w:b w:val="false"/>
          <w:i w:val="false"/>
          <w:color w:val="000000"/>
          <w:sz w:val="28"/>
        </w:rPr>
        <w:t xml:space="preserve">
      осы Қағидаларға 2-қосымшаға сәйкес есептелген коэффициенттердiң мәні қолайсыз болып табылады; </w:t>
      </w:r>
    </w:p>
    <w:p>
      <w:pPr>
        <w:spacing w:after="0"/>
        <w:ind w:left="0"/>
        <w:jc w:val="both"/>
      </w:pPr>
      <w:r>
        <w:rPr>
          <w:rFonts w:ascii="Times New Roman"/>
          <w:b w:val="false"/>
          <w:i w:val="false"/>
          <w:color w:val="000000"/>
          <w:sz w:val="28"/>
        </w:rPr>
        <w:t xml:space="preserve">
      төлем қабiлеттiлiгiнiң деңгейi төмен, нарықтық үлесінiң тұрақты түрде азаюы байқалады; </w:t>
      </w:r>
    </w:p>
    <w:p>
      <w:pPr>
        <w:spacing w:after="0"/>
        <w:ind w:left="0"/>
        <w:jc w:val="both"/>
      </w:pPr>
      <w:r>
        <w:rPr>
          <w:rFonts w:ascii="Times New Roman"/>
          <w:b w:val="false"/>
          <w:i w:val="false"/>
          <w:color w:val="000000"/>
          <w:sz w:val="28"/>
        </w:rPr>
        <w:t xml:space="preserve">
      қарыз алушы (борышкер, тең қарыз алушы) қабылдайтын шаралар қаржылық жағдайды тұрақтандыратынына сенім жоқ; </w:t>
      </w:r>
    </w:p>
    <w:p>
      <w:pPr>
        <w:spacing w:after="0"/>
        <w:ind w:left="0"/>
        <w:jc w:val="both"/>
      </w:pPr>
      <w:r>
        <w:rPr>
          <w:rFonts w:ascii="Times New Roman"/>
          <w:b w:val="false"/>
          <w:i w:val="false"/>
          <w:color w:val="000000"/>
          <w:sz w:val="28"/>
        </w:rPr>
        <w:t xml:space="preserve">
      қарыз алушыға (борышкерге, тең қарыз алушыға) 1 жылдан аспайтын мерзiмге санация жарияланған; </w:t>
      </w:r>
    </w:p>
    <w:p>
      <w:pPr>
        <w:spacing w:after="0"/>
        <w:ind w:left="0"/>
        <w:jc w:val="both"/>
      </w:pPr>
      <w:r>
        <w:rPr>
          <w:rFonts w:ascii="Times New Roman"/>
          <w:b w:val="false"/>
          <w:i w:val="false"/>
          <w:color w:val="000000"/>
          <w:sz w:val="28"/>
        </w:rPr>
        <w:t xml:space="preserve">
      қарыз алушыға (тең қарыз алушыға) бұрын берілген қарыз (кредит) бойынша борышты өтеу мақсатында қарыз (кредит) берілген жағдайда; </w:t>
      </w:r>
    </w:p>
    <w:p>
      <w:pPr>
        <w:spacing w:after="0"/>
        <w:ind w:left="0"/>
        <w:jc w:val="both"/>
      </w:pPr>
      <w:r>
        <w:rPr>
          <w:rFonts w:ascii="Times New Roman"/>
          <w:b w:val="false"/>
          <w:i w:val="false"/>
          <w:color w:val="000000"/>
          <w:sz w:val="28"/>
        </w:rPr>
        <w:t>
      қарыз алушыға (борышкерге, тең қарыз алушыға) материалдық зиян тигізсе де, оның қызметін тоқтатпаған форс-мажорлық жағдай, сондай-ақ басқа жағдай орын алған;</w:t>
      </w:r>
    </w:p>
    <w:p>
      <w:pPr>
        <w:spacing w:after="0"/>
        <w:ind w:left="0"/>
        <w:jc w:val="both"/>
      </w:pPr>
      <w:r>
        <w:rPr>
          <w:rFonts w:ascii="Times New Roman"/>
          <w:b w:val="false"/>
          <w:i w:val="false"/>
          <w:color w:val="000000"/>
          <w:sz w:val="28"/>
        </w:rPr>
        <w:t xml:space="preserve">
      4) өте қиын – мына көрсеткіштер болған жағдайда: </w:t>
      </w:r>
    </w:p>
    <w:p>
      <w:pPr>
        <w:spacing w:after="0"/>
        <w:ind w:left="0"/>
        <w:jc w:val="both"/>
      </w:pPr>
      <w:r>
        <w:rPr>
          <w:rFonts w:ascii="Times New Roman"/>
          <w:b w:val="false"/>
          <w:i w:val="false"/>
          <w:color w:val="000000"/>
          <w:sz w:val="28"/>
        </w:rPr>
        <w:t xml:space="preserve">
      қарыз алушы (борышкер, тең қарыз алушы) өз міндеттемелері бойынша мынадай факторлардың байқалуына байланысты ұйыммен есептесе алмайды деген толық ықтималдық бар: </w:t>
      </w:r>
    </w:p>
    <w:p>
      <w:pPr>
        <w:spacing w:after="0"/>
        <w:ind w:left="0"/>
        <w:jc w:val="both"/>
      </w:pPr>
      <w:r>
        <w:rPr>
          <w:rFonts w:ascii="Times New Roman"/>
          <w:b w:val="false"/>
          <w:i w:val="false"/>
          <w:color w:val="000000"/>
          <w:sz w:val="28"/>
        </w:rPr>
        <w:t xml:space="preserve">
      қарыз алушының (тең қарыз алушының) қаржылық жағдайының нашарлауы шекті деңгейге жеттi, бұл Қағидаларға </w:t>
      </w:r>
      <w:r>
        <w:rPr>
          <w:rFonts w:ascii="Times New Roman"/>
          <w:b w:val="false"/>
          <w:i w:val="false"/>
          <w:color w:val="000000"/>
          <w:sz w:val="28"/>
        </w:rPr>
        <w:t>2-қосымшаға</w:t>
      </w:r>
      <w:r>
        <w:rPr>
          <w:rFonts w:ascii="Times New Roman"/>
          <w:b w:val="false"/>
          <w:i w:val="false"/>
          <w:color w:val="000000"/>
          <w:sz w:val="28"/>
        </w:rPr>
        <w:t xml:space="preserve"> көрсетiлген барлық көрсеткiштердін бұзылуымен расталады; төлем қабілетсіздігі; </w:t>
      </w:r>
    </w:p>
    <w:p>
      <w:pPr>
        <w:spacing w:after="0"/>
        <w:ind w:left="0"/>
        <w:jc w:val="both"/>
      </w:pPr>
      <w:r>
        <w:rPr>
          <w:rFonts w:ascii="Times New Roman"/>
          <w:b w:val="false"/>
          <w:i w:val="false"/>
          <w:color w:val="000000"/>
          <w:sz w:val="28"/>
        </w:rPr>
        <w:t xml:space="preserve">
      нарықтық позицияларын жоғалтуы; </w:t>
      </w:r>
    </w:p>
    <w:p>
      <w:pPr>
        <w:spacing w:after="0"/>
        <w:ind w:left="0"/>
        <w:jc w:val="both"/>
      </w:pPr>
      <w:r>
        <w:rPr>
          <w:rFonts w:ascii="Times New Roman"/>
          <w:b w:val="false"/>
          <w:i w:val="false"/>
          <w:color w:val="000000"/>
          <w:sz w:val="28"/>
        </w:rPr>
        <w:t xml:space="preserve">
      қарыз алушы (борышкер, тең қарыз алушы) меншiк капиталының терiс болуы; </w:t>
      </w:r>
    </w:p>
    <w:p>
      <w:pPr>
        <w:spacing w:after="0"/>
        <w:ind w:left="0"/>
        <w:jc w:val="both"/>
      </w:pPr>
      <w:r>
        <w:rPr>
          <w:rFonts w:ascii="Times New Roman"/>
          <w:b w:val="false"/>
          <w:i w:val="false"/>
          <w:color w:val="000000"/>
          <w:sz w:val="28"/>
        </w:rPr>
        <w:t xml:space="preserve">
      қарыз алушыға (тең қарыз алушыға) 1 жылдан астам мерзiмге санация жарияланған; </w:t>
      </w:r>
    </w:p>
    <w:p>
      <w:pPr>
        <w:spacing w:after="0"/>
        <w:ind w:left="0"/>
        <w:jc w:val="both"/>
      </w:pPr>
      <w:r>
        <w:rPr>
          <w:rFonts w:ascii="Times New Roman"/>
          <w:b w:val="false"/>
          <w:i w:val="false"/>
          <w:color w:val="000000"/>
          <w:sz w:val="28"/>
        </w:rPr>
        <w:t xml:space="preserve">
      қарыз алушы (борышкер, тең қарыз алушы) банкрот деп танылған; </w:t>
      </w:r>
    </w:p>
    <w:p>
      <w:pPr>
        <w:spacing w:after="0"/>
        <w:ind w:left="0"/>
        <w:jc w:val="both"/>
      </w:pPr>
      <w:r>
        <w:rPr>
          <w:rFonts w:ascii="Times New Roman"/>
          <w:b w:val="false"/>
          <w:i w:val="false"/>
          <w:color w:val="000000"/>
          <w:sz w:val="28"/>
        </w:rPr>
        <w:t xml:space="preserve">
      қарыз алушыға (тең қарыз алушыға) материалдық залал келтірген және/немесе оның өз қызметiн жалғастыруға мүмкiндiк бермейтiн форс-мажорлық жағдайдың болуы; </w:t>
      </w:r>
    </w:p>
    <w:p>
      <w:pPr>
        <w:spacing w:after="0"/>
        <w:ind w:left="0"/>
        <w:jc w:val="both"/>
      </w:pPr>
      <w:r>
        <w:rPr>
          <w:rFonts w:ascii="Times New Roman"/>
          <w:b w:val="false"/>
          <w:i w:val="false"/>
          <w:color w:val="000000"/>
          <w:sz w:val="28"/>
        </w:rPr>
        <w:t>
      ұйымның iшкi нормативтiк құжаттарында белгiленген тәртiппен кредит беру бойынша құжаттаманы жүргiзу талаптарына сәйкес кредиттiк мониторинг бойынша құжаттамасының болмауы.</w:t>
      </w:r>
    </w:p>
    <w:p>
      <w:pPr>
        <w:spacing w:after="0"/>
        <w:ind w:left="0"/>
        <w:jc w:val="both"/>
      </w:pPr>
      <w:r>
        <w:rPr>
          <w:rFonts w:ascii="Times New Roman"/>
          <w:b w:val="false"/>
          <w:i w:val="false"/>
          <w:color w:val="000000"/>
          <w:sz w:val="28"/>
        </w:rPr>
        <w:t>
      Дауыс беретін акцияларының (қатысу үлестерiнiң) жүз пайызы ұлттық басқарушы холдингке тиесiлi заңды тұлғалардың қаржылық жағдайы шоғырландырған негiзде ұлттық басқарушы холдингтiң қаржылық жағдайынан төмен жiктеле алмайды.</w:t>
      </w:r>
    </w:p>
    <w:bookmarkStart w:name="z127" w:id="124"/>
    <w:p>
      <w:pPr>
        <w:spacing w:after="0"/>
        <w:ind w:left="0"/>
        <w:jc w:val="both"/>
      </w:pPr>
      <w:r>
        <w:rPr>
          <w:rFonts w:ascii="Times New Roman"/>
          <w:b w:val="false"/>
          <w:i w:val="false"/>
          <w:color w:val="000000"/>
          <w:sz w:val="28"/>
        </w:rPr>
        <w:t>
      61. Қамтамасыз ету сапасы былайша жiктеледi:</w:t>
      </w:r>
    </w:p>
    <w:bookmarkEnd w:id="124"/>
    <w:p>
      <w:pPr>
        <w:spacing w:after="0"/>
        <w:ind w:left="0"/>
        <w:jc w:val="both"/>
      </w:pPr>
      <w:r>
        <w:rPr>
          <w:rFonts w:ascii="Times New Roman"/>
          <w:b w:val="false"/>
          <w:i w:val="false"/>
          <w:color w:val="000000"/>
          <w:sz w:val="28"/>
        </w:rPr>
        <w:t>
      1) сенiмдi – жиынтығы актив бойынша қарыз алушының кемінде 100 пайыз міндеттемелерін жабатын өтімділігі жоғары қамтамасыз ету (негізгі борыш және бірінші тоқсанның ішінде қарыз (кредит) пайдалануға сыйақы алуға қажетті, сондай-ақ жеңілдік берілген кезеңдегі сыйақы бойынша, егер мұндай жеңілдікті ұйым берсе), мыналар түрінде:</w:t>
      </w:r>
    </w:p>
    <w:p>
      <w:pPr>
        <w:spacing w:after="0"/>
        <w:ind w:left="0"/>
        <w:jc w:val="both"/>
      </w:pPr>
      <w:r>
        <w:rPr>
          <w:rFonts w:ascii="Times New Roman"/>
          <w:b w:val="false"/>
          <w:i w:val="false"/>
          <w:color w:val="000000"/>
          <w:sz w:val="28"/>
        </w:rPr>
        <w:t>
      Қазақстан Республикасы Үкiметiнiң кепiлдiктері (кепiлдемелерi);</w:t>
      </w:r>
    </w:p>
    <w:p>
      <w:pPr>
        <w:spacing w:after="0"/>
        <w:ind w:left="0"/>
        <w:jc w:val="both"/>
      </w:pPr>
      <w:r>
        <w:rPr>
          <w:rFonts w:ascii="Times New Roman"/>
          <w:b w:val="false"/>
          <w:i w:val="false"/>
          <w:color w:val="000000"/>
          <w:sz w:val="28"/>
        </w:rPr>
        <w:t>
      Қазақстан Республикасының мемлекеттiк бағалы қағаздары;</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"А" тобынан төмен емес ұзақ мерзiмдi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банктерiнiң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"А-"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"А-"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мемлекеттiк мәртебесi бар, шет мемлекеттердiң үкiметтерi және орталық банктерi шығарған, Standard &amp; Poor's агенттiгi берген "А-" тобынан төмен емес егемен рейтингi немесе Moody's Investors Service немесе Fitch рейтингілік агенттiктерiнiң осыған ұқсас деңгейдегi рейтингi бар бағалы қағаздар;</w:t>
      </w:r>
    </w:p>
    <w:p>
      <w:pPr>
        <w:spacing w:after="0"/>
        <w:ind w:left="0"/>
        <w:jc w:val="both"/>
      </w:pPr>
      <w:r>
        <w:rPr>
          <w:rFonts w:ascii="Times New Roman"/>
          <w:b w:val="false"/>
          <w:i w:val="false"/>
          <w:color w:val="000000"/>
          <w:sz w:val="28"/>
        </w:rPr>
        <w:t>
      монетарлық қымбат бағалы металдар;</w:t>
      </w:r>
    </w:p>
    <w:p>
      <w:pPr>
        <w:spacing w:after="0"/>
        <w:ind w:left="0"/>
        <w:jc w:val="both"/>
      </w:pPr>
      <w:r>
        <w:rPr>
          <w:rFonts w:ascii="Times New Roman"/>
          <w:b w:val="false"/>
          <w:i w:val="false"/>
          <w:color w:val="000000"/>
          <w:sz w:val="28"/>
        </w:rPr>
        <w:t>
      Қазақстан Республикасының бiрiншi сыныпты эмитенттерiнiң вексельдерi;</w:t>
      </w:r>
    </w:p>
    <w:p>
      <w:pPr>
        <w:spacing w:after="0"/>
        <w:ind w:left="0"/>
        <w:jc w:val="both"/>
      </w:pPr>
      <w:r>
        <w:rPr>
          <w:rFonts w:ascii="Times New Roman"/>
          <w:b w:val="false"/>
          <w:i w:val="false"/>
          <w:color w:val="000000"/>
          <w:sz w:val="28"/>
        </w:rPr>
        <w:t>
      Standard &amp; Poor's агенттiгi берген "А"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"А-"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ұйымдары шығарған бағалы қағаздар;</w:t>
      </w:r>
    </w:p>
    <w:p>
      <w:pPr>
        <w:spacing w:after="0"/>
        <w:ind w:left="0"/>
        <w:jc w:val="both"/>
      </w:pPr>
      <w:r>
        <w:rPr>
          <w:rFonts w:ascii="Times New Roman"/>
          <w:b w:val="false"/>
          <w:i w:val="false"/>
          <w:color w:val="000000"/>
          <w:sz w:val="28"/>
        </w:rPr>
        <w:t>
      жалғыз акционерi мемлекет немесе ұлттық холдинг не ұлттық басқарушы холдинг болып табылатын заңды тұлғалардың кепiлдiктерi (кепiлдемелерi);</w:t>
      </w:r>
    </w:p>
    <w:p>
      <w:pPr>
        <w:spacing w:after="0"/>
        <w:ind w:left="0"/>
        <w:jc w:val="both"/>
      </w:pPr>
      <w:r>
        <w:rPr>
          <w:rFonts w:ascii="Times New Roman"/>
          <w:b w:val="false"/>
          <w:i w:val="false"/>
          <w:color w:val="000000"/>
          <w:sz w:val="28"/>
        </w:rPr>
        <w:t>
      2) жақсы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90 пайызын өтейтін қамтамасыз ету.</w:t>
      </w:r>
    </w:p>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осы тармақтың 1) тармақшасында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агенттiктердiң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ұйымдары шығарған бағалы қағаздар түріндегі қамтамасыз етуге 0,9 коэффициенті;</w:t>
      </w:r>
    </w:p>
    <w:p>
      <w:pPr>
        <w:spacing w:after="0"/>
        <w:ind w:left="0"/>
        <w:jc w:val="both"/>
      </w:pPr>
      <w:r>
        <w:rPr>
          <w:rFonts w:ascii="Times New Roman"/>
          <w:b w:val="false"/>
          <w:i w:val="false"/>
          <w:color w:val="000000"/>
          <w:sz w:val="28"/>
        </w:rPr>
        <w:t>
      Қазақстан Республикасының заңнамасына сәйкес ресімделген жылжымайтын мүлік түріндегі қамтамасыз етудің нарықтық құнына 0,7 коэффициенті;</w:t>
      </w:r>
    </w:p>
    <w:p>
      <w:pPr>
        <w:spacing w:after="0"/>
        <w:ind w:left="0"/>
        <w:jc w:val="both"/>
      </w:pPr>
      <w:r>
        <w:rPr>
          <w:rFonts w:ascii="Times New Roman"/>
          <w:b w:val="false"/>
          <w:i w:val="false"/>
          <w:color w:val="000000"/>
          <w:sz w:val="28"/>
        </w:rPr>
        <w:t>
      3) қанағаттанарлық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60 пайызын өтейтін қамтамасыз ету.</w:t>
      </w:r>
    </w:p>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осы тармақтың 1) тармақшасында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түрiндегі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түрiндегі қамтамасыз етуге 0,8 коэффициенті;</w:t>
      </w:r>
    </w:p>
    <w:p>
      <w:pPr>
        <w:spacing w:after="0"/>
        <w:ind w:left="0"/>
        <w:jc w:val="both"/>
      </w:pPr>
      <w:r>
        <w:rPr>
          <w:rFonts w:ascii="Times New Roman"/>
          <w:b w:val="false"/>
          <w:i w:val="false"/>
          <w:color w:val="000000"/>
          <w:sz w:val="28"/>
        </w:rPr>
        <w:t>
      Қазақстан Республикасының заңнамасына сәйкес ресiмделген жылжымайтын мүлiк түрiндегі қамтамасыз етудiң нарықтық құнына 0,7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айналымдағы тауарлар түрiндегі қамтамасыз етуге 0,6 коэффициенті;</w:t>
      </w:r>
    </w:p>
    <w:p>
      <w:pPr>
        <w:spacing w:after="0"/>
        <w:ind w:left="0"/>
        <w:jc w:val="both"/>
      </w:pPr>
      <w:r>
        <w:rPr>
          <w:rFonts w:ascii="Times New Roman"/>
          <w:b w:val="false"/>
          <w:i w:val="false"/>
          <w:color w:val="000000"/>
          <w:sz w:val="28"/>
        </w:rPr>
        <w:t>
      4) қанағаттанарлықсыз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50 пайызын өтейтін қамтамасыз ету.</w:t>
      </w:r>
    </w:p>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осы тармақтың 1) тармақшасында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"ВВ-" тобынан темен емес борыштық рейтингi немесе Moody's Investors Service немесе Fitch рейтингілік агенттiктердiң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 шығарған бағалы қағаздар;</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түрiндегі қамтамасыз етуге 0,8 коэффициенті;</w:t>
      </w:r>
    </w:p>
    <w:p>
      <w:pPr>
        <w:spacing w:after="0"/>
        <w:ind w:left="0"/>
        <w:jc w:val="both"/>
      </w:pPr>
      <w:r>
        <w:rPr>
          <w:rFonts w:ascii="Times New Roman"/>
          <w:b w:val="false"/>
          <w:i w:val="false"/>
          <w:color w:val="000000"/>
          <w:sz w:val="28"/>
        </w:rPr>
        <w:t>
      Қазақстан Республикасының заңнамасына сәйкес ресiмделген жылжымайтын мүлiк түрiнде қамтамасыз етудiң нарықтық құнына 0,7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айналымдағы тауарлар түрiнде қамтамасыз етуге 0,6 коэффициенті;</w:t>
      </w:r>
    </w:p>
    <w:p>
      <w:pPr>
        <w:spacing w:after="0"/>
        <w:ind w:left="0"/>
        <w:jc w:val="both"/>
      </w:pPr>
      <w:r>
        <w:rPr>
          <w:rFonts w:ascii="Times New Roman"/>
          <w:b w:val="false"/>
          <w:i w:val="false"/>
          <w:color w:val="000000"/>
          <w:sz w:val="28"/>
        </w:rPr>
        <w:t>
      5) қамтамасыз етусiз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де 50 пайызынан кемiн өтейтін қамтамасыз ету.</w:t>
      </w:r>
    </w:p>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осы тармақтың 1) тармақшасында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 шығарған бағалы қағаздар;</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 қамтамасыз етуге 0,8 коэффициенті;</w:t>
      </w:r>
    </w:p>
    <w:p>
      <w:pPr>
        <w:spacing w:after="0"/>
        <w:ind w:left="0"/>
        <w:jc w:val="both"/>
      </w:pPr>
      <w:r>
        <w:rPr>
          <w:rFonts w:ascii="Times New Roman"/>
          <w:b w:val="false"/>
          <w:i w:val="false"/>
          <w:color w:val="000000"/>
          <w:sz w:val="28"/>
        </w:rPr>
        <w:t>
      Қазақстан Республикасының заңнамасына сәйкес ресiмделген жылжымайтын мүлiк түрiнде қамтамасыз етудiң нарықтық құнына 0,7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болашақта түсетіндерді қоспағанда (оларға ақы төлеу аккредитивтік операциялар бойынша жүзеге асырылатын тауарлардан басқа) айналымдағы тауарлар түрiндегі қамтамасыз етуге 0,6 коэффициенті.</w:t>
      </w:r>
    </w:p>
    <w:p>
      <w:pPr>
        <w:spacing w:after="0"/>
        <w:ind w:left="0"/>
        <w:jc w:val="both"/>
      </w:pPr>
      <w:r>
        <w:rPr>
          <w:rFonts w:ascii="Times New Roman"/>
          <w:b w:val="false"/>
          <w:i w:val="false"/>
          <w:color w:val="000000"/>
          <w:sz w:val="28"/>
        </w:rPr>
        <w:t>
      62. Ұйымның қамтамасыз ету сапасы жүргiзiлген қамтамасыз ету мониторингi нәтижелерi бойынша мыналар:</w:t>
      </w:r>
    </w:p>
    <w:p>
      <w:pPr>
        <w:spacing w:after="0"/>
        <w:ind w:left="0"/>
        <w:jc w:val="both"/>
      </w:pPr>
      <w:r>
        <w:rPr>
          <w:rFonts w:ascii="Times New Roman"/>
          <w:b w:val="false"/>
          <w:i w:val="false"/>
          <w:color w:val="000000"/>
          <w:sz w:val="28"/>
        </w:rPr>
        <w:t>
      1) жылжымайтын мүлiк бойынша – бағалау қызметi туралы Қазақстан Республикасының заңнамасына сәйкес бағалаушы мен қарыз алушы және (немесе) кепiлзат алушы арасында жасалған шарт бойынша жүргiзiлген бағалау жөнiндегi есепте айқындалған жылжымайтын мүлiктiң нарықтық құны;</w:t>
      </w:r>
    </w:p>
    <w:p>
      <w:pPr>
        <w:spacing w:after="0"/>
        <w:ind w:left="0"/>
        <w:jc w:val="both"/>
      </w:pPr>
      <w:r>
        <w:rPr>
          <w:rFonts w:ascii="Times New Roman"/>
          <w:b w:val="false"/>
          <w:i w:val="false"/>
          <w:color w:val="000000"/>
          <w:sz w:val="28"/>
        </w:rPr>
        <w:t>
      2) өзге қамтамасыз ету бойынша – ұйымның iшкi нормативтiк құжаттарына сәйкес анықталған құны қолданыла отырып айқындалады.</w:t>
      </w:r>
    </w:p>
    <w:p>
      <w:pPr>
        <w:spacing w:after="0"/>
        <w:ind w:left="0"/>
        <w:jc w:val="both"/>
      </w:pPr>
      <w:r>
        <w:rPr>
          <w:rFonts w:ascii="Times New Roman"/>
          <w:b w:val="false"/>
          <w:i w:val="false"/>
          <w:color w:val="000000"/>
          <w:sz w:val="28"/>
        </w:rPr>
        <w:t>
      63. Кредит беру күнінен басталатын кезеңнің ішінде, сондай-ақ төлемдерді өтеудің бірінші мерзімі басталғанға дейінгі кезеңде 7 (жеті) және одан да көп жұмыс күні мерзімімен мерзімі өткен төлемдер болған кезде (төлемдерді мерзімінен бұрын өтеу жағдайларын қоспағанда) минус 1 балл мөлшеріндегі "жіктелетін актив бойынша төлемдер төлеудегі мерзімі өтудің жоқтығы" деген жіктеу санатын бағалау қолданылмайды, 0 балл баға қолданылады.</w:t>
      </w:r>
    </w:p>
    <w:bookmarkStart w:name="z128" w:id="125"/>
    <w:p>
      <w:pPr>
        <w:spacing w:after="0"/>
        <w:ind w:left="0"/>
        <w:jc w:val="left"/>
      </w:pPr>
      <w:r>
        <w:rPr>
          <w:rFonts w:ascii="Times New Roman"/>
          <w:b/>
          <w:i w:val="false"/>
          <w:color w:val="000000"/>
        </w:rPr>
        <w:t xml:space="preserve"> 3.2-параграф.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қарыздарды (кредиттердi) қоспағанда, ұлттық басқарушы холдинг үшiн өлшемшарттарды пайдалану ерекшелiгi</w:t>
      </w:r>
    </w:p>
    <w:bookmarkEnd w:id="125"/>
    <w:bookmarkStart w:name="z129" w:id="126"/>
    <w:p>
      <w:pPr>
        <w:spacing w:after="0"/>
        <w:ind w:left="0"/>
        <w:jc w:val="both"/>
      </w:pPr>
      <w:r>
        <w:rPr>
          <w:rFonts w:ascii="Times New Roman"/>
          <w:b w:val="false"/>
          <w:i w:val="false"/>
          <w:color w:val="000000"/>
          <w:sz w:val="28"/>
        </w:rPr>
        <w:t xml:space="preserve">
      64. Активтер мен шартты мiндеттемелердi (инвестициялық қарыздарды (кредиттердi) және олармен байланысты шартты мiндеттемелердi, біртекті қарыздар (кредиттер) қоржынына енгiзiлген қарыздарды (кредиттердi), сондай-ақ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қарыздарды (кредиттердi) қоспағанда) жiктеу кезiнде ұлттық басқарушы холдинг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2 және 4-кестелерiн қолданады.</w:t>
      </w:r>
    </w:p>
    <w:bookmarkEnd w:id="126"/>
    <w:bookmarkStart w:name="z130" w:id="127"/>
    <w:p>
      <w:pPr>
        <w:spacing w:after="0"/>
        <w:ind w:left="0"/>
        <w:jc w:val="both"/>
      </w:pPr>
      <w:r>
        <w:rPr>
          <w:rFonts w:ascii="Times New Roman"/>
          <w:b w:val="false"/>
          <w:i w:val="false"/>
          <w:color w:val="000000"/>
          <w:sz w:val="28"/>
        </w:rPr>
        <w:t xml:space="preserve">
      65. Қарыздарды (кредиттердi) жiктеу кезiнде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2-кестесiнiң 1, 2, 3 және 4-тармақтарында көзделген өлшемшарттар пайдаланылады.</w:t>
      </w:r>
    </w:p>
    <w:bookmarkEnd w:id="127"/>
    <w:bookmarkStart w:name="z131" w:id="128"/>
    <w:p>
      <w:pPr>
        <w:spacing w:after="0"/>
        <w:ind w:left="0"/>
        <w:jc w:val="both"/>
      </w:pPr>
      <w:r>
        <w:rPr>
          <w:rFonts w:ascii="Times New Roman"/>
          <w:b w:val="false"/>
          <w:i w:val="false"/>
          <w:color w:val="000000"/>
          <w:sz w:val="28"/>
        </w:rPr>
        <w:t>
      66. Депозиттердi жiктеу кезiнде осы Қағидаларға 1-қосымшаның 2-кестесiнiң 1, 2 және 4-тармақтарында көзделген өлшемшарттар пайдаланылады.</w:t>
      </w:r>
    </w:p>
    <w:bookmarkEnd w:id="128"/>
    <w:p>
      <w:pPr>
        <w:spacing w:after="0"/>
        <w:ind w:left="0"/>
        <w:jc w:val="both"/>
      </w:pPr>
      <w:r>
        <w:rPr>
          <w:rFonts w:ascii="Times New Roman"/>
          <w:b w:val="false"/>
          <w:i w:val="false"/>
          <w:color w:val="000000"/>
          <w:sz w:val="28"/>
        </w:rPr>
        <w:t>
      67. Бағалы қағаздарды, дебиторлық берешектi жiктеу кезiнде Ұйымның бағалы қағаздар қоржынындағы акцияларды жiктеудi қоспағанда, осы Қағидаларға 1-қосымшаның 2-кестесiнiң 1, 2 және 4-тармақтарында көзделген өлшемшарттар пайдаланылады.</w:t>
      </w:r>
    </w:p>
    <w:bookmarkStart w:name="z132" w:id="129"/>
    <w:p>
      <w:pPr>
        <w:spacing w:after="0"/>
        <w:ind w:left="0"/>
        <w:jc w:val="both"/>
      </w:pPr>
      <w:r>
        <w:rPr>
          <w:rFonts w:ascii="Times New Roman"/>
          <w:b w:val="false"/>
          <w:i w:val="false"/>
          <w:color w:val="000000"/>
          <w:sz w:val="28"/>
        </w:rPr>
        <w:t>
      68. Ұйымның бағалы қағаздар қоржынындағы акцияларды жiктеу кезiнде осы Қағидаларға 1-қосымшаның 2-кестесiнiң 1 және 4-тармақтарында көзделген өлшемшарттар пайдаланылады.</w:t>
      </w:r>
    </w:p>
    <w:bookmarkEnd w:id="129"/>
    <w:bookmarkStart w:name="z133" w:id="130"/>
    <w:p>
      <w:pPr>
        <w:spacing w:after="0"/>
        <w:ind w:left="0"/>
        <w:jc w:val="both"/>
      </w:pPr>
      <w:r>
        <w:rPr>
          <w:rFonts w:ascii="Times New Roman"/>
          <w:b w:val="false"/>
          <w:i w:val="false"/>
          <w:color w:val="000000"/>
          <w:sz w:val="28"/>
        </w:rPr>
        <w:t>
      69. Шартты мiндеттемелердi жiктеу кезiнде осы Қағидаларға 1-қосымшаның 2-кестесiнiң 1, 2 және 4-тармақтарында көзделген өлшемшарттар пайдаланылады.</w:t>
      </w:r>
    </w:p>
    <w:bookmarkEnd w:id="130"/>
    <w:bookmarkStart w:name="z134" w:id="131"/>
    <w:p>
      <w:pPr>
        <w:spacing w:after="0"/>
        <w:ind w:left="0"/>
        <w:jc w:val="both"/>
      </w:pPr>
      <w:r>
        <w:rPr>
          <w:rFonts w:ascii="Times New Roman"/>
          <w:b w:val="false"/>
          <w:i w:val="false"/>
          <w:color w:val="000000"/>
          <w:sz w:val="28"/>
        </w:rPr>
        <w:t>
      70. Активтiң (шартты мiндеттеменiң) жiктеу санаты тиiстi өлшемшарттар бойынша активтi (шартты мiндеттеменi) бағалау балдарының жалпы санын негізге ала отырып айқындалады.</w:t>
      </w:r>
    </w:p>
    <w:bookmarkEnd w:id="131"/>
    <w:bookmarkStart w:name="z135" w:id="132"/>
    <w:p>
      <w:pPr>
        <w:spacing w:after="0"/>
        <w:ind w:left="0"/>
        <w:jc w:val="both"/>
      </w:pPr>
      <w:r>
        <w:rPr>
          <w:rFonts w:ascii="Times New Roman"/>
          <w:b w:val="false"/>
          <w:i w:val="false"/>
          <w:color w:val="000000"/>
          <w:sz w:val="28"/>
        </w:rPr>
        <w:t xml:space="preserve">
      71. Провизиялар (резервтер)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4-кестесiне сәйкес жiктеу санатын негізге ала отырып және тиiстi мөлшерлерде айқындалады.</w:t>
      </w:r>
    </w:p>
    <w:bookmarkEnd w:id="132"/>
    <w:p>
      <w:pPr>
        <w:spacing w:after="0"/>
        <w:ind w:left="0"/>
        <w:jc w:val="both"/>
      </w:pPr>
      <w:r>
        <w:rPr>
          <w:rFonts w:ascii="Times New Roman"/>
          <w:b w:val="false"/>
          <w:i w:val="false"/>
          <w:color w:val="000000"/>
          <w:sz w:val="28"/>
        </w:rPr>
        <w:t>
      Салық салу мақсатында осы Қағидаларға сәйкес құрылған провизиялар (резервтер) мына формула бойынша айқындалған коэффициентке түзетiледi:</w:t>
      </w:r>
    </w:p>
    <w:p>
      <w:pPr>
        <w:spacing w:after="0"/>
        <w:ind w:left="0"/>
        <w:jc w:val="both"/>
      </w:pPr>
      <w:r>
        <w:rPr>
          <w:rFonts w:ascii="Times New Roman"/>
          <w:b w:val="false"/>
          <w:i w:val="false"/>
          <w:color w:val="000000"/>
          <w:sz w:val="28"/>
        </w:rPr>
        <w:t>
      Т К = ---------, мұндағы ЖЖТ</w:t>
      </w:r>
    </w:p>
    <w:p>
      <w:pPr>
        <w:spacing w:after="0"/>
        <w:ind w:left="0"/>
        <w:jc w:val="both"/>
      </w:pPr>
      <w:r>
        <w:rPr>
          <w:rFonts w:ascii="Times New Roman"/>
          <w:b w:val="false"/>
          <w:i w:val="false"/>
          <w:color w:val="000000"/>
          <w:sz w:val="28"/>
        </w:rPr>
        <w:t>
      К – коэффициент,</w:t>
      </w:r>
    </w:p>
    <w:p>
      <w:pPr>
        <w:spacing w:after="0"/>
        <w:ind w:left="0"/>
        <w:jc w:val="both"/>
      </w:pPr>
      <w:r>
        <w:rPr>
          <w:rFonts w:ascii="Times New Roman"/>
          <w:b w:val="false"/>
          <w:i w:val="false"/>
          <w:color w:val="000000"/>
          <w:sz w:val="28"/>
        </w:rPr>
        <w:t>
      ЖЖТ – түзетулердi ескере отырып салық кезеңi iшiндегi жылдық жиынтық табыс,</w:t>
      </w:r>
    </w:p>
    <w:p>
      <w:pPr>
        <w:spacing w:after="0"/>
        <w:ind w:left="0"/>
        <w:jc w:val="both"/>
      </w:pPr>
      <w:r>
        <w:rPr>
          <w:rFonts w:ascii="Times New Roman"/>
          <w:b w:val="false"/>
          <w:i w:val="false"/>
          <w:color w:val="000000"/>
          <w:sz w:val="28"/>
        </w:rPr>
        <w:t xml:space="preserve">
      Т – салық кезеңi iшiнде жылдық жиынтық табысқа қосылған (қосылуға жататын) және Қазақстан Республикасы Үкiметiнiң шешiмiн және (немесе) ұйымның Директорлар кеңесiнiң шешiмiн және (немесе) тиiстi жылға арналған республикалық бюджет туралы Қазақстан Республикасының Заңын іске асыру нәтижесiнде пайда болған активтер бойынша алынған табыстар. Осы көрсеткiш Салық кодексiнiң </w:t>
      </w:r>
      <w:r>
        <w:rPr>
          <w:rFonts w:ascii="Times New Roman"/>
          <w:b w:val="false"/>
          <w:i w:val="false"/>
          <w:color w:val="000000"/>
          <w:sz w:val="28"/>
        </w:rPr>
        <w:t>241-бабына</w:t>
      </w:r>
      <w:r>
        <w:rPr>
          <w:rFonts w:ascii="Times New Roman"/>
          <w:b w:val="false"/>
          <w:i w:val="false"/>
          <w:color w:val="000000"/>
          <w:sz w:val="28"/>
        </w:rPr>
        <w:t xml:space="preserve"> сәйкес жылдық жиынтық табыстан алынып тастауға жататын табыстарды қамтымайды.</w:t>
      </w:r>
    </w:p>
    <w:bookmarkStart w:name="z136" w:id="133"/>
    <w:p>
      <w:pPr>
        <w:spacing w:after="0"/>
        <w:ind w:left="0"/>
        <w:jc w:val="both"/>
      </w:pPr>
      <w:r>
        <w:rPr>
          <w:rFonts w:ascii="Times New Roman"/>
          <w:b w:val="false"/>
          <w:i w:val="false"/>
          <w:color w:val="000000"/>
          <w:sz w:val="28"/>
        </w:rPr>
        <w:t>
      72. Қарыз алушының (борышкердiң, тең қарыз алушының) қаржылық жағдайы осы Қағидалардың 59-тармағында белгiленген тәртiппен айқындалады.</w:t>
      </w:r>
    </w:p>
    <w:bookmarkEnd w:id="133"/>
    <w:bookmarkStart w:name="z137" w:id="134"/>
    <w:p>
      <w:pPr>
        <w:spacing w:after="0"/>
        <w:ind w:left="0"/>
        <w:jc w:val="both"/>
      </w:pPr>
      <w:r>
        <w:rPr>
          <w:rFonts w:ascii="Times New Roman"/>
          <w:b w:val="false"/>
          <w:i w:val="false"/>
          <w:color w:val="000000"/>
          <w:sz w:val="28"/>
        </w:rPr>
        <w:t>
      73. Қамтамасыз ету сапасы осы Қағидалардың 61 және 62-тармақтарында белгiленген тәртiппен жiктеледi.</w:t>
      </w:r>
    </w:p>
    <w:bookmarkEnd w:id="134"/>
    <w:bookmarkStart w:name="z138" w:id="135"/>
    <w:p>
      <w:pPr>
        <w:spacing w:after="0"/>
        <w:ind w:left="0"/>
        <w:jc w:val="left"/>
      </w:pPr>
      <w:r>
        <w:rPr>
          <w:rFonts w:ascii="Times New Roman"/>
          <w:b/>
          <w:i w:val="false"/>
          <w:color w:val="000000"/>
        </w:rPr>
        <w:t xml:space="preserve"> 3.3-параграф. Қазақстан Республикасы Үкіметінің шешімімен анықталған және Қазақстан Республикасының экономикасын оның басым салаларында жаңғырту мен әртараптандыруға бағытталған мемлекеттік бағдарламаларға сәйкес жобаларды іске асыратын заңды тұлғаларға ұлттық басқарушы холдинг берген қарыздарды (кредиттерді) жiктеу өлшемшарттарын пайдалану ерекшеліктері</w:t>
      </w:r>
    </w:p>
    <w:bookmarkEnd w:id="135"/>
    <w:bookmarkStart w:name="z139" w:id="136"/>
    <w:p>
      <w:pPr>
        <w:spacing w:after="0"/>
        <w:ind w:left="0"/>
        <w:jc w:val="both"/>
      </w:pPr>
      <w:r>
        <w:rPr>
          <w:rFonts w:ascii="Times New Roman"/>
          <w:b w:val="false"/>
          <w:i w:val="false"/>
          <w:color w:val="000000"/>
          <w:sz w:val="28"/>
        </w:rPr>
        <w:t xml:space="preserve">
      74.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берілген қарыздарды (кредиттердi) жiктеу кезiнде ұлттық басқарушы холдинг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3 және 4-кестелерiн пайдаланады.</w:t>
      </w:r>
    </w:p>
    <w:bookmarkEnd w:id="136"/>
    <w:bookmarkStart w:name="z140" w:id="137"/>
    <w:p>
      <w:pPr>
        <w:spacing w:after="0"/>
        <w:ind w:left="0"/>
        <w:jc w:val="left"/>
      </w:pPr>
      <w:r>
        <w:rPr>
          <w:rFonts w:ascii="Times New Roman"/>
          <w:b/>
          <w:i w:val="false"/>
          <w:color w:val="000000"/>
        </w:rPr>
        <w:t xml:space="preserve"> 4-тарау. Ұйымның инвестициялық қарыздарды (кредиттердi) және олармен байланысты шартты мiндеттемелердi жiктеу өлшемшарттарын пайдалану ерекшелiктерi</w:t>
      </w:r>
    </w:p>
    <w:bookmarkEnd w:id="137"/>
    <w:bookmarkStart w:name="z141" w:id="138"/>
    <w:p>
      <w:pPr>
        <w:spacing w:after="0"/>
        <w:ind w:left="0"/>
        <w:jc w:val="left"/>
      </w:pPr>
      <w:r>
        <w:rPr>
          <w:rFonts w:ascii="Times New Roman"/>
          <w:b/>
          <w:i w:val="false"/>
          <w:color w:val="000000"/>
        </w:rPr>
        <w:t xml:space="preserve"> 4.1-параграф.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инвестициялық қарыздарды (кредиттердi) қоспағанда, инвестициялық қарыздарды (кредиттердi) және олармен байланысты шартты мiндеттемелердi жiктеу өлшемшарттарын пайдалану ерекшелiктерi</w:t>
      </w:r>
    </w:p>
    <w:bookmarkEnd w:id="138"/>
    <w:bookmarkStart w:name="z142" w:id="139"/>
    <w:p>
      <w:pPr>
        <w:spacing w:after="0"/>
        <w:ind w:left="0"/>
        <w:jc w:val="both"/>
      </w:pPr>
      <w:r>
        <w:rPr>
          <w:rFonts w:ascii="Times New Roman"/>
          <w:b w:val="false"/>
          <w:i w:val="false"/>
          <w:color w:val="000000"/>
          <w:sz w:val="28"/>
        </w:rPr>
        <w:t xml:space="preserve">
      75.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инвестициялық қарыздарды (кредиттердi) және шартты мiндеттемелердi қоспағанда, инвестициялық қарыздарды (кредиттердi) және олармен байланысты шартты мiндеттемелердi жiктеу кезiнде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1 және 3-кестелерi пайдаланылады.</w:t>
      </w:r>
    </w:p>
    <w:bookmarkEnd w:id="139"/>
    <w:bookmarkStart w:name="z143" w:id="140"/>
    <w:p>
      <w:pPr>
        <w:spacing w:after="0"/>
        <w:ind w:left="0"/>
        <w:jc w:val="both"/>
      </w:pPr>
      <w:r>
        <w:rPr>
          <w:rFonts w:ascii="Times New Roman"/>
          <w:b w:val="false"/>
          <w:i w:val="false"/>
          <w:color w:val="000000"/>
          <w:sz w:val="28"/>
        </w:rPr>
        <w:t>
      76. Қарыздарды (кредиттердi) жiктеу кезiнде осы Қағидаларға 3-қосымшаның 1-кестесiнiң 1, 2, 3, 4 және 5-тармақтарында көзделген өлшемшарттар пайдаланылады.</w:t>
      </w:r>
    </w:p>
    <w:bookmarkEnd w:id="140"/>
    <w:bookmarkStart w:name="z144" w:id="141"/>
    <w:p>
      <w:pPr>
        <w:spacing w:after="0"/>
        <w:ind w:left="0"/>
        <w:jc w:val="both"/>
      </w:pPr>
      <w:r>
        <w:rPr>
          <w:rFonts w:ascii="Times New Roman"/>
          <w:b w:val="false"/>
          <w:i w:val="false"/>
          <w:color w:val="000000"/>
          <w:sz w:val="28"/>
        </w:rPr>
        <w:t>
      77. Депозиттердi жiктеу кезiнде осы Қағидаларға 3-қосымшаның 1-кестесiнiң 1, 2 және 5-тармақтарында көзделген өлшемшарттар пайдаланылады.</w:t>
      </w:r>
    </w:p>
    <w:bookmarkEnd w:id="141"/>
    <w:bookmarkStart w:name="z145" w:id="142"/>
    <w:p>
      <w:pPr>
        <w:spacing w:after="0"/>
        <w:ind w:left="0"/>
        <w:jc w:val="both"/>
      </w:pPr>
      <w:r>
        <w:rPr>
          <w:rFonts w:ascii="Times New Roman"/>
          <w:b w:val="false"/>
          <w:i w:val="false"/>
          <w:color w:val="000000"/>
          <w:sz w:val="28"/>
        </w:rPr>
        <w:t>
      78. Дебиторлық берешектi, бағалы қағаздарды жiктеу кезiнде ұйымның бағалы қағаздар қоржынындағы акцияларды жiктеудi қоспағанда, осы Қағидаларға 3-қосымшаның 1-кестесiнiң 1, 2 және 5-тармақтарында көзделген өлшемшарттар пайдаланылады.</w:t>
      </w:r>
    </w:p>
    <w:bookmarkEnd w:id="142"/>
    <w:bookmarkStart w:name="z146" w:id="143"/>
    <w:p>
      <w:pPr>
        <w:spacing w:after="0"/>
        <w:ind w:left="0"/>
        <w:jc w:val="both"/>
      </w:pPr>
      <w:r>
        <w:rPr>
          <w:rFonts w:ascii="Times New Roman"/>
          <w:b w:val="false"/>
          <w:i w:val="false"/>
          <w:color w:val="000000"/>
          <w:sz w:val="28"/>
        </w:rPr>
        <w:t>
      79. Ұйымның бағалы қағаздар қоржынындағы акцияларды жiктеу кезiнде осы Қағидаларға 3-қосымшаның 1-кестесiнiң 1 және 5-тармақтарында көзделген өлшемшарттар пайдаланылады.</w:t>
      </w:r>
    </w:p>
    <w:bookmarkEnd w:id="143"/>
    <w:p>
      <w:pPr>
        <w:spacing w:after="0"/>
        <w:ind w:left="0"/>
        <w:jc w:val="both"/>
      </w:pPr>
      <w:r>
        <w:rPr>
          <w:rFonts w:ascii="Times New Roman"/>
          <w:b w:val="false"/>
          <w:i w:val="false"/>
          <w:color w:val="000000"/>
          <w:sz w:val="28"/>
        </w:rPr>
        <w:t>
      Шартты мiндеттемелердi жiктеу кезiнде осы Қағидаларға 3-қосымшаның 1-кестесiнiң 1, 2 және 5-тармақтарында көзделген өлшемшарттар пайдаланылады.</w:t>
      </w:r>
    </w:p>
    <w:bookmarkStart w:name="z147" w:id="144"/>
    <w:p>
      <w:pPr>
        <w:spacing w:after="0"/>
        <w:ind w:left="0"/>
        <w:jc w:val="both"/>
      </w:pPr>
      <w:r>
        <w:rPr>
          <w:rFonts w:ascii="Times New Roman"/>
          <w:b w:val="false"/>
          <w:i w:val="false"/>
          <w:color w:val="000000"/>
          <w:sz w:val="28"/>
        </w:rPr>
        <w:t>
      80. Активтiң (шартты мiндеттеменiң) жiктелу санаты тиiстi өлшемшарттар бойынша активтi (шартты мiндеттеменi) бағалау баллдарының жалпы санына негізделе отырып айқындалады.</w:t>
      </w:r>
    </w:p>
    <w:bookmarkEnd w:id="144"/>
    <w:bookmarkStart w:name="z148" w:id="145"/>
    <w:p>
      <w:pPr>
        <w:spacing w:after="0"/>
        <w:ind w:left="0"/>
        <w:jc w:val="both"/>
      </w:pPr>
      <w:r>
        <w:rPr>
          <w:rFonts w:ascii="Times New Roman"/>
          <w:b w:val="false"/>
          <w:i w:val="false"/>
          <w:color w:val="000000"/>
          <w:sz w:val="28"/>
        </w:rPr>
        <w:t xml:space="preserve">
      81. Провизиялар (резервтер)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3-кестесiне сәйкес жiктеу санатына негізделе отырып және тиiстi мөлшерлерде айқындалады.</w:t>
      </w:r>
    </w:p>
    <w:bookmarkEnd w:id="145"/>
    <w:p>
      <w:pPr>
        <w:spacing w:after="0"/>
        <w:ind w:left="0"/>
        <w:jc w:val="both"/>
      </w:pPr>
      <w:r>
        <w:rPr>
          <w:rFonts w:ascii="Times New Roman"/>
          <w:b w:val="false"/>
          <w:i w:val="false"/>
          <w:color w:val="000000"/>
          <w:sz w:val="28"/>
        </w:rPr>
        <w:t>
      Салық салу мақсатында осы Қағидаларға сәйкес құрылған провизиялар (резервтер) мынадай формула бойынша айқындалатын коэффициентке түзетiледi:</w:t>
      </w:r>
    </w:p>
    <w:p>
      <w:pPr>
        <w:spacing w:after="0"/>
        <w:ind w:left="0"/>
        <w:jc w:val="both"/>
      </w:pPr>
      <w:r>
        <w:rPr>
          <w:rFonts w:ascii="Times New Roman"/>
          <w:b w:val="false"/>
          <w:i w:val="false"/>
          <w:color w:val="000000"/>
          <w:sz w:val="28"/>
        </w:rPr>
        <w:t>
      Т К = ---------, мұндағы ЖЖТ</w:t>
      </w:r>
    </w:p>
    <w:p>
      <w:pPr>
        <w:spacing w:after="0"/>
        <w:ind w:left="0"/>
        <w:jc w:val="both"/>
      </w:pPr>
      <w:r>
        <w:rPr>
          <w:rFonts w:ascii="Times New Roman"/>
          <w:b w:val="false"/>
          <w:i w:val="false"/>
          <w:color w:val="000000"/>
          <w:sz w:val="28"/>
        </w:rPr>
        <w:t>
      К – коэффициент,</w:t>
      </w:r>
    </w:p>
    <w:p>
      <w:pPr>
        <w:spacing w:after="0"/>
        <w:ind w:left="0"/>
        <w:jc w:val="both"/>
      </w:pPr>
      <w:r>
        <w:rPr>
          <w:rFonts w:ascii="Times New Roman"/>
          <w:b w:val="false"/>
          <w:i w:val="false"/>
          <w:color w:val="000000"/>
          <w:sz w:val="28"/>
        </w:rPr>
        <w:t>
      ЖЖТ – түзетулердi ескере отырып салық кезеңi iшiндегi жылдық жиынтық табыс,</w:t>
      </w:r>
    </w:p>
    <w:p>
      <w:pPr>
        <w:spacing w:after="0"/>
        <w:ind w:left="0"/>
        <w:jc w:val="both"/>
      </w:pPr>
      <w:r>
        <w:rPr>
          <w:rFonts w:ascii="Times New Roman"/>
          <w:b w:val="false"/>
          <w:i w:val="false"/>
          <w:color w:val="000000"/>
          <w:sz w:val="28"/>
        </w:rPr>
        <w:t>
      Т – салық кезеңi iшiнде жиынтық жылдық табысқа қосылған (қосылуға жататын) және Қазақстан Республикасы Үкiметiнiң шешiмiн және (немесе) ұйымның Директорлар кеңесiнiң шешiмiн және (немесе) тиiстi жылға арналған республикалық бюджет туралы Қазақстан Республикасының Заңын іске асыру нәтижесiнде пайда болған активтер бойынша алынған табыстар. Осы көрсеткiш Салық кодексiнiң 241-бабына сәйкес жылдық жиынтық табыстар алынып тастауға жататын табыстарды қамтымайды.</w:t>
      </w:r>
    </w:p>
    <w:bookmarkStart w:name="z149" w:id="146"/>
    <w:p>
      <w:pPr>
        <w:spacing w:after="0"/>
        <w:ind w:left="0"/>
        <w:jc w:val="both"/>
      </w:pPr>
      <w:r>
        <w:rPr>
          <w:rFonts w:ascii="Times New Roman"/>
          <w:b w:val="false"/>
          <w:i w:val="false"/>
          <w:color w:val="000000"/>
          <w:sz w:val="28"/>
        </w:rPr>
        <w:t>
      82. Қарыз алушының (борышкердiң, тең қарыз алушының) қаржылық жағдайы осы Қағидалардың 59-тармағында белгiленген тәртiппен айқындалады.</w:t>
      </w:r>
    </w:p>
    <w:bookmarkEnd w:id="146"/>
    <w:bookmarkStart w:name="z150" w:id="147"/>
    <w:p>
      <w:pPr>
        <w:spacing w:after="0"/>
        <w:ind w:left="0"/>
        <w:jc w:val="both"/>
      </w:pPr>
      <w:r>
        <w:rPr>
          <w:rFonts w:ascii="Times New Roman"/>
          <w:b w:val="false"/>
          <w:i w:val="false"/>
          <w:color w:val="000000"/>
          <w:sz w:val="28"/>
        </w:rPr>
        <w:t>
      83. Қарыз алушы (борышкер, тең қарыз алушы) заңды тұлғаның, кәсiпкерлiк қызметтi жүзеге асыратын жеке тұлғаның қаржылық жағдайы былайша жiктеледi:</w:t>
      </w:r>
    </w:p>
    <w:bookmarkEnd w:id="147"/>
    <w:p>
      <w:pPr>
        <w:spacing w:after="0"/>
        <w:ind w:left="0"/>
        <w:jc w:val="both"/>
      </w:pPr>
      <w:r>
        <w:rPr>
          <w:rFonts w:ascii="Times New Roman"/>
          <w:b w:val="false"/>
          <w:i w:val="false"/>
          <w:color w:val="000000"/>
          <w:sz w:val="28"/>
        </w:rPr>
        <w:t xml:space="preserve">
      1) тұрақты – мыналар, оның ішінде мынадай көрсеткіштер болған жағдайда: </w:t>
      </w:r>
    </w:p>
    <w:p>
      <w:pPr>
        <w:spacing w:after="0"/>
        <w:ind w:left="0"/>
        <w:jc w:val="both"/>
      </w:pPr>
      <w:r>
        <w:rPr>
          <w:rFonts w:ascii="Times New Roman"/>
          <w:b w:val="false"/>
          <w:i w:val="false"/>
          <w:color w:val="000000"/>
          <w:sz w:val="28"/>
        </w:rPr>
        <w:t xml:space="preserve">
      қарыз алушының (борышкердiң, тең қарыз алушының) қаржылық жағдайы орнықты; </w:t>
      </w:r>
    </w:p>
    <w:p>
      <w:pPr>
        <w:spacing w:after="0"/>
        <w:ind w:left="0"/>
        <w:jc w:val="both"/>
      </w:pPr>
      <w:r>
        <w:rPr>
          <w:rFonts w:ascii="Times New Roman"/>
          <w:b w:val="false"/>
          <w:i w:val="false"/>
          <w:color w:val="000000"/>
          <w:sz w:val="28"/>
        </w:rPr>
        <w:t xml:space="preserve">
      қарыз алушының (борышкердiң, тең қарыз алушының) төлем қабiлетi бар; ақша ағыны қарызға қызмет көрсетуге мүмкiндiк бередi;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есептелген коэффициенттердiң мәнi жалпы қабылданған нормалар шегiнде; </w:t>
      </w:r>
    </w:p>
    <w:p>
      <w:pPr>
        <w:spacing w:after="0"/>
        <w:ind w:left="0"/>
        <w:jc w:val="both"/>
      </w:pPr>
      <w:r>
        <w:rPr>
          <w:rFonts w:ascii="Times New Roman"/>
          <w:b w:val="false"/>
          <w:i w:val="false"/>
          <w:color w:val="000000"/>
          <w:sz w:val="28"/>
        </w:rPr>
        <w:t xml:space="preserve">
      бизнестi дамытудың оң нарықтық шарттарының; нарықта жақсы бәсекелі позициясы бар; </w:t>
      </w:r>
    </w:p>
    <w:p>
      <w:pPr>
        <w:spacing w:after="0"/>
        <w:ind w:left="0"/>
        <w:jc w:val="both"/>
      </w:pPr>
      <w:r>
        <w:rPr>
          <w:rFonts w:ascii="Times New Roman"/>
          <w:b w:val="false"/>
          <w:i w:val="false"/>
          <w:color w:val="000000"/>
          <w:sz w:val="28"/>
        </w:rPr>
        <w:t>
      ресурстар мен капитал нарығына қолжетiмдiлік, өнім берушілердің шектеулі санына тәуелдi емес, шарттың қолданылу мерзiмi iшiнде қарыз алушының (борышкердiң, тең қарыз алушының) қаржылық жағдайын айтарлықтай нашарлатуға ықпал ететiн сыртқы немесе iшкi факторлар анықталмаған, қарыз алушының (борышкердiң, тең қарыз алушының) ұйыммен өзiнiң мiндеттемелерi бойынша есеп айырысу мүмкiндiгi күмән тудырмайды;</w:t>
      </w:r>
    </w:p>
    <w:p>
      <w:pPr>
        <w:spacing w:after="0"/>
        <w:ind w:left="0"/>
        <w:jc w:val="both"/>
      </w:pPr>
      <w:r>
        <w:rPr>
          <w:rFonts w:ascii="Times New Roman"/>
          <w:b w:val="false"/>
          <w:i w:val="false"/>
          <w:color w:val="000000"/>
          <w:sz w:val="28"/>
        </w:rPr>
        <w:t>
      қарыз алушының (борышкердiң, тең қарыз алушының) активтері мен міндеттемелері мерзімі бойынша шамалас; жағымды кредиттiк тарихы бар;</w:t>
      </w:r>
    </w:p>
    <w:p>
      <w:pPr>
        <w:spacing w:after="0"/>
        <w:ind w:left="0"/>
        <w:jc w:val="both"/>
      </w:pPr>
      <w:r>
        <w:rPr>
          <w:rFonts w:ascii="Times New Roman"/>
          <w:b w:val="false"/>
          <w:i w:val="false"/>
          <w:color w:val="000000"/>
          <w:sz w:val="28"/>
        </w:rPr>
        <w:t xml:space="preserve">
      2) қанағаттанарлық – мыналар, оның ішінде мынадай көрсеткіштер болған жағдайда: </w:t>
      </w:r>
    </w:p>
    <w:p>
      <w:pPr>
        <w:spacing w:after="0"/>
        <w:ind w:left="0"/>
        <w:jc w:val="both"/>
      </w:pPr>
      <w:r>
        <w:rPr>
          <w:rFonts w:ascii="Times New Roman"/>
          <w:b w:val="false"/>
          <w:i w:val="false"/>
          <w:color w:val="000000"/>
          <w:sz w:val="28"/>
        </w:rPr>
        <w:t>
      осы санаттағы қарыз алушының (борышкердiң, тең қарыз алушының) қаржылық жағдайы "тұрақты" сипаттамасына жақын, алайда оны осы деңгейде ұзақ уақыт бойы ұстап тұру ықтималдылығы төмен болып табылады;</w:t>
      </w:r>
    </w:p>
    <w:p>
      <w:pPr>
        <w:spacing w:after="0"/>
        <w:ind w:left="0"/>
        <w:jc w:val="both"/>
      </w:pPr>
      <w:r>
        <w:rPr>
          <w:rFonts w:ascii="Times New Roman"/>
          <w:b w:val="false"/>
          <w:i w:val="false"/>
          <w:color w:val="000000"/>
          <w:sz w:val="28"/>
        </w:rPr>
        <w:t xml:space="preserve">
      кiрiстердiң, төлем қабiлетiнiң деңгейi кредит беру басталғаннан бастап үш жыл iшiнде борышкердiң бизнес-жоспарында көзделген деңгейде; </w:t>
      </w:r>
    </w:p>
    <w:p>
      <w:pPr>
        <w:spacing w:after="0"/>
        <w:ind w:left="0"/>
        <w:jc w:val="both"/>
      </w:pPr>
      <w:r>
        <w:rPr>
          <w:rFonts w:ascii="Times New Roman"/>
          <w:b w:val="false"/>
          <w:i w:val="false"/>
          <w:color w:val="000000"/>
          <w:sz w:val="28"/>
        </w:rPr>
        <w:t xml:space="preserve">
      серпiнде ақша ағындарының елеусiз азаюы байқалады, бұл ретте ағындар борыштың негiзгi бөлiгiн жабуға мүмкiндiк бередi; </w:t>
      </w:r>
    </w:p>
    <w:p>
      <w:pPr>
        <w:spacing w:after="0"/>
        <w:ind w:left="0"/>
        <w:jc w:val="both"/>
      </w:pPr>
      <w:r>
        <w:rPr>
          <w:rFonts w:ascii="Times New Roman"/>
          <w:b w:val="false"/>
          <w:i w:val="false"/>
          <w:color w:val="000000"/>
          <w:sz w:val="28"/>
        </w:rPr>
        <w:t xml:space="preserve">
      қарыз алушы (борышкер, тең қарыз алушы) өзiнiң қаржылық жағдайын жақсарту үшiн шаралар қабылдайды; </w:t>
      </w:r>
    </w:p>
    <w:p>
      <w:pPr>
        <w:spacing w:after="0"/>
        <w:ind w:left="0"/>
        <w:jc w:val="both"/>
      </w:pPr>
      <w:r>
        <w:rPr>
          <w:rFonts w:ascii="Times New Roman"/>
          <w:b w:val="false"/>
          <w:i w:val="false"/>
          <w:color w:val="000000"/>
          <w:sz w:val="28"/>
        </w:rPr>
        <w:t xml:space="preserve">
      тауарларды, көрсететін қызметтердi жеткізушілерді және қарыз алушының (борышкердiң, тең қарыз алушының) өнiмдерiн тұтынушылардың шоғырлануының ең аз тәуекелдерi бар; </w:t>
      </w:r>
    </w:p>
    <w:p>
      <w:pPr>
        <w:spacing w:after="0"/>
        <w:ind w:left="0"/>
        <w:jc w:val="both"/>
      </w:pPr>
      <w:r>
        <w:rPr>
          <w:rFonts w:ascii="Times New Roman"/>
          <w:b w:val="false"/>
          <w:i w:val="false"/>
          <w:color w:val="000000"/>
          <w:sz w:val="28"/>
        </w:rPr>
        <w:t>
      қарыз алушының (борышкердiң, тең қарыз алушының) қосымша ресурстарға қолжетiмдiлiгi болуына байланысты ұйыммен өз мiндеттемелерi бойынша есеп айырысу мүмкiндiгi күмән туғызбайды;</w:t>
      </w:r>
    </w:p>
    <w:p>
      <w:pPr>
        <w:spacing w:after="0"/>
        <w:ind w:left="0"/>
        <w:jc w:val="both"/>
      </w:pPr>
      <w:r>
        <w:rPr>
          <w:rFonts w:ascii="Times New Roman"/>
          <w:b w:val="false"/>
          <w:i w:val="false"/>
          <w:color w:val="000000"/>
          <w:sz w:val="28"/>
        </w:rPr>
        <w:t xml:space="preserve">
      3) тұрақсыз – мыналар, оның ішінде мынадай көрсеткіштер болған жағдайда: </w:t>
      </w:r>
    </w:p>
    <w:p>
      <w:pPr>
        <w:spacing w:after="0"/>
        <w:ind w:left="0"/>
        <w:jc w:val="both"/>
      </w:pPr>
      <w:r>
        <w:rPr>
          <w:rFonts w:ascii="Times New Roman"/>
          <w:b w:val="false"/>
          <w:i w:val="false"/>
          <w:color w:val="000000"/>
          <w:sz w:val="28"/>
        </w:rPr>
        <w:t xml:space="preserve">
      қарыз алушы (тең қарыз алушы) өз міндеттемелері бойынша мынадай факторлардың байқалуына байланысты ұйыммен есептесе алмайды деген толық ықтималдық бар: </w:t>
      </w:r>
    </w:p>
    <w:p>
      <w:pPr>
        <w:spacing w:after="0"/>
        <w:ind w:left="0"/>
        <w:jc w:val="both"/>
      </w:pPr>
      <w:r>
        <w:rPr>
          <w:rFonts w:ascii="Times New Roman"/>
          <w:b w:val="false"/>
          <w:i w:val="false"/>
          <w:color w:val="000000"/>
          <w:sz w:val="28"/>
        </w:rPr>
        <w:t xml:space="preserve">
      қарыз алушының (борышкердiң, тең қарыз алушының) қаржылық жағдайының тұрақты және елеулi нашарлау белгiлерi бар; </w:t>
      </w:r>
    </w:p>
    <w:p>
      <w:pPr>
        <w:spacing w:after="0"/>
        <w:ind w:left="0"/>
        <w:jc w:val="both"/>
      </w:pPr>
      <w:r>
        <w:rPr>
          <w:rFonts w:ascii="Times New Roman"/>
          <w:b w:val="false"/>
          <w:i w:val="false"/>
          <w:color w:val="000000"/>
          <w:sz w:val="28"/>
        </w:rPr>
        <w:t xml:space="preserve">
      кiрiстердiң, төлем қабiлетiнiң деңгейi кредит беру басталғаннан бастап үш жыл iшiнде борышкердiң бизнес-жоспарында көзделген деңгейде; </w:t>
      </w:r>
    </w:p>
    <w:p>
      <w:pPr>
        <w:spacing w:after="0"/>
        <w:ind w:left="0"/>
        <w:jc w:val="both"/>
      </w:pPr>
      <w:r>
        <w:rPr>
          <w:rFonts w:ascii="Times New Roman"/>
          <w:b w:val="false"/>
          <w:i w:val="false"/>
          <w:color w:val="000000"/>
          <w:sz w:val="28"/>
        </w:rPr>
        <w:t xml:space="preserve">
      нарықтық үлестің төмендеуі; </w:t>
      </w:r>
    </w:p>
    <w:p>
      <w:pPr>
        <w:spacing w:after="0"/>
        <w:ind w:left="0"/>
        <w:jc w:val="both"/>
      </w:pPr>
      <w:r>
        <w:rPr>
          <w:rFonts w:ascii="Times New Roman"/>
          <w:b w:val="false"/>
          <w:i w:val="false"/>
          <w:color w:val="000000"/>
          <w:sz w:val="28"/>
        </w:rPr>
        <w:t>
      қарыз алушы (борышкер, тең қарыз алушы) қабылдайтын шаралар қаржылық жағдайды тұрақтандыру үшiн тиiмдi болатынына сенiмділік жоқ;</w:t>
      </w:r>
    </w:p>
    <w:p>
      <w:pPr>
        <w:spacing w:after="0"/>
        <w:ind w:left="0"/>
        <w:jc w:val="both"/>
      </w:pPr>
      <w:r>
        <w:rPr>
          <w:rFonts w:ascii="Times New Roman"/>
          <w:b w:val="false"/>
          <w:i w:val="false"/>
          <w:color w:val="000000"/>
          <w:sz w:val="28"/>
        </w:rPr>
        <w:t xml:space="preserve">
      қарыз алушыға (борышкерге, тең қарыз алушыға) 1 жылдан аспайтын мерзiмге санация жарияланған; </w:t>
      </w:r>
    </w:p>
    <w:p>
      <w:pPr>
        <w:spacing w:after="0"/>
        <w:ind w:left="0"/>
        <w:jc w:val="both"/>
      </w:pPr>
      <w:r>
        <w:rPr>
          <w:rFonts w:ascii="Times New Roman"/>
          <w:b w:val="false"/>
          <w:i w:val="false"/>
          <w:color w:val="000000"/>
          <w:sz w:val="28"/>
        </w:rPr>
        <w:t>
      форс-мажорлық мән-жайлар, сондай-ақ қарыз алушыға (борышкерге, тең қарыз алушыға) материалдық залал келтiрген, бiрақ оның қызметiн тоқтатпаған өзге мән-жайлар бар;</w:t>
      </w:r>
    </w:p>
    <w:p>
      <w:pPr>
        <w:spacing w:after="0"/>
        <w:ind w:left="0"/>
        <w:jc w:val="both"/>
      </w:pPr>
      <w:r>
        <w:rPr>
          <w:rFonts w:ascii="Times New Roman"/>
          <w:b w:val="false"/>
          <w:i w:val="false"/>
          <w:color w:val="000000"/>
          <w:sz w:val="28"/>
        </w:rPr>
        <w:t xml:space="preserve">
      4) өте қиын – мыналар, оның ішінде мынадай көрсеткіштер болған жағдайда: </w:t>
      </w:r>
    </w:p>
    <w:p>
      <w:pPr>
        <w:spacing w:after="0"/>
        <w:ind w:left="0"/>
        <w:jc w:val="both"/>
      </w:pPr>
      <w:r>
        <w:rPr>
          <w:rFonts w:ascii="Times New Roman"/>
          <w:b w:val="false"/>
          <w:i w:val="false"/>
          <w:color w:val="000000"/>
          <w:sz w:val="28"/>
        </w:rPr>
        <w:t xml:space="preserve">
      қарыз алушының (борышкердің, тең қарыз алушының) қаржылық жағдайының тұрақты нашарлауы дағдарысты деңгейге жетті: </w:t>
      </w:r>
    </w:p>
    <w:p>
      <w:pPr>
        <w:spacing w:after="0"/>
        <w:ind w:left="0"/>
        <w:jc w:val="both"/>
      </w:pPr>
      <w:r>
        <w:rPr>
          <w:rFonts w:ascii="Times New Roman"/>
          <w:b w:val="false"/>
          <w:i w:val="false"/>
          <w:color w:val="000000"/>
          <w:sz w:val="28"/>
        </w:rPr>
        <w:t xml:space="preserve">
      төлем қабiлетсiздiгi, нарықтық позицияларды жоғалту; </w:t>
      </w:r>
    </w:p>
    <w:p>
      <w:pPr>
        <w:spacing w:after="0"/>
        <w:ind w:left="0"/>
        <w:jc w:val="both"/>
      </w:pPr>
      <w:r>
        <w:rPr>
          <w:rFonts w:ascii="Times New Roman"/>
          <w:b w:val="false"/>
          <w:i w:val="false"/>
          <w:color w:val="000000"/>
          <w:sz w:val="28"/>
        </w:rPr>
        <w:t xml:space="preserve">
      қарыз алушыға (борышкерге, тең қарыз алушыға) бір жылдан астам мерзiмге санация жарияланған; </w:t>
      </w:r>
    </w:p>
    <w:p>
      <w:pPr>
        <w:spacing w:after="0"/>
        <w:ind w:left="0"/>
        <w:jc w:val="both"/>
      </w:pPr>
      <w:r>
        <w:rPr>
          <w:rFonts w:ascii="Times New Roman"/>
          <w:b w:val="false"/>
          <w:i w:val="false"/>
          <w:color w:val="000000"/>
          <w:sz w:val="28"/>
        </w:rPr>
        <w:t>
      қарыз алушы (борышкер, тең қарыз алушы) банкрот деп танылған;</w:t>
      </w:r>
    </w:p>
    <w:p>
      <w:pPr>
        <w:spacing w:after="0"/>
        <w:ind w:left="0"/>
        <w:jc w:val="both"/>
      </w:pPr>
      <w:r>
        <w:rPr>
          <w:rFonts w:ascii="Times New Roman"/>
          <w:b w:val="false"/>
          <w:i w:val="false"/>
          <w:color w:val="000000"/>
          <w:sz w:val="28"/>
        </w:rPr>
        <w:t>
      қарыз алушыға (борышкерге, тең қарыз алушыға) оған материалдық залал келтірген және (немесе) оған өз қызметін жалғастыруға мүмкіндік бермейтін форс-мажорлық мән-жайлар бар, қарыз алушыда (тең қарыз алушыда) кредиттік дерекнама жоқ.</w:t>
      </w:r>
    </w:p>
    <w:p>
      <w:pPr>
        <w:spacing w:after="0"/>
        <w:ind w:left="0"/>
        <w:jc w:val="both"/>
      </w:pPr>
      <w:r>
        <w:rPr>
          <w:rFonts w:ascii="Times New Roman"/>
          <w:b w:val="false"/>
          <w:i w:val="false"/>
          <w:color w:val="000000"/>
          <w:sz w:val="28"/>
        </w:rPr>
        <w:t>
      Дауыс беретін акцияларының (қатысу үлестерiнің) жүз пайызы ұлттық басқарушы холдингке тиесiлi заңды тұлғалардың қаржылық жағдайы шоғырландырылған негiздегi ұлттық басқарушы холдингтiң қаржылық жағдайынан төмен жiктелмейді.</w:t>
      </w:r>
    </w:p>
    <w:bookmarkStart w:name="z151" w:id="148"/>
    <w:p>
      <w:pPr>
        <w:spacing w:after="0"/>
        <w:ind w:left="0"/>
        <w:jc w:val="both"/>
      </w:pPr>
      <w:r>
        <w:rPr>
          <w:rFonts w:ascii="Times New Roman"/>
          <w:b w:val="false"/>
          <w:i w:val="false"/>
          <w:color w:val="000000"/>
          <w:sz w:val="28"/>
        </w:rPr>
        <w:t>
      84. Қамтамасыз ету сапасы былайша жiктеледi:</w:t>
      </w:r>
    </w:p>
    <w:bookmarkEnd w:id="148"/>
    <w:p>
      <w:pPr>
        <w:spacing w:after="0"/>
        <w:ind w:left="0"/>
        <w:jc w:val="both"/>
      </w:pPr>
      <w:r>
        <w:rPr>
          <w:rFonts w:ascii="Times New Roman"/>
          <w:b w:val="false"/>
          <w:i w:val="false"/>
          <w:color w:val="000000"/>
          <w:sz w:val="28"/>
        </w:rPr>
        <w:t>
      1) сенiмдi – қарыз алушының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міндеттемелерінің жиынтығында кемінде 100 пайызының орнын толтыратын өтімділігі жоғары қамтамасыз ету, мыналар түрiнде:</w:t>
      </w:r>
    </w:p>
    <w:p>
      <w:pPr>
        <w:spacing w:after="0"/>
        <w:ind w:left="0"/>
        <w:jc w:val="both"/>
      </w:pPr>
      <w:r>
        <w:rPr>
          <w:rFonts w:ascii="Times New Roman"/>
          <w:b w:val="false"/>
          <w:i w:val="false"/>
          <w:color w:val="000000"/>
          <w:sz w:val="28"/>
        </w:rPr>
        <w:t>
      Қазақстан Республикасы Үкiметiнiң кепiлдiктері (кепiлдемелерi);</w:t>
      </w:r>
    </w:p>
    <w:p>
      <w:pPr>
        <w:spacing w:after="0"/>
        <w:ind w:left="0"/>
        <w:jc w:val="both"/>
      </w:pPr>
      <w:r>
        <w:rPr>
          <w:rFonts w:ascii="Times New Roman"/>
          <w:b w:val="false"/>
          <w:i w:val="false"/>
          <w:color w:val="000000"/>
          <w:sz w:val="28"/>
        </w:rPr>
        <w:t>
      Қазақстан Республикасының мемлекеттiк бағалы қағаздары;</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"А-" тобынан төмен емес ұзақ мерзiмдi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банктерiнiң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"ВВВ+"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кредитор банктегі депозиттегі ақшаның және/немесе кредитор банктегі кепілзат нысанасы болып табылатын ақшаның кепілі;</w:t>
      </w:r>
    </w:p>
    <w:p>
      <w:pPr>
        <w:spacing w:after="0"/>
        <w:ind w:left="0"/>
        <w:jc w:val="both"/>
      </w:pPr>
      <w:r>
        <w:rPr>
          <w:rFonts w:ascii="Times New Roman"/>
          <w:b w:val="false"/>
          <w:i w:val="false"/>
          <w:color w:val="000000"/>
          <w:sz w:val="28"/>
        </w:rPr>
        <w:t>
      мемлекеттiк мәртебесi бар, шет мемлекеттердiң үкiметтерi және орталық банктерi шығарған, Standard &amp; Poor's агенттiгi берген "А-" тобынан төмен емес егемен рейтингi немесе Moody's Investors Service немесе Fitch рейтингілік агенттiктерiнiң осыған ұқсас деңгейдегi рейтингi бар бағалы қағаздар;</w:t>
      </w:r>
    </w:p>
    <w:p>
      <w:pPr>
        <w:spacing w:after="0"/>
        <w:ind w:left="0"/>
        <w:jc w:val="both"/>
      </w:pPr>
      <w:r>
        <w:rPr>
          <w:rFonts w:ascii="Times New Roman"/>
          <w:b w:val="false"/>
          <w:i w:val="false"/>
          <w:color w:val="000000"/>
          <w:sz w:val="28"/>
        </w:rPr>
        <w:t>
      монетарлық бағалы металдар;</w:t>
      </w:r>
    </w:p>
    <w:p>
      <w:pPr>
        <w:spacing w:after="0"/>
        <w:ind w:left="0"/>
        <w:jc w:val="both"/>
      </w:pPr>
      <w:r>
        <w:rPr>
          <w:rFonts w:ascii="Times New Roman"/>
          <w:b w:val="false"/>
          <w:i w:val="false"/>
          <w:color w:val="000000"/>
          <w:sz w:val="28"/>
        </w:rPr>
        <w:t>
      Қазақстан Республикасының бiрiншi сыныпты эмитенттерiнiң вексельдерi;</w:t>
      </w:r>
    </w:p>
    <w:p>
      <w:pPr>
        <w:spacing w:after="0"/>
        <w:ind w:left="0"/>
        <w:jc w:val="both"/>
      </w:pPr>
      <w:r>
        <w:rPr>
          <w:rFonts w:ascii="Times New Roman"/>
          <w:b w:val="false"/>
          <w:i w:val="false"/>
          <w:color w:val="000000"/>
          <w:sz w:val="28"/>
        </w:rPr>
        <w:t>
      Standard &amp; Poor's агенттiгi берген "А-"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ұйымдары шығарған бағалы қағаздар;</w:t>
      </w:r>
    </w:p>
    <w:p>
      <w:pPr>
        <w:spacing w:after="0"/>
        <w:ind w:left="0"/>
        <w:jc w:val="both"/>
      </w:pPr>
      <w:r>
        <w:rPr>
          <w:rFonts w:ascii="Times New Roman"/>
          <w:b w:val="false"/>
          <w:i w:val="false"/>
          <w:color w:val="000000"/>
          <w:sz w:val="28"/>
        </w:rPr>
        <w:t>
      жалғыз акционерi мемлекет немесе ұлттық холдинг не ұлттық басқарушы холдинг болып табылатын заңды тұлғалардың кепiлдiктерi (кепiлдемелерi);</w:t>
      </w:r>
    </w:p>
    <w:p>
      <w:pPr>
        <w:spacing w:after="0"/>
        <w:ind w:left="0"/>
        <w:jc w:val="both"/>
      </w:pPr>
      <w:r>
        <w:rPr>
          <w:rFonts w:ascii="Times New Roman"/>
          <w:b w:val="false"/>
          <w:i w:val="false"/>
          <w:color w:val="000000"/>
          <w:sz w:val="28"/>
        </w:rPr>
        <w:t>
      2) жақсы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70 пайызын өтейтін қамтамасыз ету.</w:t>
      </w:r>
    </w:p>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осы тармақтың 1) тармақшасында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мүлік;</w:t>
      </w:r>
    </w:p>
    <w:p>
      <w:pPr>
        <w:spacing w:after="0"/>
        <w:ind w:left="0"/>
        <w:jc w:val="both"/>
      </w:pPr>
      <w:r>
        <w:rPr>
          <w:rFonts w:ascii="Times New Roman"/>
          <w:b w:val="false"/>
          <w:i w:val="false"/>
          <w:color w:val="000000"/>
          <w:sz w:val="28"/>
        </w:rPr>
        <w:t>
      төлемге қабілетті (қаржылық жағдайы тұрақты)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сенімділік рейтингi немесе Moody's Investors Service немесе Fitch рейтингілік агенттiктердiң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ұйымдары шығарған бағалы қағаздар түріндегі қамтамасыз етуге 0,9 коэффициенті;</w:t>
      </w:r>
    </w:p>
    <w:p>
      <w:pPr>
        <w:spacing w:after="0"/>
        <w:ind w:left="0"/>
        <w:jc w:val="both"/>
      </w:pPr>
      <w:r>
        <w:rPr>
          <w:rFonts w:ascii="Times New Roman"/>
          <w:b w:val="false"/>
          <w:i w:val="false"/>
          <w:color w:val="000000"/>
          <w:sz w:val="28"/>
        </w:rPr>
        <w:t>
      3) қанағаттанарлық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60 пайызын өтейтін қамтамасыз ету.</w:t>
      </w:r>
    </w:p>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осы тармақтың 1) тармақшасында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резиденттерi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мүлік;</w:t>
      </w:r>
    </w:p>
    <w:p>
      <w:pPr>
        <w:spacing w:after="0"/>
        <w:ind w:left="0"/>
        <w:jc w:val="both"/>
      </w:pPr>
      <w:r>
        <w:rPr>
          <w:rFonts w:ascii="Times New Roman"/>
          <w:b w:val="false"/>
          <w:i w:val="false"/>
          <w:color w:val="000000"/>
          <w:sz w:val="28"/>
        </w:rPr>
        <w:t>
      төлемге қабілетті (қаржылық жағдайы тұрақты)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түрiндегі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резиденттерi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мүлік, оның ішінде болашақта бизнес-жоспарға сәйкес түсетін мүлік;</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ақша;</w:t>
      </w:r>
    </w:p>
    <w:p>
      <w:pPr>
        <w:spacing w:after="0"/>
        <w:ind w:left="0"/>
        <w:jc w:val="both"/>
      </w:pPr>
      <w:r>
        <w:rPr>
          <w:rFonts w:ascii="Times New Roman"/>
          <w:b w:val="false"/>
          <w:i w:val="false"/>
          <w:color w:val="000000"/>
          <w:sz w:val="28"/>
        </w:rPr>
        <w:t>
      төлемге қабілетті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түрiндегі қамтамасыз етуге 0,8 коэффициенті;</w:t>
      </w:r>
    </w:p>
    <w:p>
      <w:pPr>
        <w:spacing w:after="0"/>
        <w:ind w:left="0"/>
        <w:jc w:val="both"/>
      </w:pPr>
      <w:r>
        <w:rPr>
          <w:rFonts w:ascii="Times New Roman"/>
          <w:b w:val="false"/>
          <w:i w:val="false"/>
          <w:color w:val="000000"/>
          <w:sz w:val="28"/>
        </w:rPr>
        <w:t>
      Қазақстан Республикасының заңнамасына сәйкес ресiмделген жылжымайтын мүлiк түрiндегі қамтамасыз етудiң нарықтық құнына 0,7 коэффициенті;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айналымдағы тауарлар түрiндегі қамтамасыз етуге 0,6 коэффициенті;</w:t>
      </w:r>
    </w:p>
    <w:p>
      <w:pPr>
        <w:spacing w:after="0"/>
        <w:ind w:left="0"/>
        <w:jc w:val="both"/>
      </w:pPr>
      <w:r>
        <w:rPr>
          <w:rFonts w:ascii="Times New Roman"/>
          <w:b w:val="false"/>
          <w:i w:val="false"/>
          <w:color w:val="000000"/>
          <w:sz w:val="28"/>
        </w:rPr>
        <w:t>
      4) қанағаттанарлықсыз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50 пайызын өтейтін қамтамасыз ету.</w:t>
      </w:r>
    </w:p>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осы тармақтың 1) тармақшасында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резиденттерi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 тобынан төмен емес борыштық рейтингi немесе Moody's Investors Service немесе Fitch рейтингілік агенттiктердiң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мүлік;</w:t>
      </w:r>
    </w:p>
    <w:p>
      <w:pPr>
        <w:spacing w:after="0"/>
        <w:ind w:left="0"/>
        <w:jc w:val="both"/>
      </w:pPr>
      <w:r>
        <w:rPr>
          <w:rFonts w:ascii="Times New Roman"/>
          <w:b w:val="false"/>
          <w:i w:val="false"/>
          <w:color w:val="000000"/>
          <w:sz w:val="28"/>
        </w:rPr>
        <w:t>
      төлемге қабілетті (қаржылық жағдайы тұрақты)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емес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мүлік, оның ішінде болашақта бизнес-жоспарға сәйкес түсетін мүлік;</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ақша;</w:t>
      </w:r>
    </w:p>
    <w:p>
      <w:pPr>
        <w:spacing w:after="0"/>
        <w:ind w:left="0"/>
        <w:jc w:val="both"/>
      </w:pPr>
      <w:r>
        <w:rPr>
          <w:rFonts w:ascii="Times New Roman"/>
          <w:b w:val="false"/>
          <w:i w:val="false"/>
          <w:color w:val="000000"/>
          <w:sz w:val="28"/>
        </w:rPr>
        <w:t>
      төлемге қабілетті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түрiндегі қамтамасыз етуге 0,8 коэффициенті;</w:t>
      </w:r>
    </w:p>
    <w:p>
      <w:pPr>
        <w:spacing w:after="0"/>
        <w:ind w:left="0"/>
        <w:jc w:val="both"/>
      </w:pPr>
      <w:r>
        <w:rPr>
          <w:rFonts w:ascii="Times New Roman"/>
          <w:b w:val="false"/>
          <w:i w:val="false"/>
          <w:color w:val="000000"/>
          <w:sz w:val="28"/>
        </w:rPr>
        <w:t>
      Қазақстан Республикасының заңнамасына сәйкес ресiмделген жылжымайтын мүлiк түрiнде қамтамасыз етудiң нарықтық құнына 0,7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айналымдағы тауарлар түрiнде қамтамасыз етуге 0,6 коэффициенті;</w:t>
      </w:r>
    </w:p>
    <w:p>
      <w:pPr>
        <w:spacing w:after="0"/>
        <w:ind w:left="0"/>
        <w:jc w:val="both"/>
      </w:pPr>
      <w:r>
        <w:rPr>
          <w:rFonts w:ascii="Times New Roman"/>
          <w:b w:val="false"/>
          <w:i w:val="false"/>
          <w:color w:val="000000"/>
          <w:sz w:val="28"/>
        </w:rPr>
        <w:t>
      5) қамтамасыз етусiз –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50 пайызынан кемiн өтейтін қамтамасыз ету.</w:t>
      </w:r>
    </w:p>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осы тармақтың 1) тармақшасында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мүлік;</w:t>
      </w:r>
    </w:p>
    <w:p>
      <w:pPr>
        <w:spacing w:after="0"/>
        <w:ind w:left="0"/>
        <w:jc w:val="both"/>
      </w:pPr>
      <w:r>
        <w:rPr>
          <w:rFonts w:ascii="Times New Roman"/>
          <w:b w:val="false"/>
          <w:i w:val="false"/>
          <w:color w:val="000000"/>
          <w:sz w:val="28"/>
        </w:rPr>
        <w:t>
      төлемге қабілетті (қаржылық жағдайы тұрақты)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мүлік, оның ішінде болашақта бизнес-жоспарға сәйкес түсетін мүлік;</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ақша;</w:t>
      </w:r>
    </w:p>
    <w:p>
      <w:pPr>
        <w:spacing w:after="0"/>
        <w:ind w:left="0"/>
        <w:jc w:val="both"/>
      </w:pPr>
      <w:r>
        <w:rPr>
          <w:rFonts w:ascii="Times New Roman"/>
          <w:b w:val="false"/>
          <w:i w:val="false"/>
          <w:color w:val="000000"/>
          <w:sz w:val="28"/>
        </w:rPr>
        <w:t>
      төлемге қабілетті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 қамтамасыз етуге 0,8 коэффициенті;</w:t>
      </w:r>
    </w:p>
    <w:p>
      <w:pPr>
        <w:spacing w:after="0"/>
        <w:ind w:left="0"/>
        <w:jc w:val="both"/>
      </w:pPr>
      <w:r>
        <w:rPr>
          <w:rFonts w:ascii="Times New Roman"/>
          <w:b w:val="false"/>
          <w:i w:val="false"/>
          <w:color w:val="000000"/>
          <w:sz w:val="28"/>
        </w:rPr>
        <w:t>
      Қазақстан Республикасының заңнамасына сәйкес ресiмделген жылжымайтын мүлiк түрiнде қамтамасыз етудiң нарықтық құнына 0,7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айналымдағы тауарлар түрiндегі қамтамасыз етуге 0,6 коэффициенті.</w:t>
      </w:r>
    </w:p>
    <w:bookmarkStart w:name="z152" w:id="149"/>
    <w:p>
      <w:pPr>
        <w:spacing w:after="0"/>
        <w:ind w:left="0"/>
        <w:jc w:val="both"/>
      </w:pPr>
      <w:r>
        <w:rPr>
          <w:rFonts w:ascii="Times New Roman"/>
          <w:b w:val="false"/>
          <w:i w:val="false"/>
          <w:color w:val="000000"/>
          <w:sz w:val="28"/>
        </w:rPr>
        <w:t>
      85. Ұйымның қамтамасыз ету сапасы жүргiзiлген қамтамасыз ету мониторингi нәтижелерi бойынша мыналар:</w:t>
      </w:r>
    </w:p>
    <w:bookmarkEnd w:id="149"/>
    <w:p>
      <w:pPr>
        <w:spacing w:after="0"/>
        <w:ind w:left="0"/>
        <w:jc w:val="both"/>
      </w:pPr>
      <w:r>
        <w:rPr>
          <w:rFonts w:ascii="Times New Roman"/>
          <w:b w:val="false"/>
          <w:i w:val="false"/>
          <w:color w:val="000000"/>
          <w:sz w:val="28"/>
        </w:rPr>
        <w:t>
      1) жылжымайтын мүлiк бойынша – Қазақстан Республикасының бағалау қызметi туралы заңнамасына сәйкес бағалаушы мен қарыз алушы және (немесе) кепiлзат алушы арасында жасалған шарт бойынша жүргiзiлген бағалау жөнiндегi есепте айқындалған жылжымайтын мүлiктiң нарықтық құны;</w:t>
      </w:r>
    </w:p>
    <w:p>
      <w:pPr>
        <w:spacing w:after="0"/>
        <w:ind w:left="0"/>
        <w:jc w:val="both"/>
      </w:pPr>
      <w:r>
        <w:rPr>
          <w:rFonts w:ascii="Times New Roman"/>
          <w:b w:val="false"/>
          <w:i w:val="false"/>
          <w:color w:val="000000"/>
          <w:sz w:val="28"/>
        </w:rPr>
        <w:t>
      2) өзге қамтамасыз ету бойынша – ұйымның iшкi нормативтiк құжаттарына сәйкес анықталған құны қолданыла отырып айқындалады.</w:t>
      </w:r>
    </w:p>
    <w:bookmarkStart w:name="z153" w:id="150"/>
    <w:p>
      <w:pPr>
        <w:spacing w:after="0"/>
        <w:ind w:left="0"/>
        <w:jc w:val="left"/>
      </w:pPr>
      <w:r>
        <w:rPr>
          <w:rFonts w:ascii="Times New Roman"/>
          <w:b/>
          <w:i w:val="false"/>
          <w:color w:val="000000"/>
        </w:rPr>
        <w:t xml:space="preserve"> 4.2-параграф.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инвестициялық қарыздарды (кредиттердi) жіктеу өлшемшарттарын пайдалану ерекшеліктері</w:t>
      </w:r>
    </w:p>
    <w:bookmarkEnd w:id="150"/>
    <w:bookmarkStart w:name="z154" w:id="151"/>
    <w:p>
      <w:pPr>
        <w:spacing w:after="0"/>
        <w:ind w:left="0"/>
        <w:jc w:val="both"/>
      </w:pPr>
      <w:r>
        <w:rPr>
          <w:rFonts w:ascii="Times New Roman"/>
          <w:b w:val="false"/>
          <w:i w:val="false"/>
          <w:color w:val="000000"/>
          <w:sz w:val="28"/>
        </w:rPr>
        <w:t xml:space="preserve">
      86. Ұлттық басқарушы холдинг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қарыздарды (кредиттердi) жiктеген кезде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2 және 3-кестелерi пайдаланылады.</w:t>
      </w:r>
    </w:p>
    <w:bookmarkEnd w:id="151"/>
    <w:bookmarkStart w:name="z155" w:id="152"/>
    <w:p>
      <w:pPr>
        <w:spacing w:after="0"/>
        <w:ind w:left="0"/>
        <w:jc w:val="left"/>
      </w:pPr>
      <w:r>
        <w:rPr>
          <w:rFonts w:ascii="Times New Roman"/>
          <w:b/>
          <w:i w:val="false"/>
          <w:color w:val="000000"/>
        </w:rPr>
        <w:t xml:space="preserve"> 5-тарау. Банктің активтер мен шартты міндеттемелерге қарсы провизияларды (резервтерді) қалыптастыру ерекшеліктері 5.1-параграф. Провизияларды (резервтерді) құру тәртібі</w:t>
      </w:r>
    </w:p>
    <w:bookmarkEnd w:id="152"/>
    <w:bookmarkStart w:name="z156" w:id="153"/>
    <w:p>
      <w:pPr>
        <w:spacing w:after="0"/>
        <w:ind w:left="0"/>
        <w:jc w:val="both"/>
      </w:pPr>
      <w:r>
        <w:rPr>
          <w:rFonts w:ascii="Times New Roman"/>
          <w:b w:val="false"/>
          <w:i w:val="false"/>
          <w:color w:val="000000"/>
          <w:sz w:val="28"/>
        </w:rPr>
        <w:t>
      87. Банк Қазақстан Республикасының бухгалтерлік есеп және қаржылық есептілік туралы заңнамасының талаптарына, № 9 "Қаржы құралдары" халықаралық қаржылық есептілік стандартына (бұдан әрі – № 9 ХҚЕС) және Қазақстан Республикасының заңнамасына сәйкес күтілетін және қолда бар кредиттік залалдарға провизияларды (резервтерді) құрады.</w:t>
      </w:r>
    </w:p>
    <w:bookmarkEnd w:id="153"/>
    <w:bookmarkStart w:name="z157" w:id="154"/>
    <w:p>
      <w:pPr>
        <w:spacing w:after="0"/>
        <w:ind w:left="0"/>
        <w:jc w:val="both"/>
      </w:pPr>
      <w:r>
        <w:rPr>
          <w:rFonts w:ascii="Times New Roman"/>
          <w:b w:val="false"/>
          <w:i w:val="false"/>
          <w:color w:val="000000"/>
          <w:sz w:val="28"/>
        </w:rPr>
        <w:t>
      88. Провизиялар (резервтер) Банктің атқарушы органы бекіткен провизияларды (резервтерді) есептеу әдістемесіне (бұдан әрі – әдістеме) сәйкес құрылады.</w:t>
      </w:r>
    </w:p>
    <w:bookmarkEnd w:id="154"/>
    <w:bookmarkStart w:name="z158" w:id="155"/>
    <w:p>
      <w:pPr>
        <w:spacing w:after="0"/>
        <w:ind w:left="0"/>
        <w:jc w:val="both"/>
      </w:pPr>
      <w:r>
        <w:rPr>
          <w:rFonts w:ascii="Times New Roman"/>
          <w:b w:val="false"/>
          <w:i w:val="false"/>
          <w:color w:val="000000"/>
          <w:sz w:val="28"/>
        </w:rPr>
        <w:t>
      89. Провизияларды (резервтерді) қалыптастыру мақсаттары үшін дара активтердің құнсыздануының үш сатысы, сондай-ақ құрылған немесе сатып алынған кредиттік құнсызданған активтер (бұдан әрі – POCI-активтер) ерекшеленеді:</w:t>
      </w:r>
    </w:p>
    <w:bookmarkEnd w:id="155"/>
    <w:p>
      <w:pPr>
        <w:spacing w:after="0"/>
        <w:ind w:left="0"/>
        <w:jc w:val="both"/>
      </w:pPr>
      <w:r>
        <w:rPr>
          <w:rFonts w:ascii="Times New Roman"/>
          <w:b w:val="false"/>
          <w:i w:val="false"/>
          <w:color w:val="000000"/>
          <w:sz w:val="28"/>
        </w:rPr>
        <w:t>
      № 1 саты – дара активті бастапқы тану сәтінен бастап кредиттік тәуекелдің айтарлықтай ұлғаймаған, кредиттік құнсыздану белгілерінің болмауы;</w:t>
      </w:r>
    </w:p>
    <w:p>
      <w:pPr>
        <w:spacing w:after="0"/>
        <w:ind w:left="0"/>
        <w:jc w:val="both"/>
      </w:pPr>
      <w:r>
        <w:rPr>
          <w:rFonts w:ascii="Times New Roman"/>
          <w:b w:val="false"/>
          <w:i w:val="false"/>
          <w:color w:val="000000"/>
          <w:sz w:val="28"/>
        </w:rPr>
        <w:t>
      № 2 саты – бастапқы тану сәтінен бастап кредиттік тәуекелінің айтарлықтай ұлғаюы орын алды, бірақ дефолт жоқ;</w:t>
      </w:r>
    </w:p>
    <w:p>
      <w:pPr>
        <w:spacing w:after="0"/>
        <w:ind w:left="0"/>
        <w:jc w:val="both"/>
      </w:pPr>
      <w:r>
        <w:rPr>
          <w:rFonts w:ascii="Times New Roman"/>
          <w:b w:val="false"/>
          <w:i w:val="false"/>
          <w:color w:val="000000"/>
          <w:sz w:val="28"/>
        </w:rPr>
        <w:t>
      № 3 саты – бастапқы тану сәтінен бастап дефолтпен сүйемелденетін кредиттік тәуекелдің айтарлықтай ұлғаюы орын алған;</w:t>
      </w:r>
    </w:p>
    <w:p>
      <w:pPr>
        <w:spacing w:after="0"/>
        <w:ind w:left="0"/>
        <w:jc w:val="both"/>
      </w:pPr>
      <w:r>
        <w:rPr>
          <w:rFonts w:ascii="Times New Roman"/>
          <w:b w:val="false"/>
          <w:i w:val="false"/>
          <w:color w:val="000000"/>
          <w:sz w:val="28"/>
        </w:rPr>
        <w:t>
      POCI-активтер – бастапқы тану сәтіне кредиттік құнсыздану болған, сатып алынған немесе құрылған қаржылық актив.</w:t>
      </w:r>
    </w:p>
    <w:bookmarkStart w:name="z159" w:id="156"/>
    <w:p>
      <w:pPr>
        <w:spacing w:after="0"/>
        <w:ind w:left="0"/>
        <w:jc w:val="both"/>
      </w:pPr>
      <w:r>
        <w:rPr>
          <w:rFonts w:ascii="Times New Roman"/>
          <w:b w:val="false"/>
          <w:i w:val="false"/>
          <w:color w:val="000000"/>
          <w:sz w:val="28"/>
        </w:rPr>
        <w:t>
      90. POCI-активтер болып табылмайтын жеке активтер бойынша провизияларды (резервтерді) есептеу мынадай кезеңдердің орындалуын көздейді:</w:t>
      </w:r>
    </w:p>
    <w:bookmarkEnd w:id="156"/>
    <w:p>
      <w:pPr>
        <w:spacing w:after="0"/>
        <w:ind w:left="0"/>
        <w:jc w:val="both"/>
      </w:pPr>
      <w:r>
        <w:rPr>
          <w:rFonts w:ascii="Times New Roman"/>
          <w:b w:val="false"/>
          <w:i w:val="false"/>
          <w:color w:val="000000"/>
          <w:sz w:val="28"/>
        </w:rPr>
        <w:t>
      1) дара актив сатыларын айқындау, атап айтқанда:</w:t>
      </w:r>
    </w:p>
    <w:p>
      <w:pPr>
        <w:spacing w:after="0"/>
        <w:ind w:left="0"/>
        <w:jc w:val="both"/>
      </w:pPr>
      <w:r>
        <w:rPr>
          <w:rFonts w:ascii="Times New Roman"/>
          <w:b w:val="false"/>
          <w:i w:val="false"/>
          <w:color w:val="000000"/>
          <w:sz w:val="28"/>
        </w:rPr>
        <w:t>
      дара активтің кредиттік құнсыздануын объективті растау болып табылатын оқиғалардың болуын бағалау;</w:t>
      </w:r>
    </w:p>
    <w:p>
      <w:pPr>
        <w:spacing w:after="0"/>
        <w:ind w:left="0"/>
        <w:jc w:val="both"/>
      </w:pPr>
      <w:r>
        <w:rPr>
          <w:rFonts w:ascii="Times New Roman"/>
          <w:b w:val="false"/>
          <w:i w:val="false"/>
          <w:color w:val="000000"/>
          <w:sz w:val="28"/>
        </w:rPr>
        <w:t>
      кредиттік құнсызданудың объективті расталуы анықталған жағдайда, жеке актив № 3 сатыға жіктеледі және әдістемеге сәйкес есепті күнге қолда бар кредиттік залалдар есептеледі;</w:t>
      </w:r>
    </w:p>
    <w:p>
      <w:pPr>
        <w:spacing w:after="0"/>
        <w:ind w:left="0"/>
        <w:jc w:val="both"/>
      </w:pPr>
      <w:r>
        <w:rPr>
          <w:rFonts w:ascii="Times New Roman"/>
          <w:b w:val="false"/>
          <w:i w:val="false"/>
          <w:color w:val="000000"/>
          <w:sz w:val="28"/>
        </w:rPr>
        <w:t>
      дара активті бастапқы тану күнінен бастап кредит тәуекелінің айтарлықтай ұлғаюына әкеп соқтырған оқиғалардың болуын бағалау;</w:t>
      </w:r>
    </w:p>
    <w:p>
      <w:pPr>
        <w:spacing w:after="0"/>
        <w:ind w:left="0"/>
        <w:jc w:val="both"/>
      </w:pPr>
      <w:r>
        <w:rPr>
          <w:rFonts w:ascii="Times New Roman"/>
          <w:b w:val="false"/>
          <w:i w:val="false"/>
          <w:color w:val="000000"/>
          <w:sz w:val="28"/>
        </w:rPr>
        <w:t>
      кредит тәуекелінің айтарлықтай ұлғаюы анықталған жағдайда, дара актив  № 2 сатыға жіктеледі және әдістемеге сәйкес есепті күнге бүкіл мерзімдегі күтілетін кредиттік залалдар есептеледі;</w:t>
      </w:r>
    </w:p>
    <w:p>
      <w:pPr>
        <w:spacing w:after="0"/>
        <w:ind w:left="0"/>
        <w:jc w:val="both"/>
      </w:pPr>
      <w:r>
        <w:rPr>
          <w:rFonts w:ascii="Times New Roman"/>
          <w:b w:val="false"/>
          <w:i w:val="false"/>
          <w:color w:val="000000"/>
          <w:sz w:val="28"/>
        </w:rPr>
        <w:t>
      кредиттік құнсызданудың расталуы және кредиттік тәуекелдің айтарлықтай ұлғаю өлшемшарттары болмаған жағдайда, дара актив № 1 сатыға жіктеледі және әдістемеге сәйкес 12 айлық күтілетін кредиттік залалдар есептеледі;</w:t>
      </w:r>
    </w:p>
    <w:p>
      <w:pPr>
        <w:spacing w:after="0"/>
        <w:ind w:left="0"/>
        <w:jc w:val="both"/>
      </w:pPr>
      <w:r>
        <w:rPr>
          <w:rFonts w:ascii="Times New Roman"/>
          <w:b w:val="false"/>
          <w:i w:val="false"/>
          <w:color w:val="000000"/>
          <w:sz w:val="28"/>
        </w:rPr>
        <w:t>
      2) провизиялардың (резервтердің) мөлшері күтілетін және есепті күнге қолда бар кредиттік шығындардың мөлшеріне теңестіріледі.</w:t>
      </w:r>
    </w:p>
    <w:bookmarkStart w:name="z160" w:id="157"/>
    <w:p>
      <w:pPr>
        <w:spacing w:after="0"/>
        <w:ind w:left="0"/>
        <w:jc w:val="both"/>
      </w:pPr>
      <w:r>
        <w:rPr>
          <w:rFonts w:ascii="Times New Roman"/>
          <w:b w:val="false"/>
          <w:i w:val="false"/>
          <w:color w:val="000000"/>
          <w:sz w:val="28"/>
        </w:rPr>
        <w:t>
      91. Банк дефолттың пайда болу ықтималдығын есептеу мақсатында Банктің уәкілетті органы бекіткен, рейтингілік бағалауды үлгілеу саласындағы халықаралық ұйымдардың (сарапшылардың) немесе олардың мамандандырылған бөлімшелерінің қатысуымен әзірленген және тестілеуден өткен ішкі рейтингілік үлгіні пайдаланады. Рейтингілік бағалауды үлгілеу саласындағы халықаралық ұйымдар (сарапшылар) болып мыналар танылады, бірақ бұл тізіммен шектелмейді:</w:t>
      </w:r>
    </w:p>
    <w:bookmarkEnd w:id="157"/>
    <w:p>
      <w:pPr>
        <w:spacing w:after="0"/>
        <w:ind w:left="0"/>
        <w:jc w:val="both"/>
      </w:pPr>
      <w:r>
        <w:rPr>
          <w:rFonts w:ascii="Times New Roman"/>
          <w:b w:val="false"/>
          <w:i w:val="false"/>
          <w:color w:val="000000"/>
          <w:sz w:val="28"/>
        </w:rPr>
        <w:t>
      Standard &amp; Poor’s Financial Services LLC;</w:t>
      </w:r>
    </w:p>
    <w:p>
      <w:pPr>
        <w:spacing w:after="0"/>
        <w:ind w:left="0"/>
        <w:jc w:val="both"/>
      </w:pPr>
      <w:r>
        <w:rPr>
          <w:rFonts w:ascii="Times New Roman"/>
          <w:b w:val="false"/>
          <w:i w:val="false"/>
          <w:color w:val="000000"/>
          <w:sz w:val="28"/>
        </w:rPr>
        <w:t>
      Fitch Ratings Inc.;</w:t>
      </w:r>
    </w:p>
    <w:p>
      <w:pPr>
        <w:spacing w:after="0"/>
        <w:ind w:left="0"/>
        <w:jc w:val="both"/>
      </w:pPr>
      <w:r>
        <w:rPr>
          <w:rFonts w:ascii="Times New Roman"/>
          <w:b w:val="false"/>
          <w:i w:val="false"/>
          <w:color w:val="000000"/>
          <w:sz w:val="28"/>
        </w:rPr>
        <w:t>
      Moody’s Investors Service;</w:t>
      </w:r>
    </w:p>
    <w:p>
      <w:pPr>
        <w:spacing w:after="0"/>
        <w:ind w:left="0"/>
        <w:jc w:val="both"/>
      </w:pPr>
      <w:r>
        <w:rPr>
          <w:rFonts w:ascii="Times New Roman"/>
          <w:b w:val="false"/>
          <w:i w:val="false"/>
          <w:color w:val="000000"/>
          <w:sz w:val="28"/>
        </w:rPr>
        <w:t>
      Fair, Isaac and Company (FICO);</w:t>
      </w:r>
    </w:p>
    <w:p>
      <w:pPr>
        <w:spacing w:after="0"/>
        <w:ind w:left="0"/>
        <w:jc w:val="both"/>
      </w:pPr>
      <w:r>
        <w:rPr>
          <w:rFonts w:ascii="Times New Roman"/>
          <w:b w:val="false"/>
          <w:i w:val="false"/>
          <w:color w:val="000000"/>
          <w:sz w:val="28"/>
        </w:rPr>
        <w:t>
      Experian plc.;</w:t>
      </w:r>
    </w:p>
    <w:p>
      <w:pPr>
        <w:spacing w:after="0"/>
        <w:ind w:left="0"/>
        <w:jc w:val="both"/>
      </w:pPr>
      <w:r>
        <w:rPr>
          <w:rFonts w:ascii="Times New Roman"/>
          <w:b w:val="false"/>
          <w:i w:val="false"/>
          <w:color w:val="000000"/>
          <w:sz w:val="28"/>
        </w:rPr>
        <w:t>
      Deloitte Touche Tohmatsu Limited;</w:t>
      </w:r>
    </w:p>
    <w:p>
      <w:pPr>
        <w:spacing w:after="0"/>
        <w:ind w:left="0"/>
        <w:jc w:val="both"/>
      </w:pPr>
      <w:r>
        <w:rPr>
          <w:rFonts w:ascii="Times New Roman"/>
          <w:b w:val="false"/>
          <w:i w:val="false"/>
          <w:color w:val="000000"/>
          <w:sz w:val="28"/>
        </w:rPr>
        <w:t>
      Ernst &amp; Young Global Limited;</w:t>
      </w:r>
    </w:p>
    <w:p>
      <w:pPr>
        <w:spacing w:after="0"/>
        <w:ind w:left="0"/>
        <w:jc w:val="both"/>
      </w:pPr>
      <w:r>
        <w:rPr>
          <w:rFonts w:ascii="Times New Roman"/>
          <w:b w:val="false"/>
          <w:i w:val="false"/>
          <w:color w:val="000000"/>
          <w:sz w:val="28"/>
        </w:rPr>
        <w:t>
      KPMG;</w:t>
      </w:r>
    </w:p>
    <w:p>
      <w:pPr>
        <w:spacing w:after="0"/>
        <w:ind w:left="0"/>
        <w:jc w:val="both"/>
      </w:pPr>
      <w:r>
        <w:rPr>
          <w:rFonts w:ascii="Times New Roman"/>
          <w:b w:val="false"/>
          <w:i w:val="false"/>
          <w:color w:val="000000"/>
          <w:sz w:val="28"/>
        </w:rPr>
        <w:t>
      Pricewaterhouse Coopers International Limited.</w:t>
      </w:r>
    </w:p>
    <w:bookmarkStart w:name="z161" w:id="158"/>
    <w:p>
      <w:pPr>
        <w:spacing w:after="0"/>
        <w:ind w:left="0"/>
        <w:jc w:val="both"/>
      </w:pPr>
      <w:r>
        <w:rPr>
          <w:rFonts w:ascii="Times New Roman"/>
          <w:b w:val="false"/>
          <w:i w:val="false"/>
          <w:color w:val="000000"/>
          <w:sz w:val="28"/>
        </w:rPr>
        <w:t>
      92. Дефолт кезіндегі ықтимал жоғалту сомасын есептеу мақсаттары үшін Банк шарттың құрылымын күшейтетін элементтерді бағалайды және Банктің уәкілетті органы бекіткен дефолт кезіндегі жоғалтуды есептеу үлгісіне сәйкес күтілетін залалдардың есебінде пайдаланылатын қамтамасыз етудің құнына қойылатын өтімділік коэффициенттерін қолданады.</w:t>
      </w:r>
    </w:p>
    <w:bookmarkEnd w:id="158"/>
    <w:bookmarkStart w:name="z162" w:id="159"/>
    <w:p>
      <w:pPr>
        <w:spacing w:after="0"/>
        <w:ind w:left="0"/>
        <w:jc w:val="both"/>
      </w:pPr>
      <w:r>
        <w:rPr>
          <w:rFonts w:ascii="Times New Roman"/>
          <w:b w:val="false"/>
          <w:i w:val="false"/>
          <w:color w:val="000000"/>
          <w:sz w:val="28"/>
        </w:rPr>
        <w:t>
      93. Банк дефолт кезіндегі талаптардың сомасын есептеу мақсаттары үшін Банктің уәкілетті органы бекіткен дефолт кезіндегі талаптардың сомасын есептеу үлгісіне сәйкес кредиттік тәуекел құрамдауыштарын бағалау үлгілерін қолданады.</w:t>
      </w:r>
    </w:p>
    <w:bookmarkEnd w:id="159"/>
    <w:bookmarkStart w:name="z163" w:id="160"/>
    <w:p>
      <w:pPr>
        <w:spacing w:after="0"/>
        <w:ind w:left="0"/>
        <w:jc w:val="both"/>
      </w:pPr>
      <w:r>
        <w:rPr>
          <w:rFonts w:ascii="Times New Roman"/>
          <w:b w:val="false"/>
          <w:i w:val="false"/>
          <w:color w:val="000000"/>
          <w:sz w:val="28"/>
        </w:rPr>
        <w:t>
      94. Мұндай дара актив бойынша есептік болашақ ақшалай ағындарға теріс әсер ететін бір немесе бірнеше оқиғалар болатын кездегі дара актив кредиттік құнсызданған болып табылады. Дара активтің кредиттік құнсыздауының объективті растауы ретінде, атап айтқанда мынадай оқиғалар туралы бақыланатын деректер болып табылады:</w:t>
      </w:r>
    </w:p>
    <w:bookmarkEnd w:id="160"/>
    <w:bookmarkStart w:name="z164" w:id="161"/>
    <w:p>
      <w:pPr>
        <w:spacing w:after="0"/>
        <w:ind w:left="0"/>
        <w:jc w:val="both"/>
      </w:pPr>
      <w:r>
        <w:rPr>
          <w:rFonts w:ascii="Times New Roman"/>
          <w:b w:val="false"/>
          <w:i w:val="false"/>
          <w:color w:val="000000"/>
          <w:sz w:val="28"/>
        </w:rPr>
        <w:t>
      1) контрагенттің есепті күнге айтарлықтай қаржылық қиындықтары туралы негізделген және расталатын ақпараттың болуы;</w:t>
      </w:r>
    </w:p>
    <w:bookmarkEnd w:id="161"/>
    <w:bookmarkStart w:name="z165" w:id="162"/>
    <w:p>
      <w:pPr>
        <w:spacing w:after="0"/>
        <w:ind w:left="0"/>
        <w:jc w:val="both"/>
      </w:pPr>
      <w:r>
        <w:rPr>
          <w:rFonts w:ascii="Times New Roman"/>
          <w:b w:val="false"/>
          <w:i w:val="false"/>
          <w:color w:val="000000"/>
          <w:sz w:val="28"/>
        </w:rPr>
        <w:t>
      2) шарт талаптарының бұзылуы, атап айтқанда, дефолт немесе есепті күнге Банкте және/немесе басқа қаржылық ұйымдарында күнтізбелік 60 күннен асатын төлемдер мерзімдерінің (негізгі борыш және/немесе сыйақы) өтуі;</w:t>
      </w:r>
    </w:p>
    <w:bookmarkEnd w:id="162"/>
    <w:bookmarkStart w:name="z166" w:id="163"/>
    <w:p>
      <w:pPr>
        <w:spacing w:after="0"/>
        <w:ind w:left="0"/>
        <w:jc w:val="both"/>
      </w:pPr>
      <w:r>
        <w:rPr>
          <w:rFonts w:ascii="Times New Roman"/>
          <w:b w:val="false"/>
          <w:i w:val="false"/>
          <w:color w:val="000000"/>
          <w:sz w:val="28"/>
        </w:rPr>
        <w:t>
      3) контрагенттің қаржылық қиындықтарына байланысты контрагент міндеттемелерін қайта құрылымдау, нәтижесінде бастапқы келісімшарттық таза дисконтталған құн мен бастапқы тиімді пайыздық мөлшерлеме әдісін пайдалана отырып есептелген жаңа келісімшарттық таза дисконтталған құн арасындағы айырмашылық соңғы 12 ай ішінде бір немесе бірнеше рет 5%-дан астамға теріс болады;</w:t>
      </w:r>
    </w:p>
    <w:bookmarkEnd w:id="163"/>
    <w:bookmarkStart w:name="z167" w:id="164"/>
    <w:p>
      <w:pPr>
        <w:spacing w:after="0"/>
        <w:ind w:left="0"/>
        <w:jc w:val="both"/>
      </w:pPr>
      <w:r>
        <w:rPr>
          <w:rFonts w:ascii="Times New Roman"/>
          <w:b w:val="false"/>
          <w:i w:val="false"/>
          <w:color w:val="000000"/>
          <w:sz w:val="28"/>
        </w:rPr>
        <w:t>
      4) Банкте контрагенттің қызмет түрлеріне немесе коммерциялық қызметіне лицензиядан айырылуы/оның қолданысының тоқтатылуы туралы ақпаратты қоса алғанда, контрагентке елеулі материалдық нұқсан келтірген немесе оған өзінің қызметін жалғастыруға мүмкіндік бермейтін форс-мажорлық, сондай-ақ өзге де мән-жайлар туралы ақпараттың болуы;</w:t>
      </w:r>
    </w:p>
    <w:bookmarkEnd w:id="164"/>
    <w:bookmarkStart w:name="z168" w:id="165"/>
    <w:p>
      <w:pPr>
        <w:spacing w:after="0"/>
        <w:ind w:left="0"/>
        <w:jc w:val="both"/>
      </w:pPr>
      <w:r>
        <w:rPr>
          <w:rFonts w:ascii="Times New Roman"/>
          <w:b w:val="false"/>
          <w:i w:val="false"/>
          <w:color w:val="000000"/>
          <w:sz w:val="28"/>
        </w:rPr>
        <w:t>
      5) банкроттықтың немесе қаржылық қайта ұйымдастырудың өзге де түрінің жоғары ықтималдығы, сондай-ақ контрагенттің қаржылық жағдайын нашарлатуы мүмкін сот талқылауына тартылуы туралы негізделген және расталатын ақпараттың болуы;</w:t>
      </w:r>
    </w:p>
    <w:bookmarkEnd w:id="165"/>
    <w:bookmarkStart w:name="z169" w:id="166"/>
    <w:p>
      <w:pPr>
        <w:spacing w:after="0"/>
        <w:ind w:left="0"/>
        <w:jc w:val="both"/>
      </w:pPr>
      <w:r>
        <w:rPr>
          <w:rFonts w:ascii="Times New Roman"/>
          <w:b w:val="false"/>
          <w:i w:val="false"/>
          <w:color w:val="000000"/>
          <w:sz w:val="28"/>
        </w:rPr>
        <w:t>
      6) контрагенттің айтарлықтай қаржылық қиындықтары нәтижесінде осы жеке актив үшін белсенді нарықтың жойылуы.</w:t>
      </w:r>
    </w:p>
    <w:bookmarkEnd w:id="166"/>
    <w:bookmarkStart w:name="z170" w:id="167"/>
    <w:p>
      <w:pPr>
        <w:spacing w:after="0"/>
        <w:ind w:left="0"/>
        <w:jc w:val="both"/>
      </w:pPr>
      <w:r>
        <w:rPr>
          <w:rFonts w:ascii="Times New Roman"/>
          <w:b w:val="false"/>
          <w:i w:val="false"/>
          <w:color w:val="000000"/>
          <w:sz w:val="28"/>
        </w:rPr>
        <w:t>
      95. Кредиттік құнсызданудың объективті белгісі және дисконтталған күтілетін ақша ағындарының сомасы дара активтің жалпы теңгерімдік құнынан асатындығы расталған дара активтер бойынша бүкіл мерзім ішінде күтілетін кредиттік залалдарға тең кредиттік залалдар есептеледі.</w:t>
      </w:r>
    </w:p>
    <w:bookmarkEnd w:id="167"/>
    <w:bookmarkStart w:name="z171" w:id="168"/>
    <w:p>
      <w:pPr>
        <w:spacing w:after="0"/>
        <w:ind w:left="0"/>
        <w:jc w:val="both"/>
      </w:pPr>
      <w:r>
        <w:rPr>
          <w:rFonts w:ascii="Times New Roman"/>
          <w:b w:val="false"/>
          <w:i w:val="false"/>
          <w:color w:val="000000"/>
          <w:sz w:val="28"/>
        </w:rPr>
        <w:t>
      96. Дара активті № 3 сатыға жатқызылған күнінен бастап жалпы теңгерімдік құнның 25%-ға азаюына алып келетін контрагенттің берешекті өтеу шартымен № 3 сатыға жатқызылған дара активтер № 2 сатыға өтеді.</w:t>
      </w:r>
    </w:p>
    <w:bookmarkEnd w:id="168"/>
    <w:bookmarkStart w:name="z172" w:id="169"/>
    <w:p>
      <w:pPr>
        <w:spacing w:after="0"/>
        <w:ind w:left="0"/>
        <w:jc w:val="both"/>
      </w:pPr>
      <w:r>
        <w:rPr>
          <w:rFonts w:ascii="Times New Roman"/>
          <w:b w:val="false"/>
          <w:i w:val="false"/>
          <w:color w:val="000000"/>
          <w:sz w:val="28"/>
        </w:rPr>
        <w:t>
      97. Егер есепті күнге кредиттік құнсызданудың объективті белгілері болмаса, бірақ осы дара актив бойынша есепті күнге қаржы құралын бастапқы тану күнінен бастап кредиттік тәуекелдің айтарлықтай ұлғаюы орын алса, дара актив № 2 кезеңге жатқызылады.</w:t>
      </w:r>
    </w:p>
    <w:bookmarkEnd w:id="169"/>
    <w:bookmarkStart w:name="z173" w:id="170"/>
    <w:p>
      <w:pPr>
        <w:spacing w:after="0"/>
        <w:ind w:left="0"/>
        <w:jc w:val="both"/>
      </w:pPr>
      <w:r>
        <w:rPr>
          <w:rFonts w:ascii="Times New Roman"/>
          <w:b w:val="false"/>
          <w:i w:val="false"/>
          <w:color w:val="000000"/>
          <w:sz w:val="28"/>
        </w:rPr>
        <w:t>
      98. Кредиттік тәуекелдің ұлғаюы былайша анықталады:</w:t>
      </w:r>
    </w:p>
    <w:bookmarkEnd w:id="170"/>
    <w:bookmarkStart w:name="z174" w:id="171"/>
    <w:p>
      <w:pPr>
        <w:spacing w:after="0"/>
        <w:ind w:left="0"/>
        <w:jc w:val="both"/>
      </w:pPr>
      <w:r>
        <w:rPr>
          <w:rFonts w:ascii="Times New Roman"/>
          <w:b w:val="false"/>
          <w:i w:val="false"/>
          <w:color w:val="000000"/>
          <w:sz w:val="28"/>
        </w:rPr>
        <w:t>
      1) қаржылық актив бойынша дефолттың басталу тәуекелін дефолттың бастапқы тану күніне басталу тәуекелімен салыстыру арқылы әрбір жеке актив бойынша қаржы құралының күтілетін қолдану мерзімі ішінде дефолттың басталу тәуекелінің өзгеруі бағаланады;</w:t>
      </w:r>
    </w:p>
    <w:bookmarkEnd w:id="171"/>
    <w:bookmarkStart w:name="z175" w:id="172"/>
    <w:p>
      <w:pPr>
        <w:spacing w:after="0"/>
        <w:ind w:left="0"/>
        <w:jc w:val="both"/>
      </w:pPr>
      <w:r>
        <w:rPr>
          <w:rFonts w:ascii="Times New Roman"/>
          <w:b w:val="false"/>
          <w:i w:val="false"/>
          <w:color w:val="000000"/>
          <w:sz w:val="28"/>
        </w:rPr>
        <w:t>
      2) бастапқы тану сәтінен бастап кредиттік тәуекелдің айтарлықтай ұлғаюын көрсететін шамадан тыс залалдар мен күш-жігерді жұмсамай қолжетімді болатын негізделген және расталатын ақпарат талданады.</w:t>
      </w:r>
    </w:p>
    <w:bookmarkEnd w:id="172"/>
    <w:bookmarkStart w:name="z176" w:id="173"/>
    <w:p>
      <w:pPr>
        <w:spacing w:after="0"/>
        <w:ind w:left="0"/>
        <w:jc w:val="both"/>
      </w:pPr>
      <w:r>
        <w:rPr>
          <w:rFonts w:ascii="Times New Roman"/>
          <w:b w:val="false"/>
          <w:i w:val="false"/>
          <w:color w:val="000000"/>
          <w:sz w:val="28"/>
        </w:rPr>
        <w:t>
      99. Кредиттік тәуекелдің айтарлықтай ұлғаюының өлшемшарттары мыналар болып табылады:</w:t>
      </w:r>
    </w:p>
    <w:bookmarkEnd w:id="173"/>
    <w:bookmarkStart w:name="z177" w:id="174"/>
    <w:p>
      <w:pPr>
        <w:spacing w:after="0"/>
        <w:ind w:left="0"/>
        <w:jc w:val="both"/>
      </w:pPr>
      <w:r>
        <w:rPr>
          <w:rFonts w:ascii="Times New Roman"/>
          <w:b w:val="false"/>
          <w:i w:val="false"/>
          <w:color w:val="000000"/>
          <w:sz w:val="28"/>
        </w:rPr>
        <w:t>
      1) кредиттік тәуекел деңгейі төмен қаржылық құралдарды қоспағанда, қаржылық құралды бастапқы тану күнімен салыстырғанда есепті күнге қаржылық құралдың ішкі рейтингісінің 2 және одан астам позицияға төмендеуіне алып келген контрагенттің ішкі/сыртқы рейтингісінің төмендеуі;</w:t>
      </w:r>
    </w:p>
    <w:bookmarkEnd w:id="174"/>
    <w:bookmarkStart w:name="z178" w:id="175"/>
    <w:p>
      <w:pPr>
        <w:spacing w:after="0"/>
        <w:ind w:left="0"/>
        <w:jc w:val="both"/>
      </w:pPr>
      <w:r>
        <w:rPr>
          <w:rFonts w:ascii="Times New Roman"/>
          <w:b w:val="false"/>
          <w:i w:val="false"/>
          <w:color w:val="000000"/>
          <w:sz w:val="28"/>
        </w:rPr>
        <w:t>
      2) шарт талаптарының бұзылуы, атап айтқанда, есепті күнге Банкте және/немесе басқа қаржылық ұйымдарда күнтізбелік 30 күннен асатын төлем мерзімдерінің (негізгі борыш және/немесе сыйлық) өтуі;</w:t>
      </w:r>
    </w:p>
    <w:bookmarkEnd w:id="175"/>
    <w:bookmarkStart w:name="z179" w:id="176"/>
    <w:p>
      <w:pPr>
        <w:spacing w:after="0"/>
        <w:ind w:left="0"/>
        <w:jc w:val="both"/>
      </w:pPr>
      <w:r>
        <w:rPr>
          <w:rFonts w:ascii="Times New Roman"/>
          <w:b w:val="false"/>
          <w:i w:val="false"/>
          <w:color w:val="000000"/>
          <w:sz w:val="28"/>
        </w:rPr>
        <w:t>
      3) міндеттеме бойынша қамтамасыз ету құнының немесе контрагент үшін шартта көзделген келісімшарттық төлемдерді жүзеге асыруға экономикалық ынталандыруды азайтатын немесе өзгеше негізделген түрде дефолттың басталу ықтималдығына әсер ететін үшінші тараптар ұсынған кредиттік сапаны арттырудың кепілдіктері немесе тетіктері сапасының айтарлықтай өзгерістері;</w:t>
      </w:r>
    </w:p>
    <w:bookmarkEnd w:id="176"/>
    <w:bookmarkStart w:name="z180" w:id="177"/>
    <w:p>
      <w:pPr>
        <w:spacing w:after="0"/>
        <w:ind w:left="0"/>
        <w:jc w:val="both"/>
      </w:pPr>
      <w:r>
        <w:rPr>
          <w:rFonts w:ascii="Times New Roman"/>
          <w:b w:val="false"/>
          <w:i w:val="false"/>
          <w:color w:val="000000"/>
          <w:sz w:val="28"/>
        </w:rPr>
        <w:t>
      4) контрагенттің есепті күнге салықтар және бақа да бюджетке міндетті төлемдер бойынша, міндетті зейнетақы салымдары бойынша, міндетті әлеуметтік аударымдар бойынша күнтізбелік 30 күннен астам мерзімге (Қазақстан Республикасының резиденттері үшін) берешегінің болуы;</w:t>
      </w:r>
    </w:p>
    <w:bookmarkEnd w:id="177"/>
    <w:bookmarkStart w:name="z181" w:id="178"/>
    <w:p>
      <w:pPr>
        <w:spacing w:after="0"/>
        <w:ind w:left="0"/>
        <w:jc w:val="both"/>
      </w:pPr>
      <w:r>
        <w:rPr>
          <w:rFonts w:ascii="Times New Roman"/>
          <w:b w:val="false"/>
          <w:i w:val="false"/>
          <w:color w:val="000000"/>
          <w:sz w:val="28"/>
        </w:rPr>
        <w:t>
      5) өзге де субъективтік көрсеткіш, яғни Банк күтілетін болашақ ақшалай ағындарға қолайсыз әсер етудің айтарлықтай тәуекелі бар деп есептейді.</w:t>
      </w:r>
    </w:p>
    <w:bookmarkEnd w:id="178"/>
    <w:bookmarkStart w:name="z182" w:id="179"/>
    <w:p>
      <w:pPr>
        <w:spacing w:after="0"/>
        <w:ind w:left="0"/>
        <w:jc w:val="both"/>
      </w:pPr>
      <w:r>
        <w:rPr>
          <w:rFonts w:ascii="Times New Roman"/>
          <w:b w:val="false"/>
          <w:i w:val="false"/>
          <w:color w:val="000000"/>
          <w:sz w:val="28"/>
        </w:rPr>
        <w:t>
      100. Есепті күнге кредиттік тәуекелдің айтарлықтай ұлғаюының өлшемшарттары болмаған кезде жеке актив № 1 кезеңге берілуі мүмкін және кредиттік залалдарды есептеу 12 айлық күтілетін кредиттік залалдардың негізінде жүргізіледі.</w:t>
      </w:r>
    </w:p>
    <w:bookmarkEnd w:id="179"/>
    <w:bookmarkStart w:name="z183" w:id="180"/>
    <w:p>
      <w:pPr>
        <w:spacing w:after="0"/>
        <w:ind w:left="0"/>
        <w:jc w:val="both"/>
      </w:pPr>
      <w:r>
        <w:rPr>
          <w:rFonts w:ascii="Times New Roman"/>
          <w:b w:val="false"/>
          <w:i w:val="false"/>
          <w:color w:val="000000"/>
          <w:sz w:val="28"/>
        </w:rPr>
        <w:t>
      101. Егер есепті күнге кредиттік құнсызданудың объективті белгілері болмаса және осы дара актив бойынша қаржы құралын бастапқы тану күнінен бастап кредиттік тәуекелдің айтарлықтай ұлғаюы орын алмаса, дара актив № 1 кезеңге жатқызылады.</w:t>
      </w:r>
    </w:p>
    <w:bookmarkEnd w:id="180"/>
    <w:bookmarkStart w:name="z184" w:id="181"/>
    <w:p>
      <w:pPr>
        <w:spacing w:after="0"/>
        <w:ind w:left="0"/>
        <w:jc w:val="both"/>
      </w:pPr>
      <w:r>
        <w:rPr>
          <w:rFonts w:ascii="Times New Roman"/>
          <w:b w:val="false"/>
          <w:i w:val="false"/>
          <w:color w:val="000000"/>
          <w:sz w:val="28"/>
        </w:rPr>
        <w:t>
      102. Бастапқы тану сәтіне кредиттік құнсызданған активтер болып табылатын активтердің құнсыздануға провизиялары (резервтері) болмайды. Мұның орнына бүкіл мерзім ішінде олар бойынша күтілетін кредиттік залалдардың шамасы тиімді пайыздық мөлшерлеменің есебіне енгізіледі.</w:t>
      </w:r>
    </w:p>
    <w:bookmarkEnd w:id="181"/>
    <w:bookmarkStart w:name="z185" w:id="182"/>
    <w:p>
      <w:pPr>
        <w:spacing w:after="0"/>
        <w:ind w:left="0"/>
        <w:jc w:val="both"/>
      </w:pPr>
      <w:r>
        <w:rPr>
          <w:rFonts w:ascii="Times New Roman"/>
          <w:b w:val="false"/>
          <w:i w:val="false"/>
          <w:color w:val="000000"/>
          <w:sz w:val="28"/>
        </w:rPr>
        <w:t>
      103. Бастапқы танудан кейін әрбір есепті күнге сатып алынған немесе жасақталған кредиттік құнсызданған қаржылық активтер бойынша Банк тек қана бастапқы тану сәтінен бастап жинақталған, күтілетін кредиттік залалдардың бүкіл мерзім ішіндегі өзгерістерін провизия (резерв) ретінде тануға тиіс.</w:t>
      </w:r>
    </w:p>
    <w:bookmarkEnd w:id="182"/>
    <w:bookmarkStart w:name="z186" w:id="183"/>
    <w:p>
      <w:pPr>
        <w:spacing w:after="0"/>
        <w:ind w:left="0"/>
        <w:jc w:val="both"/>
      </w:pPr>
      <w:r>
        <w:rPr>
          <w:rFonts w:ascii="Times New Roman"/>
          <w:b w:val="false"/>
          <w:i w:val="false"/>
          <w:color w:val="000000"/>
          <w:sz w:val="28"/>
        </w:rPr>
        <w:t>
      104. Күтілетін кредиттік залалдарды есептеу жеке активтің сатысына және оның POCI-активтерге тиесілігіне байланысты әдістемеде көзделген формула бойынша жүзеге асырылады.</w:t>
      </w:r>
    </w:p>
    <w:bookmarkEnd w:id="183"/>
    <w:bookmarkStart w:name="z187" w:id="184"/>
    <w:p>
      <w:pPr>
        <w:spacing w:after="0"/>
        <w:ind w:left="0"/>
        <w:jc w:val="both"/>
      </w:pPr>
      <w:r>
        <w:rPr>
          <w:rFonts w:ascii="Times New Roman"/>
          <w:b w:val="false"/>
          <w:i w:val="false"/>
          <w:color w:val="000000"/>
          <w:sz w:val="28"/>
        </w:rPr>
        <w:t xml:space="preserve">
      105. Дара активтер бойынша провизиялардың (резервтердің) есеп-қисап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кесте түрінде ресімделеді.</w:t>
      </w:r>
    </w:p>
    <w:bookmarkEnd w:id="184"/>
    <w:bookmarkStart w:name="z188" w:id="185"/>
    <w:p>
      <w:pPr>
        <w:spacing w:after="0"/>
        <w:ind w:left="0"/>
        <w:jc w:val="both"/>
      </w:pPr>
      <w:r>
        <w:rPr>
          <w:rFonts w:ascii="Times New Roman"/>
          <w:b w:val="false"/>
          <w:i w:val="false"/>
          <w:color w:val="000000"/>
          <w:sz w:val="28"/>
        </w:rPr>
        <w:t>
      106. Провизияларды (резервтерді) құрудың мерзімділігі әдістемеде белгіленеді, бірақ кезеңнің соңына қарай айына кем дегенде бір рет.</w:t>
      </w:r>
    </w:p>
    <w:bookmarkEnd w:id="185"/>
    <w:bookmarkStart w:name="z189" w:id="186"/>
    <w:p>
      <w:pPr>
        <w:spacing w:after="0"/>
        <w:ind w:left="0"/>
        <w:jc w:val="both"/>
      </w:pPr>
      <w:r>
        <w:rPr>
          <w:rFonts w:ascii="Times New Roman"/>
          <w:b w:val="false"/>
          <w:i w:val="false"/>
          <w:color w:val="000000"/>
          <w:sz w:val="28"/>
        </w:rPr>
        <w:t>
      107. Әдістемеге сәйкес құрылған провизиялардың (резервтердің) мөлшері Банктің бухгалтерлік есебінде және қаржылық есептілігінде көрініс табады.</w:t>
      </w:r>
    </w:p>
    <w:bookmarkEnd w:id="186"/>
    <w:bookmarkStart w:name="z190" w:id="187"/>
    <w:p>
      <w:pPr>
        <w:spacing w:after="0"/>
        <w:ind w:left="0"/>
        <w:jc w:val="left"/>
      </w:pPr>
      <w:r>
        <w:rPr>
          <w:rFonts w:ascii="Times New Roman"/>
          <w:b/>
          <w:i w:val="false"/>
          <w:color w:val="000000"/>
        </w:rPr>
        <w:t xml:space="preserve"> 5.2-параграф. Әдістемеге қойылатын талаптар</w:t>
      </w:r>
    </w:p>
    <w:bookmarkEnd w:id="187"/>
    <w:bookmarkStart w:name="z191" w:id="188"/>
    <w:p>
      <w:pPr>
        <w:spacing w:after="0"/>
        <w:ind w:left="0"/>
        <w:jc w:val="both"/>
      </w:pPr>
      <w:r>
        <w:rPr>
          <w:rFonts w:ascii="Times New Roman"/>
          <w:b w:val="false"/>
          <w:i w:val="false"/>
          <w:color w:val="000000"/>
          <w:sz w:val="28"/>
        </w:rPr>
        <w:t>
      108. Әдістеме:</w:t>
      </w:r>
    </w:p>
    <w:bookmarkEnd w:id="188"/>
    <w:bookmarkStart w:name="z192" w:id="189"/>
    <w:p>
      <w:pPr>
        <w:spacing w:after="0"/>
        <w:ind w:left="0"/>
        <w:jc w:val="both"/>
      </w:pPr>
      <w:r>
        <w:rPr>
          <w:rFonts w:ascii="Times New Roman"/>
          <w:b w:val="false"/>
          <w:i w:val="false"/>
          <w:color w:val="000000"/>
          <w:sz w:val="28"/>
        </w:rPr>
        <w:t>
      1) жеке активтің кредиттік құнсыздануын растайтын оқиғалардың тізбесін;</w:t>
      </w:r>
    </w:p>
    <w:bookmarkEnd w:id="189"/>
    <w:bookmarkStart w:name="z193" w:id="190"/>
    <w:p>
      <w:pPr>
        <w:spacing w:after="0"/>
        <w:ind w:left="0"/>
        <w:jc w:val="both"/>
      </w:pPr>
      <w:r>
        <w:rPr>
          <w:rFonts w:ascii="Times New Roman"/>
          <w:b w:val="false"/>
          <w:i w:val="false"/>
          <w:color w:val="000000"/>
          <w:sz w:val="28"/>
        </w:rPr>
        <w:t>
      2) дефолттың анықтамасын;</w:t>
      </w:r>
    </w:p>
    <w:bookmarkEnd w:id="190"/>
    <w:bookmarkStart w:name="z194" w:id="191"/>
    <w:p>
      <w:pPr>
        <w:spacing w:after="0"/>
        <w:ind w:left="0"/>
        <w:jc w:val="both"/>
      </w:pPr>
      <w:r>
        <w:rPr>
          <w:rFonts w:ascii="Times New Roman"/>
          <w:b w:val="false"/>
          <w:i w:val="false"/>
          <w:color w:val="000000"/>
          <w:sz w:val="28"/>
        </w:rPr>
        <w:t>
      3) кредиттік тәуекелдің айтарлықтай ұлғаюын айқындайтын өлшемшарттарды;</w:t>
      </w:r>
    </w:p>
    <w:bookmarkEnd w:id="191"/>
    <w:bookmarkStart w:name="z195" w:id="192"/>
    <w:p>
      <w:pPr>
        <w:spacing w:after="0"/>
        <w:ind w:left="0"/>
        <w:jc w:val="both"/>
      </w:pPr>
      <w:r>
        <w:rPr>
          <w:rFonts w:ascii="Times New Roman"/>
          <w:b w:val="false"/>
          <w:i w:val="false"/>
          <w:color w:val="000000"/>
          <w:sz w:val="28"/>
        </w:rPr>
        <w:t xml:space="preserve">
      4) жеке активтің белгілі сатысына/POCI-активтерге тиесілігіне сәйкес провизиялардың (резервтердің) мөлшерін айқындау тәртібі; </w:t>
      </w:r>
    </w:p>
    <w:bookmarkEnd w:id="192"/>
    <w:bookmarkStart w:name="z196" w:id="193"/>
    <w:p>
      <w:pPr>
        <w:spacing w:after="0"/>
        <w:ind w:left="0"/>
        <w:jc w:val="both"/>
      </w:pPr>
      <w:r>
        <w:rPr>
          <w:rFonts w:ascii="Times New Roman"/>
          <w:b w:val="false"/>
          <w:i w:val="false"/>
          <w:color w:val="000000"/>
          <w:sz w:val="28"/>
        </w:rPr>
        <w:t>
      5) провизиялар (резервтер) мөлшерін есептеу мерзімділігін қамтиды.</w:t>
      </w:r>
    </w:p>
    <w:bookmarkEnd w:id="193"/>
    <w:bookmarkStart w:name="z197" w:id="194"/>
    <w:p>
      <w:pPr>
        <w:spacing w:after="0"/>
        <w:ind w:left="0"/>
        <w:jc w:val="both"/>
      </w:pPr>
      <w:r>
        <w:rPr>
          <w:rFonts w:ascii="Times New Roman"/>
          <w:b w:val="false"/>
          <w:i w:val="false"/>
          <w:color w:val="000000"/>
          <w:sz w:val="28"/>
        </w:rPr>
        <w:t>
      109. Мыналар:</w:t>
      </w:r>
    </w:p>
    <w:bookmarkEnd w:id="194"/>
    <w:bookmarkStart w:name="z198" w:id="195"/>
    <w:p>
      <w:pPr>
        <w:spacing w:after="0"/>
        <w:ind w:left="0"/>
        <w:jc w:val="both"/>
      </w:pPr>
      <w:r>
        <w:rPr>
          <w:rFonts w:ascii="Times New Roman"/>
          <w:b w:val="false"/>
          <w:i w:val="false"/>
          <w:color w:val="000000"/>
          <w:sz w:val="28"/>
        </w:rPr>
        <w:t>
      1) бекітілген әдістеменің Қазақстан Республикасының бухгалтерлік есеп пен қаржылық есептілік туралы заңнамасының талаптарына, халықаралық қаржылық есептілік стандарттарына сәйкес келмеуі;</w:t>
      </w:r>
    </w:p>
    <w:bookmarkEnd w:id="195"/>
    <w:bookmarkStart w:name="z199" w:id="196"/>
    <w:p>
      <w:pPr>
        <w:spacing w:after="0"/>
        <w:ind w:left="0"/>
        <w:jc w:val="both"/>
      </w:pPr>
      <w:r>
        <w:rPr>
          <w:rFonts w:ascii="Times New Roman"/>
          <w:b w:val="false"/>
          <w:i w:val="false"/>
          <w:color w:val="000000"/>
          <w:sz w:val="28"/>
        </w:rPr>
        <w:t>
      2) провизиялардың (резервтердің) әдістеме талаптарына сәйкес есептелген залалдардың нақты сомаларына сәйкестігіне жасалған тестінің нәтижелері;</w:t>
      </w:r>
    </w:p>
    <w:bookmarkEnd w:id="196"/>
    <w:bookmarkStart w:name="z200" w:id="197"/>
    <w:p>
      <w:pPr>
        <w:spacing w:after="0"/>
        <w:ind w:left="0"/>
        <w:jc w:val="both"/>
      </w:pPr>
      <w:r>
        <w:rPr>
          <w:rFonts w:ascii="Times New Roman"/>
          <w:b w:val="false"/>
          <w:i w:val="false"/>
          <w:color w:val="000000"/>
          <w:sz w:val="28"/>
        </w:rPr>
        <w:t>
      3) болашақта қолданылуына мүмкіндік бермейтін статистикалық, макроэкономикалық дереккөздердің өзгеруі (болашақта деректерді алудың мүмкін еместігі);</w:t>
      </w:r>
    </w:p>
    <w:bookmarkEnd w:id="197"/>
    <w:bookmarkStart w:name="z201" w:id="198"/>
    <w:p>
      <w:pPr>
        <w:spacing w:after="0"/>
        <w:ind w:left="0"/>
        <w:jc w:val="both"/>
      </w:pPr>
      <w:r>
        <w:rPr>
          <w:rFonts w:ascii="Times New Roman"/>
          <w:b w:val="false"/>
          <w:i w:val="false"/>
          <w:color w:val="000000"/>
          <w:sz w:val="28"/>
        </w:rPr>
        <w:t>
      4) кредиттеу нарығында Банк стратегиясының өзгеруіне байланысты кредиттік тәуекелдің ұқсас сипаттамалары бойынша қоржын сегментациясының өзгеруі (мысалы, жаңа өнімдерді іске қосу, экономиканың белгілі секторларында шоғырлану және т.с.с.);</w:t>
      </w:r>
    </w:p>
    <w:bookmarkEnd w:id="198"/>
    <w:bookmarkStart w:name="z202" w:id="199"/>
    <w:p>
      <w:pPr>
        <w:spacing w:after="0"/>
        <w:ind w:left="0"/>
        <w:jc w:val="both"/>
      </w:pPr>
      <w:r>
        <w:rPr>
          <w:rFonts w:ascii="Times New Roman"/>
          <w:b w:val="false"/>
          <w:i w:val="false"/>
          <w:color w:val="000000"/>
          <w:sz w:val="28"/>
        </w:rPr>
        <w:t>
      5) есеп-қисап модельдерінің дәлдігін арттыруға және үдерісті жақсартуға/оңтайландыруға, оның ішінде автоматтандыруға бағытталған өзге өзгерістер/толықтырулар әдістемеге өзгерістер және (немесе) толықтырулар енгізудің негіздері болып табылады.</w:t>
      </w:r>
    </w:p>
    <w:bookmarkEnd w:id="199"/>
    <w:bookmarkStart w:name="z203" w:id="200"/>
    <w:p>
      <w:pPr>
        <w:spacing w:after="0"/>
        <w:ind w:left="0"/>
        <w:jc w:val="both"/>
      </w:pPr>
      <w:r>
        <w:rPr>
          <w:rFonts w:ascii="Times New Roman"/>
          <w:b w:val="false"/>
          <w:i w:val="false"/>
          <w:color w:val="000000"/>
          <w:sz w:val="28"/>
        </w:rPr>
        <w:t>
      110. Әдістеменің көшірмесі Қазақстан Республикасының Ұлттық Банкі келіп түскен күнінен бастап он жұмыс күні ішінде беретін, оның қаржылық есептілік стандарттарына сәйкестігі туралы қорытындысын алу үшін Банктің атқарушы органы бекіткеннен кейін бес жұмыс күні ішінде Қазақстан Республикасының Ұлттық Банкіне жіберіледі.</w:t>
      </w:r>
    </w:p>
    <w:bookmarkEnd w:id="200"/>
    <w:p>
      <w:pPr>
        <w:spacing w:after="0"/>
        <w:ind w:left="0"/>
        <w:jc w:val="both"/>
      </w:pPr>
      <w:r>
        <w:rPr>
          <w:rFonts w:ascii="Times New Roman"/>
          <w:b w:val="false"/>
          <w:i w:val="false"/>
          <w:color w:val="000000"/>
          <w:sz w:val="28"/>
        </w:rPr>
        <w:t>
      Қазақстан Республикасы Ұлттық Банкінің ескертулері Қазақстан Республикасының Ұлттық Банкіне Банктің атқарушы органы бекіткен пысықталған әдістемені ескертулерді алған күннен бастап отыз жұмыс күнінен кешіктірмей жолдау арқылы жоюға жатады.</w:t>
      </w:r>
    </w:p>
    <w:bookmarkStart w:name="z204" w:id="201"/>
    <w:p>
      <w:pPr>
        <w:spacing w:after="0"/>
        <w:ind w:left="0"/>
        <w:jc w:val="left"/>
      </w:pPr>
      <w:r>
        <w:rPr>
          <w:rFonts w:ascii="Times New Roman"/>
          <w:b/>
          <w:i w:val="false"/>
          <w:color w:val="000000"/>
        </w:rPr>
        <w:t xml:space="preserve"> 5.3-параграф. Шегерілуге жатқызылатын провизияларды (резервтерді) есептеу</w:t>
      </w:r>
    </w:p>
    <w:bookmarkEnd w:id="201"/>
    <w:bookmarkStart w:name="z205" w:id="202"/>
    <w:p>
      <w:pPr>
        <w:spacing w:after="0"/>
        <w:ind w:left="0"/>
        <w:jc w:val="both"/>
      </w:pPr>
      <w:r>
        <w:rPr>
          <w:rFonts w:ascii="Times New Roman"/>
          <w:b w:val="false"/>
          <w:i w:val="false"/>
          <w:color w:val="000000"/>
          <w:sz w:val="28"/>
        </w:rPr>
        <w:t xml:space="preserve">
      111. Салық салу мақсатында провизиялар (резервтер): </w:t>
      </w:r>
    </w:p>
    <w:bookmarkEnd w:id="202"/>
    <w:p>
      <w:pPr>
        <w:spacing w:after="0"/>
        <w:ind w:left="0"/>
        <w:jc w:val="both"/>
      </w:pPr>
      <w:r>
        <w:rPr>
          <w:rFonts w:ascii="Times New Roman"/>
          <w:b w:val="false"/>
          <w:i w:val="false"/>
          <w:color w:val="000000"/>
          <w:sz w:val="28"/>
        </w:rPr>
        <w:t>
      Әдістемеге сәйкес өзге жиынтық табыс арқылы әділ құн бойынша бағаланатын жеке активтер бойынша;</w:t>
      </w:r>
    </w:p>
    <w:p>
      <w:pPr>
        <w:spacing w:after="0"/>
        <w:ind w:left="0"/>
        <w:jc w:val="both"/>
      </w:pPr>
      <w:r>
        <w:rPr>
          <w:rFonts w:ascii="Times New Roman"/>
          <w:b w:val="false"/>
          <w:i w:val="false"/>
          <w:color w:val="000000"/>
          <w:sz w:val="28"/>
        </w:rPr>
        <w:t>
      біртекті кредиттер (қарыздар) бойынша;</w:t>
      </w:r>
    </w:p>
    <w:p>
      <w:pPr>
        <w:spacing w:after="0"/>
        <w:ind w:left="0"/>
        <w:jc w:val="both"/>
      </w:pPr>
      <w:r>
        <w:rPr>
          <w:rFonts w:ascii="Times New Roman"/>
          <w:b w:val="false"/>
          <w:i w:val="false"/>
          <w:color w:val="000000"/>
          <w:sz w:val="28"/>
        </w:rPr>
        <w:t>
      егер қарыз алушы (борышкер, тең қарыз алушы) салық заңнамасына сәйкес айқындалған жеңілдікті салық салынатын мемлекетте тіркелген тұлға немесе жеңілдікті салық салынатын мемлекетте тіркелген тұлғаға қатысты тәуелді не еншілес тұлға болып табылған жағдайда қалыптастырылмайды.</w:t>
      </w:r>
    </w:p>
    <w:bookmarkStart w:name="z206" w:id="203"/>
    <w:p>
      <w:pPr>
        <w:spacing w:after="0"/>
        <w:ind w:left="0"/>
        <w:jc w:val="both"/>
      </w:pPr>
      <w:r>
        <w:rPr>
          <w:rFonts w:ascii="Times New Roman"/>
          <w:b w:val="false"/>
          <w:i w:val="false"/>
          <w:color w:val="000000"/>
          <w:sz w:val="28"/>
        </w:rPr>
        <w:t>
      112. 2018 жыл үшін провизиялар (резервтер) бойынша залалдардың сомасын есептеген кезде осы Қағидаларға сәйкес өткен салық кезеңінің 31 желтоқсанындағы жағдай бойынша құрылған провизиялардың (резервтердің) сомасы есеп беру кезеңінің басына арналған провизиялардың (резервтердің) сомасы болып табылады.</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Провизиялар (резервтер) құру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Негiзгi қызмет түрi қарыз операцияларын жүзеге асыру немесе талап ету құқықтарын сатып алу болып табылатын және дауыс беретiн акцияларының (қатысу үлестерiнiң) жүз пайызы ұлттық басқарушы холдингке тиесiлi заңды тұлғалар үшiн активтер мен шартты мiндеттемелердi (инвестициялық қарыздар (кредиттер) және олармен байланысты шарттық мiндеттемелердi, сондай-ақ бiртектi қарыздардың (кредиттердің) қоржынына қосылған қарыздарды қоспағанда) жiктеу өлшемшарттары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328"/>
        <w:gridCol w:w="2444"/>
        <w:gridCol w:w="3017"/>
        <w:gridCol w:w="3018"/>
        <w:gridCol w:w="2482"/>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Жiктеу санаты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жай-күйi</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қиын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Кешiктiрiлген өтеу мерзiмiнiң болуы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(кредит) бойынша</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 бағалы қағаздар және шартты мiндеттемелер бойынша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бойынша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екі ай ішінде жiктелетiн актив бойынша кешiктiрiлген төлемдердiң болмауы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екі ай ішінде ағымдағы күнге дейiн төлемдердiң мерзiмiн өткiзуi бар болған және төлемдердi төлеу мерзiмi басталмаған қарыздар (кредиттер)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күн</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дейiн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күнге дейiн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күн</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күннен 15 күнге дейiн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күннен 30 күнге дейiн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күннен 30 күнге дейiн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60 күнге дейiн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астам</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күннен астам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сапасы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сенiмдi</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етусіз</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ұзартудың болмауы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ұзартудың болуы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ұзартулар саны +1 балға көбейтiледi</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(борышкерде) рейтингiнің болуы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жоғары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рейтингiсінен жоғары – "А"-ға дейiн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рейтингiсі деңгейiнде</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рейтингiсінен төмен және рейтингісіз</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08" w:id="204"/>
    <w:p>
      <w:pPr>
        <w:spacing w:after="0"/>
        <w:ind w:left="0"/>
        <w:jc w:val="left"/>
      </w:pPr>
      <w:r>
        <w:rPr>
          <w:rFonts w:ascii="Times New Roman"/>
          <w:b/>
          <w:i w:val="false"/>
          <w:color w:val="000000"/>
        </w:rPr>
        <w:t xml:space="preserve"> Ұлттық басқарушы холдинг үшiн (инвестициялық қарыздарды(кредиттерді) және олармен байланысты шартты мiндеттемелердi (кредиттерді), сондай-ақ бiртектi қарыздар (кредиттер) қоржынына қосылған қарыздарды, сондай-ақ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қарыздарды (кредиттердi) қоспағанда) активтер мен шартты мiндеттемелердi жiктеу өлшемшарттары</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346"/>
        <w:gridCol w:w="2584"/>
        <w:gridCol w:w="3190"/>
        <w:gridCol w:w="3191"/>
        <w:gridCol w:w="1920"/>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Жiктеу санаты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жай-күйi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Кешiктiрiлген өтеу мерзiмiнiң болуы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(кредит) бойынша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 бағалы қағаздар және шартты мiндеттемелер бойынша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бойынша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жiктелетiн актив бойынша төлемдерді өтеуде кешiктiрілген төлемдердiң болмауы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күнге дейiн төлемдердiң мерзiмiн өткiзуi бар болған және төлемдердi өтеу мерзiмi басталмаған қарыздар (кредиттер)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күннен 15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күннен 30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күннен 30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60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астам</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күннен астам</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сапасы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сенiмдi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етусіз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(борышкерде) рейтингiнің болуы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жоғары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рейтингiсінен жоғары – "А"-ға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рейтингiсі деңгейiнде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рейтингiсінен төмен және рейтингісiз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09" w:id="205"/>
    <w:p>
      <w:pPr>
        <w:spacing w:after="0"/>
        <w:ind w:left="0"/>
        <w:jc w:val="left"/>
      </w:pPr>
      <w:r>
        <w:rPr>
          <w:rFonts w:ascii="Times New Roman"/>
          <w:b/>
          <w:i w:val="false"/>
          <w:color w:val="000000"/>
        </w:rPr>
        <w:t xml:space="preserve"> Ұлттық басқарушы холдингтiң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қарыздарды (кредиттердi) жiктеу өлшемшарттары</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450"/>
        <w:gridCol w:w="7971"/>
        <w:gridCol w:w="2491"/>
      </w:tblGrid>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Жiктеу санаты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Кешіктірілген өтеу мерзімінің болуы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жiктелетiн актив бойынша кешiктiрiлген төлемдердiң болмауы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күнге дейiн төлемдердiң мерзiмiн өткiзуi бар болған және төлемдердi төлеу мерзiмi басталмаған қарыздар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күн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91-120 күн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күннен астам</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10" w:id="206"/>
    <w:p>
      <w:pPr>
        <w:spacing w:after="0"/>
        <w:ind w:left="0"/>
        <w:jc w:val="left"/>
      </w:pPr>
      <w:r>
        <w:rPr>
          <w:rFonts w:ascii="Times New Roman"/>
          <w:b/>
          <w:i w:val="false"/>
          <w:color w:val="000000"/>
        </w:rPr>
        <w:t xml:space="preserve"> Тиiстi жiктеу санаттары үшiн провизиялардың (резервтердiң) қажеттi көлемiнiң пайыздық мәндерiнiң шкаласы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3241"/>
        <w:gridCol w:w="4815"/>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 (шартты мiндеттеменiң, бiртектi қарыздар (кредиттер) қоржынының) жiктелу санатын айқындауға арналған балдар саны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 (шартты мiндеттеменiң, бiртектi қарыздар (кредиттер) қоржынының) жiктелу санаты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(шартты мiндеттемелер, бiртектi қарыздар (кредиттер) қоржыны) бойынша провизиялар (негiзгi борыш сомасының %) мөлшерi</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төлемдердi уақтылы және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төлемдердi кешiктiрген және толық төлемеген кезде</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төлемдердi уақтылы және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төлемдердi кешiктiрген және толық төлемеген кезде</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барлық жағдайда</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8-ге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барлық жағдайда</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жоғары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Үмiтсiз</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барлық жағдайда</w:t>
            </w:r>
          </w:p>
        </w:tc>
      </w:tr>
    </w:tbl>
    <w:p>
      <w:pPr>
        <w:spacing w:after="0"/>
        <w:ind w:left="0"/>
        <w:jc w:val="both"/>
      </w:pPr>
      <w:r>
        <w:rPr>
          <w:rFonts w:ascii="Times New Roman"/>
          <w:b w:val="false"/>
          <w:i w:val="false"/>
          <w:color w:val="000000"/>
          <w:sz w:val="28"/>
        </w:rPr>
        <w:t>
      * Ескертпе:</w:t>
      </w:r>
    </w:p>
    <w:p>
      <w:pPr>
        <w:spacing w:after="0"/>
        <w:ind w:left="0"/>
        <w:jc w:val="both"/>
      </w:pPr>
      <w:r>
        <w:rPr>
          <w:rFonts w:ascii="Times New Roman"/>
          <w:b w:val="false"/>
          <w:i w:val="false"/>
          <w:color w:val="000000"/>
          <w:sz w:val="28"/>
        </w:rPr>
        <w:t>
      агроөнеркәсiптiк кешен саласындағы ұлттық басқарушы холдинг пен оның еншiлес ұйымдарына балдар саны әрқашан 0-ге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Провизиялар (резервтер) құру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Қарыз алушының қаржылық жағдайын айқындау</w:t>
      </w:r>
    </w:p>
    <w:p>
      <w:pPr>
        <w:spacing w:after="0"/>
        <w:ind w:left="0"/>
        <w:jc w:val="both"/>
      </w:pPr>
      <w:r>
        <w:rPr>
          <w:rFonts w:ascii="Times New Roman"/>
          <w:b w:val="false"/>
          <w:i w:val="false"/>
          <w:color w:val="000000"/>
          <w:sz w:val="28"/>
        </w:rPr>
        <w:t>
      1. Контрагент банктердiң және басқа да қаржы институттарының қаржылық жағдайын айқындау өлшемшарттары</w:t>
      </w:r>
    </w:p>
    <w:p>
      <w:pPr>
        <w:spacing w:after="0"/>
        <w:ind w:left="0"/>
        <w:jc w:val="both"/>
      </w:pPr>
      <w:r>
        <w:rPr>
          <w:rFonts w:ascii="Times New Roman"/>
          <w:b w:val="false"/>
          <w:i w:val="false"/>
          <w:color w:val="000000"/>
          <w:sz w:val="28"/>
        </w:rPr>
        <w:t>
      1. Контрагент банктердiң және басқа да қаржы институттарының қаржылық жағдайын бағалау кезiнде "Қазақстан Республикасының Ұлттық Банкi туралы" Қазақстан Республикасының Заңына сәйкес әзiрленген Шоттардың жоспарына сәйкес бухгалтерлiк есеп шоттарында операцияларды көрсету тәртiбiнде қаржылық есептiлiктiң төменде көрсетiлген көрсеткiштерi пайдаланылады. "Екінші деңгейдегі банктердегі, ипотекалық ұйымдардағы және "Қазақстан Даму Банкі" акционерлік қоғамындағы бухгалтерлік есеп шоттарының үлгі жоспарына" өзгерістер енгізген кезде қаржылық жағдайды бағалау контрагент-банк ұсынған қаржылық есептілік негізінде енгізілген өзгерістерді ескере отырып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9555"/>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коды</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Корреспонденттiк шоттар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Банкiне қойылатын талаптар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 құн бойынша пайда немесе шығын арқылы ескерілетін бағалы қағаздар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берiлген қарыздар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басқа банктердiң мерзiмi өткен берешегi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лизингi бойынша басқа банктердiң мерзiмi өткен берешегi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банктерге берiлген (контрактивтi) қарыздар мен қаржы лизингi бойынша резервтер (провизиялар)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ұйымдарға берген қарыздар және қаржы лизингi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ұйымдарға берген қарыздар бойынша мерзiмi өткен берешек</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ұйымдарға берген қаржы лизингi бойынша мерзiмi өткен берешек</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ұйымдарға берiлген (контрактивтi) қарыздар және қаржы лизинг бойынша резервтер (провизиялар)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қойылатын талаптар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бойынша клиенттердiң мерзiмi өткен берешегi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лизингi бойынша клиенттердiң мерзiмi өткен берешегi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бойынша клиенттердiң мерзiмi өткен берешегi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клиенттердiң мерзiмi өткен берешегi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қызметiн қаржыландыру операциялары бойынша мерзiмi өткен берешек</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қаржы лизингі бойынша клиенттерге берiлген (контрактивтi) резервтер (провизиялар)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жасалатын "керi РЕПО" операциялары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қоса реттелген борышқа инвестициялар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реттелген борышқа инвестициялар (белсендi)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 (белсендi)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Өтегенге дейiн ұсталатын бағалы қағаздар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қорлар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 және материалдық емес активтер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Секьюритилендiрiлген активтер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Корреспонденттiк шоттар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талап еткенге дейiнгi салымдар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Үкiметiнен алынған қарыздар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және банк операцияларының жекелеген түрлерiн жүзеге асыратын ұйымдардан алынған қарыздар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салымдар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алдындағы мiндеттемелер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жасалатын "РЕПО" операциялары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шығарылған бағалы қағаздар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реттелген борыштар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кредиторлар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банктiк тәуекелдерге арналған резервтер (провизиялар)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Резервтегi капитал (пассивтi)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бөлiнбеген таза пайдасы (жабылмаған шығыны) (пассивтi)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Бөлiнбеген таза пайда (жабылмаған шығын) (пассивтi)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Корреспонденттiк шоттар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Банкiне орналастырылған салымдар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ұйымдарға берiлген немесе банк операцияларының жекелеген түрлерiн жүзеге асыратын ұйымдардан алынған қарыздар және қаржы лизингi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қойылатын талаптар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жасалған "керi РЕПО" операциялары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реттелетiн борышқа инвестициялар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Өтегенге дейiн ұсталатын бағалы қағаздар бойынша сыйақы алуға байланысты кiрiстер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Корреспонденттiк шоттар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Үкiметiнен және жергiлiктi атқарушы органдарынан алынған қарыздар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ұйымдардан алынған қарыздар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банктердiң салымдары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 бойынша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талаптары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реттелген борыш бойынша сыйақы төлеуге байланысты шығыстар</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бойынша резервтерге (провизияларға) арналған қаражат бөлу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ұсынылған қарыздар мен қаржы лизингi бойынша резервтерге (провизияларға) арналған қаражат бөлу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ұсынылған қарыздар мен қаржы лизингi бойынша резервтерге (провизияларға) арналған қаражат бөлу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резервтерге (провизияларға) арналған қаражат бөлу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ұйымдарға ұсынылған қарыздар мен қаржы лизингi бойынша резервтерге (провизияларға) арналған қаражат бөлу</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өтелмеген аккредитивтер бойынша ықтимал талаптар (белсендi)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өтелмеген аккредитивтер бойынша ықтимал талаптар (белсендi)</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немесе расталған кепiлдiктер бойынша ықтимал талаптар (белсендi)</w:t>
            </w:r>
          </w:p>
        </w:tc>
      </w:tr>
    </w:tbl>
    <w:p>
      <w:pPr>
        <w:spacing w:after="0"/>
        <w:ind w:left="0"/>
        <w:jc w:val="both"/>
      </w:pPr>
      <w:r>
        <w:rPr>
          <w:rFonts w:ascii="Times New Roman"/>
          <w:b w:val="false"/>
          <w:i w:val="false"/>
          <w:color w:val="000000"/>
          <w:sz w:val="28"/>
        </w:rPr>
        <w:t>
      2. Қаржылық жағдайды айқындау үшiн мынадай көрсеткiштер пайдаланылады:</w:t>
      </w:r>
    </w:p>
    <w:p>
      <w:pPr>
        <w:spacing w:after="0"/>
        <w:ind w:left="0"/>
        <w:jc w:val="both"/>
      </w:pPr>
      <w:r>
        <w:rPr>
          <w:rFonts w:ascii="Times New Roman"/>
          <w:b w:val="false"/>
          <w:i w:val="false"/>
          <w:color w:val="000000"/>
          <w:sz w:val="28"/>
        </w:rPr>
        <w:t>
      1) "Иммобилизацияланған қаражат" (ИҚ) – 1850, 1306, 1309, 1327, 1328, 1409, 1421, 1423, 1424, 1427, 1600, 1650 шоттары мен 2850 шоты сомасының айырмасы ретiнде айқындалады (ИҚ = 1850 + 1306 + 1309 + 1327 + 1328 + 1409 + 1421 + 1423 + 1424 + 1427 + 1600 + 1650 - 2850);</w:t>
      </w:r>
    </w:p>
    <w:p>
      <w:pPr>
        <w:spacing w:after="0"/>
        <w:ind w:left="0"/>
        <w:jc w:val="both"/>
      </w:pPr>
      <w:r>
        <w:rPr>
          <w:rFonts w:ascii="Times New Roman"/>
          <w:b w:val="false"/>
          <w:i w:val="false"/>
          <w:color w:val="000000"/>
          <w:sz w:val="28"/>
        </w:rPr>
        <w:t>
      2) "Меншiктi капитал-брутто" (МКБ) – "Меншiктi капитал" және "Иммобилизацияланған қаражат" көрсеткiштерiнiң айырмасы ретiнде айқындалады;</w:t>
      </w:r>
    </w:p>
    <w:p>
      <w:pPr>
        <w:spacing w:after="0"/>
        <w:ind w:left="0"/>
        <w:jc w:val="both"/>
      </w:pPr>
      <w:r>
        <w:rPr>
          <w:rFonts w:ascii="Times New Roman"/>
          <w:b w:val="false"/>
          <w:i w:val="false"/>
          <w:color w:val="000000"/>
          <w:sz w:val="28"/>
        </w:rPr>
        <w:t>
      3) "Кiрiс активтерi" (КА) – 1000, 1050, 1100, 1200, 1250, 1300, 1400, 1450, 1470 шоттарының сомасы ретiнде айқындалады (КА = 1000 + 1050 + 1100 + 1200 + 1250 + 1300 + 1400 + 1450 + 1470);</w:t>
      </w:r>
    </w:p>
    <w:p>
      <w:pPr>
        <w:spacing w:after="0"/>
        <w:ind w:left="0"/>
        <w:jc w:val="both"/>
      </w:pPr>
      <w:r>
        <w:rPr>
          <w:rFonts w:ascii="Times New Roman"/>
          <w:b w:val="false"/>
          <w:i w:val="false"/>
          <w:color w:val="000000"/>
          <w:sz w:val="28"/>
        </w:rPr>
        <w:t>
      4) "Кредиттер брутто" (КБ) – 1300, 1319, 1320, 1329, 1400, 1428, 6005, 6010, 6055 шоттарының сомасы ретiнде айқындалады (КБ = 1300 + 1319 + 1320 + 1329 + 1400 + 1428 + 6005 + 6010 + 6055);</w:t>
      </w:r>
    </w:p>
    <w:p>
      <w:pPr>
        <w:spacing w:after="0"/>
        <w:ind w:left="0"/>
        <w:jc w:val="both"/>
      </w:pPr>
      <w:r>
        <w:rPr>
          <w:rFonts w:ascii="Times New Roman"/>
          <w:b w:val="false"/>
          <w:i w:val="false"/>
          <w:color w:val="000000"/>
          <w:sz w:val="28"/>
        </w:rPr>
        <w:t>
      5) "Мерзiмi өткен кредиттер" (МӨК) – 1306, 1309, 1327, 1328, 1409, 1421, 1423, 1424, 1427 шоттарының сомасы ретiнде айқындалады (МӨК = 1306 + 1309 + 1327 + 1328 + 1409 + 1421 + 1423 + 1424 + 1427);</w:t>
      </w:r>
    </w:p>
    <w:p>
      <w:pPr>
        <w:spacing w:after="0"/>
        <w:ind w:left="0"/>
        <w:jc w:val="both"/>
      </w:pPr>
      <w:r>
        <w:rPr>
          <w:rFonts w:ascii="Times New Roman"/>
          <w:b w:val="false"/>
          <w:i w:val="false"/>
          <w:color w:val="000000"/>
          <w:sz w:val="28"/>
        </w:rPr>
        <w:t>
      6) "Таза пайыздық кiрiс" – "резервтерге арналған шығыстар" (ТПК-РШ) – 4050, 4100, 4200, 4250, 4300, 4320, 4400, 4450, 4465, 4475, 4476, 4480 шоттарының сомасы мен 5020, 5030, 5040, 5050, 5060, 5090, 5110, 5120, 5150, 5200, 5250, 5300, 5400, 5451, 5452, 5455, 5464, 5466 шоттары сомасының айырмасы ретiнде айқындалады ((ТПК-РШ) = (4050 + 4100 + 4200 + 4250 + 4300 + 4320 + 4400 + 4450 + 4465 + 4475 + 4476 + 4480) - (5020 + 5030 + 5040 + 5050 + 5060 + 5090 + 5110 + 5120 + 5150 + 5200 + 5250 + 5300 + 5400 + 5451 + 5452 + 5455 + 5464 + 5466));</w:t>
      </w:r>
    </w:p>
    <w:p>
      <w:pPr>
        <w:spacing w:after="0"/>
        <w:ind w:left="0"/>
        <w:jc w:val="both"/>
      </w:pPr>
      <w:r>
        <w:rPr>
          <w:rFonts w:ascii="Times New Roman"/>
          <w:b w:val="false"/>
          <w:i w:val="false"/>
          <w:color w:val="000000"/>
          <w:sz w:val="28"/>
        </w:rPr>
        <w:t>
      7) "Пайыздық кiрiс алып келетiн активтер" (ПКА) – 1050, 1100, 1200, 1250, 1300, 1320, 1400, 1450, 1458, 1475, 1476, 1480, 1880 шоттарының сомасы ретiнде айқындалады (ПКА = 1050 + 1100 + 1200 + 1250 + 1300 + 1320 + 1400 + 1450 + 1458 + 1475 + 1476 + 1480 + 1880);</w:t>
      </w:r>
    </w:p>
    <w:p>
      <w:pPr>
        <w:spacing w:after="0"/>
        <w:ind w:left="0"/>
        <w:jc w:val="both"/>
      </w:pPr>
      <w:r>
        <w:rPr>
          <w:rFonts w:ascii="Times New Roman"/>
          <w:b w:val="false"/>
          <w:i w:val="false"/>
          <w:color w:val="000000"/>
          <w:sz w:val="28"/>
        </w:rPr>
        <w:t>
      8) "Таза пайда" + "Резервтер" + "Резервтiк қор" (ТРР) – 3599, 1319, 1329, 1428, 3200, 3510, 3580 шоттарының сомасы ретiнде айқындалады (ТРР = 3599 + 1319 + 1329 + 1428 + 3200 + 3510 + 3580);</w:t>
      </w:r>
    </w:p>
    <w:p>
      <w:pPr>
        <w:spacing w:after="0"/>
        <w:ind w:left="0"/>
        <w:jc w:val="both"/>
      </w:pPr>
      <w:r>
        <w:rPr>
          <w:rFonts w:ascii="Times New Roman"/>
          <w:b w:val="false"/>
          <w:i w:val="false"/>
          <w:color w:val="000000"/>
          <w:sz w:val="28"/>
        </w:rPr>
        <w:t>
      9) "Пайыздық кiрiстер" (ПК) – 4050, 4100, 4200, 4250, 4300, 4320, 4400, 4450, 4465, 4475, 4476, 4480 шоттарының сомасы ретiнде айқындалады (ПК = 4050 + 4100 + 4200 + 4250 + 4300 + 4320 + 4400 + 4450 + 4465 + 4475 + 4476 + 4480);</w:t>
      </w:r>
    </w:p>
    <w:p>
      <w:pPr>
        <w:spacing w:after="0"/>
        <w:ind w:left="0"/>
        <w:jc w:val="both"/>
      </w:pPr>
      <w:r>
        <w:rPr>
          <w:rFonts w:ascii="Times New Roman"/>
          <w:b w:val="false"/>
          <w:i w:val="false"/>
          <w:color w:val="000000"/>
          <w:sz w:val="28"/>
        </w:rPr>
        <w:t>
      10) "Пайыздық шығыстар" (ПШ) – 5020, 5030, 5040, 5050, 5060, 5090, 5110, 5120, 5150, 5200, 5250, 5300, 5400 шоттарының сомасы ретiнде айқындалады (ПШ = 5020 + 5030 + 5040 + 5050 + 5060 + 5090 + 5110 + 5120 + 5150 + 5200 + 5250 + 5300 + 5400);</w:t>
      </w:r>
    </w:p>
    <w:p>
      <w:pPr>
        <w:spacing w:after="0"/>
        <w:ind w:left="0"/>
        <w:jc w:val="both"/>
      </w:pPr>
      <w:r>
        <w:rPr>
          <w:rFonts w:ascii="Times New Roman"/>
          <w:b w:val="false"/>
          <w:i w:val="false"/>
          <w:color w:val="000000"/>
          <w:sz w:val="28"/>
        </w:rPr>
        <w:t>
      11) "Пайыздық мiндеттемелер" (ПМ) – 2010, 2020, 2030, 2040, 2050, 2110, 2120, 2200, 2255, 2300, 2400 шоттарының сомасы ретiнде айқындалады (ПМ = 2010 + 2020 + 2030 + 2040 + 2050 + 2110 + 2120 + 2200 + 2255 + 2300 + 2400);</w:t>
      </w:r>
    </w:p>
    <w:p>
      <w:pPr>
        <w:spacing w:after="0"/>
        <w:ind w:left="0"/>
        <w:jc w:val="both"/>
      </w:pPr>
      <w:r>
        <w:rPr>
          <w:rFonts w:ascii="Times New Roman"/>
          <w:b w:val="false"/>
          <w:i w:val="false"/>
          <w:color w:val="000000"/>
          <w:sz w:val="28"/>
        </w:rPr>
        <w:t>
      12) "Кредиттер бойынша кiрiс" (КК) – 4300, 4320, 4400 шоттарының сомасы ретiнде анықталады (КК = 4300 + 4320 + 4400);</w:t>
      </w:r>
    </w:p>
    <w:p>
      <w:pPr>
        <w:spacing w:after="0"/>
        <w:ind w:left="0"/>
        <w:jc w:val="both"/>
      </w:pPr>
      <w:r>
        <w:rPr>
          <w:rFonts w:ascii="Times New Roman"/>
          <w:b w:val="false"/>
          <w:i w:val="false"/>
          <w:color w:val="000000"/>
          <w:sz w:val="28"/>
        </w:rPr>
        <w:t>
      13) "Кредиттер бойынша провизияларға арналған шығыстар" (КПШ) – 5452 және 5455 шоттарының сомасы ретiнде айқындалады (КПШ = 5452 + 5455);</w:t>
      </w:r>
    </w:p>
    <w:p>
      <w:pPr>
        <w:spacing w:after="0"/>
        <w:ind w:left="0"/>
        <w:jc w:val="both"/>
      </w:pPr>
      <w:r>
        <w:rPr>
          <w:rFonts w:ascii="Times New Roman"/>
          <w:b w:val="false"/>
          <w:i w:val="false"/>
          <w:color w:val="000000"/>
          <w:sz w:val="28"/>
        </w:rPr>
        <w:t>
      14) "Қалыптасқан провизиялар" (ҚП) – 1319, 1329,1428 шоттарының сомасы ретiнде анықталады (ҚП = 1319 + 1329 + 1428).</w:t>
      </w:r>
    </w:p>
    <w:p>
      <w:pPr>
        <w:spacing w:after="0"/>
        <w:ind w:left="0"/>
        <w:jc w:val="both"/>
      </w:pPr>
      <w:r>
        <w:rPr>
          <w:rFonts w:ascii="Times New Roman"/>
          <w:b w:val="false"/>
          <w:i w:val="false"/>
          <w:color w:val="000000"/>
          <w:sz w:val="28"/>
        </w:rPr>
        <w:t>
      3. Қаржылық жағдайды анықтау үшiн осы Қосымшаға 2-кестенiң 1-бағанында көрсетiлген әрбiр көрсеткiш бойынша қорытынды балдар есептеледi. Көрсеткiштiң қорытынды балы 3-бағандағы нормативтерге сәйкес болуына байланысты 4-бағаннан тиiстi балл берiле отырып, 2-бағанда айқындалған тәртіпке сәйкес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9"/>
        <w:gridCol w:w="4039"/>
        <w:gridCol w:w="3888"/>
        <w:gridCol w:w="874"/>
      </w:tblGrid>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Көрсеткiштiң атауы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тәртiбi</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 нормативтерi</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балл</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иммобилизациясы коэффициентi</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иммобилизацияланған қаражат/меншiктi капитал – брутто</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астам немесе терiс мән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Автономия коэффициентi</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меншiктi капитал – нетто/ мiндеттемелер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13%-ға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Маневрлеу коэффициентi</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меншiктi капитал – нетто/ меншiктi капитал – брутто</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90%-ға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 немесе егер екеуi де терiс мәндi болса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мультипликаторы</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активтер/меншiктi капитал</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700%-дан 900%-ға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900%-дан астам немесе терiс мәндi</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активтердегi кiрiстiк активтердiң үлес салмағы</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 активтерi/активтер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80%-дан-40%-ға дейiн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активтердегi кассалық қаражаттардың үлес салмағы</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касса/активтер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 3%-ға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 брутто (клиенттерге кредиттер, БАК, теңгерiмнен тыс талаптар) мен жиынтық активтердің ара қатынасы</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 брутто (БАК және теңгерiмнен тысты қоса алғанда)/активтер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100%-дан 130%-ға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Кредиттiк қоржындағы мерзiмi өткен және шектелген берешектiң үлесi</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мерзiмi өткен кредиттер/кредиттер – брутто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5%-дан 15%-ға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тәуекелi коэффициентi</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 – брутто - қалыптасқан провизиялар/кредиттер – брутто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85%-ға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Тәуекелге түзетiлген таза пайыздық маржа</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пайыздық кiрiс – резервтерге арналған шығыстар/пайыздық кiрiс әкелетiн активтер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0,5%-дан 2%-ға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Тәуекелден қорғалу коэффициентi</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 резервтер + резервтiк қор/кiрiс активтерi</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артық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11%-дан 20%-ға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 активтерiне қайтару</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пайда/активтер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 3%-ға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 меншiкті капиталына қайтару</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пайда/меншiкті капитал</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18%-ға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кем немесе егер екеуi де терiс мәндi болса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пайыздық маржа</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пайыздық кiрiс/пайыздық кiрiс алып келетiн активтер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6%-ға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спрэд</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кiрiстер/пайыздық кiрiс әкелетiн активтер) – (пайыздық шығыстар/пайыздық мiндеттемелер)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4%-дан 6%-ға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бойынша провизияларға арналған шығыстарға кететін кредиттер бойынша кiрiстiң үлесі</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бойынша провизияларға/кредиттер бойынша кiрiске арналған шығыстар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35%-дан 55%ға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Левередж</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мiндеттемелер/меншiктi капитал – нетто</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600%-дан 810%-ға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Депозиттердiң кредиттерге арақатынасы</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Депозиттер/Кредиттер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80%-ға дейін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кем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4. Қаржылық жағдайды айқындау үшiн барлық көрсеткiштер бойынша жиынтық балдар жинақталады және алынған нәтиже осы Қосымшаға 3-кестеге сәйкес қаржылық жағдайдың жiктелуiн айқындайды. Егер жиынтық балл сомасы 75 балдан кем болса – контрагент-банктiң жағдайы "Тұрақты", 76-дан 130 балға дейiн – жағдайы "Қанағаттанарлық", 131-ден 154 балға дейiн – жағдайы "Тұрақты емес", 154-тен астам балл – жағдайы "өте қиын" ретінде жiктеледi.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0473"/>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&lt;75</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131-154</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қиын</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&gt;=155</w:t>
            </w:r>
          </w:p>
        </w:tc>
      </w:tr>
    </w:tbl>
    <w:p>
      <w:pPr>
        <w:spacing w:after="0"/>
        <w:ind w:left="0"/>
        <w:jc w:val="both"/>
      </w:pPr>
      <w:r>
        <w:rPr>
          <w:rFonts w:ascii="Times New Roman"/>
          <w:b w:val="false"/>
          <w:i w:val="false"/>
          <w:color w:val="000000"/>
          <w:sz w:val="28"/>
        </w:rPr>
        <w:t>
      5. Егер контрагент-банктiң рейтингi Қазақстан Республикасының егемен рейтингiсіне тең немесе одан жоғары болған жағдайда, онда жағдай "Тұрақты" деп саналады.</w:t>
      </w:r>
    </w:p>
    <w:p>
      <w:pPr>
        <w:spacing w:after="0"/>
        <w:ind w:left="0"/>
        <w:jc w:val="both"/>
      </w:pPr>
      <w:r>
        <w:rPr>
          <w:rFonts w:ascii="Times New Roman"/>
          <w:b w:val="false"/>
          <w:i w:val="false"/>
          <w:color w:val="000000"/>
          <w:sz w:val="28"/>
        </w:rPr>
        <w:t>
      2. Корпоративтiк контрагенттердiң қаржылық жағдайын жiктеу өлшемшарттары</w:t>
      </w:r>
    </w:p>
    <w:p>
      <w:pPr>
        <w:spacing w:after="0"/>
        <w:ind w:left="0"/>
        <w:jc w:val="both"/>
      </w:pPr>
      <w:r>
        <w:rPr>
          <w:rFonts w:ascii="Times New Roman"/>
          <w:b w:val="false"/>
          <w:i w:val="false"/>
          <w:color w:val="000000"/>
          <w:sz w:val="28"/>
        </w:rPr>
        <w:t>
      6. Корпоративтiк конграгенттердiң қаржылық жағдайы төмендегі кестеге сәйкес есептеледi. 1-бағанда көрсетiлген әрбiр көрсеткiш 2-бағаннан шығатын есеп айырысу тәртiбiне сәйкес есептеледi және одан әрi оған 3-бағанға сәйкес тиiстi балл беріледi: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6204"/>
        <w:gridCol w:w="1833"/>
        <w:gridCol w:w="631"/>
        <w:gridCol w:w="420"/>
        <w:gridCol w:w="408"/>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 атауы</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тәртiбi</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Нормативтерi</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балл</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Салмақтылық коэффициентi</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Ағымдағы өтiмдiлiк коэффициентi</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 Ағымдағы мiндеттемелер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Мерзiмдi өтiмдiлiк коэффициентi</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Өтiмдi активтер/ Ағымдағы міндеттемелер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Қаржылық тетік</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 Меншiктi капитал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&gt;233%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Автономия коэффициентi</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 Активтер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Сатудың рентабельдiлiгi, %</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пайда/Түсiм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Меншiктi капиталдың рентабельдiлiгi (RОЕ), %</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/Меншiктi капитал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Бiр жыл iшiндегi активтердiң серпіні</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активтер (кезең)/жыл басындағы активтер (кезең)) – 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Бiр жыл iшiндегi таза пайда серпiнi</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iшiндегi таза пайда (кезең)/ өткен жыл iшiндегi таза пайда (кезең)) – 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Бiр жыл iшiнде операциялық қызметтен түскен ақшаның түсу серпiнi</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iшiнде операциялық қызметтен түскен ақша түсiмдерiнiң сомасы (кезең)*/ өткен жылғы операциялық қызметтен түскен ақша түсiмдерiнiң сомасы (кезең)*) – 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7. Көрсеткiштердің әрқайсысы бойынша алынған қорытынды балдар (6-баған) жинақтап қосылады және алынған нәтиже осы қосымшаның 5-кестесіне сәйкес қаржылық жағдайдың жiктелуiн айқындайды. Егер балдардың сомасы 130 балдан кем болса, контрагент-банктiң жағдайы "Тұрақты", 135-тен 175 балға дейiн – жағдайы "Қанағаттанарлық", 180-нен 200 балға дейiн – жағдайы "Тұрақты емес", 205-тен астам балл болса – жағдайы "Өте қиын" болып жiктеледi.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0473"/>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&lt;130</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135-175</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қиын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Провизиялар (резервтер) құру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инвестициялық қарыздарды (кредиттердi) қоспағанда, инвестициялық қарыздарды (кредиттердi) жiктеу өлшемшарттары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346"/>
        <w:gridCol w:w="2584"/>
        <w:gridCol w:w="3190"/>
        <w:gridCol w:w="3191"/>
        <w:gridCol w:w="1920"/>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Жiктеу санаты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жай-күйi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тұрақсыз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қиын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Кешiктiрiлген өтеу мерзiмiнiң болуы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(кредит) бойынша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 бағалы қағаздар және шартты мiндеттемелер бойынша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бойынша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жiктелетiн актив бойынша кешiктiрiлген төлемдердiң болмауы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күннен 15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күннен 30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күннен 30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60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астам</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күннен астам</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сапасы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сенiмдi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етiлмейдi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(борышкерде) рейтингiнің болуы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жоғары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рейтингiсінен жоғары - "А"-ға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рейтингiсі деңгейiнде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рейтингiсінен төмен және рейтингісiз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13" w:id="207"/>
    <w:p>
      <w:pPr>
        <w:spacing w:after="0"/>
        <w:ind w:left="0"/>
        <w:jc w:val="left"/>
      </w:pPr>
      <w:r>
        <w:rPr>
          <w:rFonts w:ascii="Times New Roman"/>
          <w:b/>
          <w:i w:val="false"/>
          <w:color w:val="000000"/>
        </w:rPr>
        <w:t xml:space="preserve">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инвестициялық қарыздарды (кредиттердi) жiктеу өлшемшарттары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671"/>
        <w:gridCol w:w="5843"/>
        <w:gridCol w:w="3716"/>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Кешiктiрiлген өтеу мерзiмiнiң болуы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жiктелетiн актив бойынша кешiктiрiлген төлемдердiң болмауы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күн</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91-120 күн</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күннен астам</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14" w:id="208"/>
    <w:p>
      <w:pPr>
        <w:spacing w:after="0"/>
        <w:ind w:left="0"/>
        <w:jc w:val="left"/>
      </w:pPr>
      <w:r>
        <w:rPr>
          <w:rFonts w:ascii="Times New Roman"/>
          <w:b/>
          <w:i w:val="false"/>
          <w:color w:val="000000"/>
        </w:rPr>
        <w:t xml:space="preserve"> Тиiстi жiктеу санаттары үшiн провизиялардың (резервтердiң) қажеттi көлемiнiң пайыздық мәндерiнiң шкаласы</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3241"/>
        <w:gridCol w:w="4815"/>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 (шартты мiндеттеменiң, бiртектi қарыздар (кредиттер) қоржынының) жiктелу санатын айқындауға арналған балл саны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 (шартты мiндеттеменiң, бiртектi қарыздар (кредиттер) қоржынының) жiктелу санаты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(шартты мiндеттемелер, бiртектi қарыздар (кредиттер) қоржыны) бойынша провизиялардың (негiзгi борыш сомасының %) мөлшерi</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төлемдердi уақтылы және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төлемдердi кешiктiрген немесе толық төлемеген кезде</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төлемдердi уақтылы немесе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төлемдердi кешiктiрген және толық төлемеген кезде</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барлық жағдайларға</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8-ге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барлық жағдайлар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астам</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Үмiтсiз</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барлық жағдайлар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агроөнеркәсiптiк кешен саласындағы ұлттық басқарушы холдинг пен оның еншiлес ұйымдары үшін балдар саны әрқашан 0-ге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Провизиялар (резервтер) құру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Жеке активтер бойынша бағалау резервтерінің жиынтық ведомосы</w:t>
      </w:r>
    </w:p>
    <w:p>
      <w:pPr>
        <w:spacing w:after="0"/>
        <w:ind w:left="0"/>
        <w:jc w:val="both"/>
      </w:pPr>
      <w:r>
        <w:rPr>
          <w:rFonts w:ascii="Times New Roman"/>
          <w:b w:val="false"/>
          <w:i w:val="false"/>
          <w:color w:val="000000"/>
          <w:sz w:val="28"/>
        </w:rPr>
        <w:t>
      Есеп беру күні</w:t>
      </w:r>
    </w:p>
    <w:p>
      <w:pPr>
        <w:spacing w:after="0"/>
        <w:ind w:left="0"/>
        <w:jc w:val="both"/>
      </w:pPr>
      <w:r>
        <w:rPr>
          <w:rFonts w:ascii="Times New Roman"/>
          <w:b w:val="false"/>
          <w:i w:val="false"/>
          <w:color w:val="000000"/>
          <w:sz w:val="28"/>
        </w:rPr>
        <w:t>
      KASE орташа өлшенген бағамы және EUR кросс-бағамы</w:t>
      </w:r>
    </w:p>
    <w:p>
      <w:pPr>
        <w:spacing w:after="0"/>
        <w:ind w:left="0"/>
        <w:jc w:val="both"/>
      </w:pPr>
      <w:r>
        <w:rPr>
          <w:rFonts w:ascii="Times New Roman"/>
          <w:b w:val="false"/>
          <w:i w:val="false"/>
          <w:color w:val="000000"/>
          <w:sz w:val="28"/>
        </w:rPr>
        <w:t>
      KASE орташа өлшенген бағамы және JPY кросс-бағамы</w:t>
      </w:r>
    </w:p>
    <w:p>
      <w:pPr>
        <w:spacing w:after="0"/>
        <w:ind w:left="0"/>
        <w:jc w:val="both"/>
      </w:pPr>
      <w:r>
        <w:rPr>
          <w:rFonts w:ascii="Times New Roman"/>
          <w:b w:val="false"/>
          <w:i w:val="false"/>
          <w:color w:val="000000"/>
          <w:sz w:val="28"/>
        </w:rPr>
        <w:t>
      KASE орташа өлшенген бағамы және USD кросс-бағамы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2"/>
        <w:gridCol w:w="459"/>
        <w:gridCol w:w="714"/>
        <w:gridCol w:w="8"/>
        <w:gridCol w:w="4"/>
        <w:gridCol w:w="792"/>
        <w:gridCol w:w="4"/>
        <w:gridCol w:w="2492"/>
        <w:gridCol w:w="955"/>
        <w:gridCol w:w="599"/>
        <w:gridCol w:w="2"/>
        <w:gridCol w:w="494"/>
        <w:gridCol w:w="1577"/>
        <w:gridCol w:w="10"/>
        <w:gridCol w:w="1380"/>
        <w:gridCol w:w="2"/>
        <w:gridCol w:w="485"/>
        <w:gridCol w:w="509"/>
        <w:gridCol w:w="10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мойындау күні (базалық кредит келісімінің немесе қосымша келісімнің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желісі шартының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желісінің транш шартының немесе кредит шартының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Транштың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1-қоржынға жатқызылған активтер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2-қоржынға жатқызылған активтер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3-қоржынға жатқызылған активтер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POCI-активтер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бойынша берешек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 (шарт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ЖБҚ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шартты міндеттеме сомасы (игерілмеген қалдық, кепілдіктер, өтелмеген аккредитив)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мақұлдау күніне рейтингі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1-қоржынға жатқызылған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2-қоржынға жатқызылған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3-қоржынға жатқызылған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POCI-активтер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кредиттік рейтингі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тәуекелін ұлғайту (иә/жоқ)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құнсыздану</w:t>
            </w:r>
            <w:r>
              <w:br/>
            </w:r>
            <w:r>
              <w:rPr>
                <w:rFonts w:ascii="Times New Roman"/>
                <w:b w:val="false"/>
                <w:i w:val="false"/>
                <w:color w:val="000000"/>
                <w:sz w:val="20"/>
              </w:rPr>
              <w:t>
(иә/жоқ)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(1,2,3, POCI)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резервтерінің сомасы/ құнсызданудан болған залал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ЖБҚ % + шартты міндеттеме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күнге бағалау резервтерінің сомасы/ құнсызданудан залал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ЖБҚ % + алдыңғы есепті күнге шартты міндеттеме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1-қоржынға жатқызылған активтер</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2-қоржынға жатқызылған активтер</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3-қоржынға жатқызылған активтер</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POCI-активтер</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