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7e76" w14:textId="bfb7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арнаулы мемлекеттік органдарының қызметкерлеріне тұрғын үй төлемдерінің мөлшерін айқындау, тағайындау, қайта есептеу, жүзеге асыру және тоқтату қағидаларын бекiту туралы" Қазақстан Республикасы Үкіметінің 2012 жылғы 28 желтоқсандағы № 1727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24 сәуірдегі № 217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арнаулы мемлекеттік органдарының қызметкерлеріне тұрғын үй төлемдерінің мөлшерін айқындау, тағайындау, қайта есептеу, жүзеге асыру және тоқтату қағидаларын бекiту туралы" Қазақстан Республикасы Үкіметінің 2012 жылғы 28 желтоқсандағы № 1727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6, 137-құжат)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 бекiту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 бекiтiлсiн.";</w:t>
      </w:r>
    </w:p>
    <w:bookmarkStart w:name="z5"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арнаулы мемлекеттік органдарының қызметкерлеріне тұрғын үй төлемдерінің мөлшерін айқындау, тағайындау, қайта есептеу, жүзеге асыру және тоқтату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2018 жылғы 1 қаңтардан бастап туындаған қатынастарға қолданылады.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24 сәуірдегі</w:t>
            </w:r>
            <w:r>
              <w:br/>
            </w:r>
            <w:r>
              <w:rPr>
                <w:rFonts w:ascii="Times New Roman"/>
                <w:b w:val="false"/>
                <w:i w:val="false"/>
                <w:color w:val="000000"/>
                <w:sz w:val="20"/>
              </w:rPr>
              <w:t>№ 217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28 желтоқсандағы</w:t>
            </w:r>
            <w:r>
              <w:br/>
            </w:r>
            <w:r>
              <w:rPr>
                <w:rFonts w:ascii="Times New Roman"/>
                <w:b w:val="false"/>
                <w:i w:val="false"/>
                <w:color w:val="000000"/>
                <w:sz w:val="20"/>
              </w:rPr>
              <w:t>№ 1727 қаулысымен</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 1-тарау. Жалпы ережелер</w:t>
      </w:r>
    </w:p>
    <w:bookmarkEnd w:id="4"/>
    <w:bookmarkStart w:name="z9" w:id="5"/>
    <w:p>
      <w:pPr>
        <w:spacing w:after="0"/>
        <w:ind w:left="0"/>
        <w:jc w:val="both"/>
      </w:pPr>
      <w:r>
        <w:rPr>
          <w:rFonts w:ascii="Times New Roman"/>
          <w:b w:val="false"/>
          <w:i w:val="false"/>
          <w:color w:val="000000"/>
          <w:sz w:val="28"/>
        </w:rPr>
        <w:t xml:space="preserve">
      1. Осы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 (бұдан әрі – Қағидалар) "Тұрғын үй қатынастары туралы" 1997 жылғы 16 сәуірдегі Қазақстан Республикасы Заңының (бұдан әрі – Заң) </w:t>
      </w:r>
      <w:r>
        <w:rPr>
          <w:rFonts w:ascii="Times New Roman"/>
          <w:b w:val="false"/>
          <w:i w:val="false"/>
          <w:color w:val="000000"/>
          <w:sz w:val="28"/>
        </w:rPr>
        <w:t>101-1-бабының</w:t>
      </w:r>
      <w:r>
        <w:rPr>
          <w:rFonts w:ascii="Times New Roman"/>
          <w:b w:val="false"/>
          <w:i w:val="false"/>
          <w:color w:val="000000"/>
          <w:sz w:val="28"/>
        </w:rPr>
        <w:t xml:space="preserve"> 1-тармағына сәйкес әзірленді және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тәртібін айқындайды.</w:t>
      </w:r>
    </w:p>
    <w:bookmarkEnd w:id="5"/>
    <w:bookmarkStart w:name="z10" w:id="6"/>
    <w:p>
      <w:pPr>
        <w:spacing w:after="0"/>
        <w:ind w:left="0"/>
        <w:jc w:val="both"/>
      </w:pPr>
      <w:r>
        <w:rPr>
          <w:rFonts w:ascii="Times New Roman"/>
          <w:b w:val="false"/>
          <w:i w:val="false"/>
          <w:color w:val="000000"/>
          <w:sz w:val="28"/>
        </w:rPr>
        <w:t xml:space="preserve">
      Осы Қағидалар Қазақстан Республикасы Мемлекеттік күзет қызметінің әскери қызметшілеріне де қолданылады. </w:t>
      </w:r>
    </w:p>
    <w:bookmarkEnd w:id="6"/>
    <w:bookmarkStart w:name="z11" w:id="7"/>
    <w:p>
      <w:pPr>
        <w:spacing w:after="0"/>
        <w:ind w:left="0"/>
        <w:jc w:val="both"/>
      </w:pPr>
      <w:r>
        <w:rPr>
          <w:rFonts w:ascii="Times New Roman"/>
          <w:b w:val="false"/>
          <w:i w:val="false"/>
          <w:color w:val="000000"/>
          <w:sz w:val="28"/>
        </w:rPr>
        <w:t>
      2. Қағидаларда мынадай негізгі ұғымдар пайдаланылады:</w:t>
      </w:r>
    </w:p>
    <w:bookmarkEnd w:id="7"/>
    <w:bookmarkStart w:name="z12" w:id="8"/>
    <w:p>
      <w:pPr>
        <w:spacing w:after="0"/>
        <w:ind w:left="0"/>
        <w:jc w:val="both"/>
      </w:pPr>
      <w:r>
        <w:rPr>
          <w:rFonts w:ascii="Times New Roman"/>
          <w:b w:val="false"/>
          <w:i w:val="false"/>
          <w:color w:val="000000"/>
          <w:sz w:val="28"/>
        </w:rPr>
        <w:t>
      1) тұрғын үй төлемдері – тұрғын үй төлемдерін алушыларға қызметтік тұрғынжай берудің орнына, сондай-ақ Заңның 13-1-тарауында көзделген жағдайларда бюджет қаражаты есебінен арнайы ақшалай қамтамасыз ету түрінде төленетін, өңірлер және отбасы құрамы бойынша сараланған ақша;</w:t>
      </w:r>
    </w:p>
    <w:bookmarkEnd w:id="8"/>
    <w:bookmarkStart w:name="z13" w:id="9"/>
    <w:p>
      <w:pPr>
        <w:spacing w:after="0"/>
        <w:ind w:left="0"/>
        <w:jc w:val="both"/>
      </w:pPr>
      <w:r>
        <w:rPr>
          <w:rFonts w:ascii="Times New Roman"/>
          <w:b w:val="false"/>
          <w:i w:val="false"/>
          <w:color w:val="000000"/>
          <w:sz w:val="28"/>
        </w:rPr>
        <w:t xml:space="preserve">
      2) ағымдағы тұрғын үй төлемдері – тұрғын үйге мұқтаж болып танылған арнаулы мемлекеттік органдардың қызметкерлеріне (бұдан әрі – қызметкерлер) тұрғын үйге мұқтаж деп тану және тұрғын үй төлемдерін тағайындау туралы баянатты тіркеген күннен бастап ай сайынғы негізде, сондай-ақ Заңның </w:t>
      </w:r>
      <w:r>
        <w:rPr>
          <w:rFonts w:ascii="Times New Roman"/>
          <w:b w:val="false"/>
          <w:i w:val="false"/>
          <w:color w:val="000000"/>
          <w:sz w:val="28"/>
        </w:rPr>
        <w:t>101-1-бабының</w:t>
      </w:r>
      <w:r>
        <w:rPr>
          <w:rFonts w:ascii="Times New Roman"/>
          <w:b w:val="false"/>
          <w:i w:val="false"/>
          <w:color w:val="000000"/>
          <w:sz w:val="28"/>
        </w:rPr>
        <w:t xml:space="preserve"> 7 және 8-тармақтарында көзделген жағдайларда жүзеге асырылатын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есептелетін төлемдер;</w:t>
      </w:r>
    </w:p>
    <w:bookmarkEnd w:id="9"/>
    <w:bookmarkStart w:name="z14" w:id="10"/>
    <w:p>
      <w:pPr>
        <w:spacing w:after="0"/>
        <w:ind w:left="0"/>
        <w:jc w:val="both"/>
      </w:pPr>
      <w:r>
        <w:rPr>
          <w:rFonts w:ascii="Times New Roman"/>
          <w:b w:val="false"/>
          <w:i w:val="false"/>
          <w:color w:val="000000"/>
          <w:sz w:val="28"/>
        </w:rPr>
        <w:t xml:space="preserve">
      3) біржолғы тұрғын үй төлемдері – Заңның 101-1-бабының 5 және 6-тармақтарында, сондай-ақ </w:t>
      </w:r>
      <w:r>
        <w:rPr>
          <w:rFonts w:ascii="Times New Roman"/>
          <w:b w:val="false"/>
          <w:i w:val="false"/>
          <w:color w:val="000000"/>
          <w:sz w:val="28"/>
        </w:rPr>
        <w:t>101-9-бабының</w:t>
      </w:r>
      <w:r>
        <w:rPr>
          <w:rFonts w:ascii="Times New Roman"/>
          <w:b w:val="false"/>
          <w:i w:val="false"/>
          <w:color w:val="000000"/>
          <w:sz w:val="28"/>
        </w:rPr>
        <w:t xml:space="preserve"> 2-тармағында көзделген жағдайларда жүзеге асырылатын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есептелетін біржолғы сипаттағы төлемдер;</w:t>
      </w:r>
    </w:p>
    <w:bookmarkEnd w:id="10"/>
    <w:bookmarkStart w:name="z15" w:id="11"/>
    <w:p>
      <w:pPr>
        <w:spacing w:after="0"/>
        <w:ind w:left="0"/>
        <w:jc w:val="both"/>
      </w:pPr>
      <w:r>
        <w:rPr>
          <w:rFonts w:ascii="Times New Roman"/>
          <w:b w:val="false"/>
          <w:i w:val="false"/>
          <w:color w:val="000000"/>
          <w:sz w:val="28"/>
        </w:rPr>
        <w:t>
      4) жеке арнайы шот – тұрғын үй төлемдерін аудару және төлемдерді Заңның 101-5-бабында көзделген мақсаттарға жүзеге асыру үшін қызметкерлердің таңдауы бойынша олар екінші деңгейдегі банкте (бұдан әрі – банк) ашатын ағымдағы банктік шот;</w:t>
      </w:r>
    </w:p>
    <w:bookmarkEnd w:id="11"/>
    <w:bookmarkStart w:name="z16" w:id="12"/>
    <w:p>
      <w:pPr>
        <w:spacing w:after="0"/>
        <w:ind w:left="0"/>
        <w:jc w:val="both"/>
      </w:pPr>
      <w:r>
        <w:rPr>
          <w:rFonts w:ascii="Times New Roman"/>
          <w:b w:val="false"/>
          <w:i w:val="false"/>
          <w:color w:val="000000"/>
          <w:sz w:val="28"/>
        </w:rPr>
        <w:t>
      5) тұрғынжайдың пайдалы алаңы – тұрғынжайдың тұрғын алаңы мен тұрғын емес алаңының жиынтығы;</w:t>
      </w:r>
    </w:p>
    <w:bookmarkEnd w:id="12"/>
    <w:bookmarkStart w:name="z17" w:id="13"/>
    <w:p>
      <w:pPr>
        <w:spacing w:after="0"/>
        <w:ind w:left="0"/>
        <w:jc w:val="both"/>
      </w:pPr>
      <w:r>
        <w:rPr>
          <w:rFonts w:ascii="Times New Roman"/>
          <w:b w:val="false"/>
          <w:i w:val="false"/>
          <w:color w:val="000000"/>
          <w:sz w:val="28"/>
        </w:rPr>
        <w:t>
      6) мекемелер – қызметкерлері тұрғын үй төлемдерін алушылар болып табылатын мемлекеттік мекемелер;</w:t>
      </w:r>
    </w:p>
    <w:bookmarkEnd w:id="13"/>
    <w:bookmarkStart w:name="z18" w:id="14"/>
    <w:p>
      <w:pPr>
        <w:spacing w:after="0"/>
        <w:ind w:left="0"/>
        <w:jc w:val="both"/>
      </w:pPr>
      <w:r>
        <w:rPr>
          <w:rFonts w:ascii="Times New Roman"/>
          <w:b w:val="false"/>
          <w:i w:val="false"/>
          <w:color w:val="000000"/>
          <w:sz w:val="28"/>
        </w:rPr>
        <w:t>
      7) тұрғын үй комиссиясы – қызметкерлерді тұрғын үйге мұқтаж деп тану және тұрғын үй төлемдерін тағайындау мәселелерін және тұрғын үй қатынастары бойынша басқа да мәселелерді қарау үшін мекеме басшысының шешімімен құрылатын комиссия. Тұрғын үй комиссиясы туралы ережені және оның құрамын осы Қағидаларда көзделген ерекшеліктерді ескере отырып, мекеме басшысы бекітеді;</w:t>
      </w:r>
    </w:p>
    <w:bookmarkEnd w:id="14"/>
    <w:bookmarkStart w:name="z19" w:id="15"/>
    <w:p>
      <w:pPr>
        <w:spacing w:after="0"/>
        <w:ind w:left="0"/>
        <w:jc w:val="both"/>
      </w:pPr>
      <w:r>
        <w:rPr>
          <w:rFonts w:ascii="Times New Roman"/>
          <w:b w:val="false"/>
          <w:i w:val="false"/>
          <w:color w:val="000000"/>
          <w:sz w:val="28"/>
        </w:rPr>
        <w:t xml:space="preserve">
      8) қызметкерге тұрғын үй төлемдерін тағайындау үшін оны тұрғын үйге мұқтаж деп тану күні – тұрғын үй төлемдерін тағайындау үшін қызметкер тұрғын үйге мұқтаж деп танылатын баянат тіркелген күн, оны мекеменің тұрғын үй комиссиясы айқындайды; </w:t>
      </w:r>
    </w:p>
    <w:bookmarkEnd w:id="15"/>
    <w:bookmarkStart w:name="z20" w:id="16"/>
    <w:p>
      <w:pPr>
        <w:spacing w:after="0"/>
        <w:ind w:left="0"/>
        <w:jc w:val="both"/>
      </w:pPr>
      <w:r>
        <w:rPr>
          <w:rFonts w:ascii="Times New Roman"/>
          <w:b w:val="false"/>
          <w:i w:val="false"/>
          <w:color w:val="000000"/>
          <w:sz w:val="28"/>
        </w:rPr>
        <w:t>
      9) жауапты құрылымдық бөлімше – тұрғын үйге мұқтаж деп танылған қызметкерлерді есепке алу жөніндегі функциялар жүктелген мекеменің бөлімшесі.</w:t>
      </w:r>
    </w:p>
    <w:bookmarkEnd w:id="16"/>
    <w:bookmarkStart w:name="z21" w:id="17"/>
    <w:p>
      <w:pPr>
        <w:spacing w:after="0"/>
        <w:ind w:left="0"/>
        <w:jc w:val="both"/>
      </w:pPr>
      <w:r>
        <w:rPr>
          <w:rFonts w:ascii="Times New Roman"/>
          <w:b w:val="false"/>
          <w:i w:val="false"/>
          <w:color w:val="000000"/>
          <w:sz w:val="28"/>
        </w:rPr>
        <w:t>
      3. Тұрғын үй төлемдерін алушыларға Заңның 13-1-тарауында көзделген жағдайларда оларды алып жүрген қызметкерлер жатады.</w:t>
      </w:r>
    </w:p>
    <w:bookmarkEnd w:id="17"/>
    <w:p>
      <w:pPr>
        <w:spacing w:after="0"/>
        <w:ind w:left="0"/>
        <w:jc w:val="both"/>
      </w:pPr>
      <w:r>
        <w:rPr>
          <w:rFonts w:ascii="Times New Roman"/>
          <w:b w:val="false"/>
          <w:i w:val="false"/>
          <w:color w:val="000000"/>
          <w:sz w:val="28"/>
        </w:rPr>
        <w:t>
      Тұрғын үй төлемдерін пайдалану жолымен тұрғын үйді жеке меншікке сатып алу құқығын қызметкерлер бір рет жүзеге асырады.</w:t>
      </w:r>
    </w:p>
    <w:p>
      <w:pPr>
        <w:spacing w:after="0"/>
        <w:ind w:left="0"/>
        <w:jc w:val="both"/>
      </w:pPr>
      <w:r>
        <w:rPr>
          <w:rFonts w:ascii="Times New Roman"/>
          <w:b w:val="false"/>
          <w:i w:val="false"/>
          <w:color w:val="000000"/>
          <w:sz w:val="28"/>
        </w:rPr>
        <w:t>
      Егер ерлі-зайыптылардың екеуі де қызметкер және (немесе) әскери қызметші болатын болса, онда тұрғын үй төлемдері жұбайының (зайыбының) қызмет орны туралы анықтаманы ұсынуымен баянаттың негізінде ерлі-зайыптылардың өзара келісімі бойынша олардың тек біреуіне жүргізіледі.</w:t>
      </w:r>
    </w:p>
    <w:bookmarkStart w:name="z22" w:id="18"/>
    <w:p>
      <w:pPr>
        <w:spacing w:after="0"/>
        <w:ind w:left="0"/>
        <w:jc w:val="both"/>
      </w:pPr>
      <w:r>
        <w:rPr>
          <w:rFonts w:ascii="Times New Roman"/>
          <w:b w:val="false"/>
          <w:i w:val="false"/>
          <w:color w:val="000000"/>
          <w:sz w:val="28"/>
        </w:rPr>
        <w:t xml:space="preserve">
      4. Қызметкерді Заңның </w:t>
      </w:r>
      <w:r>
        <w:rPr>
          <w:rFonts w:ascii="Times New Roman"/>
          <w:b w:val="false"/>
          <w:i w:val="false"/>
          <w:color w:val="000000"/>
          <w:sz w:val="28"/>
        </w:rPr>
        <w:t>101-3-бабында</w:t>
      </w:r>
      <w:r>
        <w:rPr>
          <w:rFonts w:ascii="Times New Roman"/>
          <w:b w:val="false"/>
          <w:i w:val="false"/>
          <w:color w:val="000000"/>
          <w:sz w:val="28"/>
        </w:rPr>
        <w:t xml:space="preserve"> белгіленген тәртіппен, сондай-ақ Заңның 101-1-бабының 7-тармағында көзделген жағдайларда тұрғын үйге мұқтаж деп тану оған тұрғын үй төлемдерін тағайындау негіздемесі болып табылады.</w:t>
      </w:r>
    </w:p>
    <w:bookmarkEnd w:id="18"/>
    <w:bookmarkStart w:name="z23" w:id="19"/>
    <w:p>
      <w:pPr>
        <w:spacing w:after="0"/>
        <w:ind w:left="0"/>
        <w:jc w:val="both"/>
      </w:pPr>
      <w:r>
        <w:rPr>
          <w:rFonts w:ascii="Times New Roman"/>
          <w:b w:val="false"/>
          <w:i w:val="false"/>
          <w:color w:val="000000"/>
          <w:sz w:val="28"/>
        </w:rPr>
        <w:t>
      5. Жүктілігі және босануы, бала күтімі бойынша қосымша демалыстарда, іссапарда, оқуда, емделуде болған қызметкерлерге тұрғын үй төлемдері жалпы негіздерде жүзеге асырылады.</w:t>
      </w:r>
    </w:p>
    <w:bookmarkEnd w:id="19"/>
    <w:bookmarkStart w:name="z24" w:id="20"/>
    <w:p>
      <w:pPr>
        <w:spacing w:after="0"/>
        <w:ind w:left="0"/>
        <w:jc w:val="both"/>
      </w:pPr>
      <w:r>
        <w:rPr>
          <w:rFonts w:ascii="Times New Roman"/>
          <w:b w:val="false"/>
          <w:i w:val="false"/>
          <w:color w:val="000000"/>
          <w:sz w:val="28"/>
        </w:rPr>
        <w:t>
      6. Қызметкердің отбасы мүшелеріне жататын адамдарды айқындау Заңның 101-10-бабына сәйкес жүзеге асырылады.</w:t>
      </w:r>
    </w:p>
    <w:bookmarkEnd w:id="20"/>
    <w:bookmarkStart w:name="z25" w:id="21"/>
    <w:p>
      <w:pPr>
        <w:spacing w:after="0"/>
        <w:ind w:left="0"/>
        <w:jc w:val="both"/>
      </w:pPr>
      <w:r>
        <w:rPr>
          <w:rFonts w:ascii="Times New Roman"/>
          <w:b w:val="false"/>
          <w:i w:val="false"/>
          <w:color w:val="000000"/>
          <w:sz w:val="28"/>
        </w:rPr>
        <w:t xml:space="preserve">
      7. Тұрғын үй төлемдерін алушылар болып танылған қызметкерлердің есебін мекеменің жауапты құрылымдық бөлімшесі жүргізеді. </w:t>
      </w:r>
    </w:p>
    <w:bookmarkEnd w:id="21"/>
    <w:bookmarkStart w:name="z26" w:id="22"/>
    <w:p>
      <w:pPr>
        <w:spacing w:after="0"/>
        <w:ind w:left="0"/>
        <w:jc w:val="both"/>
      </w:pPr>
      <w:r>
        <w:rPr>
          <w:rFonts w:ascii="Times New Roman"/>
          <w:b w:val="false"/>
          <w:i w:val="false"/>
          <w:color w:val="000000"/>
          <w:sz w:val="28"/>
        </w:rPr>
        <w:t>
      8. Тұрғын үй төлемдерін алушыларға төленуге тиіс соманы есептеуді мекеменің жауапты құрылымдық бөлімшелері жасаған тізімдердің негізінде мекеменің қаржы бөлімшесі жүргізеді.</w:t>
      </w:r>
    </w:p>
    <w:bookmarkEnd w:id="22"/>
    <w:bookmarkStart w:name="z27" w:id="23"/>
    <w:p>
      <w:pPr>
        <w:spacing w:after="0"/>
        <w:ind w:left="0"/>
        <w:jc w:val="both"/>
      </w:pPr>
      <w:r>
        <w:rPr>
          <w:rFonts w:ascii="Times New Roman"/>
          <w:b w:val="false"/>
          <w:i w:val="false"/>
          <w:color w:val="000000"/>
          <w:sz w:val="28"/>
        </w:rPr>
        <w:t>
      9. Тұрғын үй төлемдері қатаң нысаналы мақсатта болады және қызметкер Заңның 101-5-бабында көзделмеген басқа да мақсаттарға пайдалана алмайды.</w:t>
      </w:r>
    </w:p>
    <w:bookmarkEnd w:id="23"/>
    <w:bookmarkStart w:name="z28" w:id="24"/>
    <w:p>
      <w:pPr>
        <w:spacing w:after="0"/>
        <w:ind w:left="0"/>
        <w:jc w:val="both"/>
      </w:pPr>
      <w:r>
        <w:rPr>
          <w:rFonts w:ascii="Times New Roman"/>
          <w:b w:val="false"/>
          <w:i w:val="false"/>
          <w:color w:val="000000"/>
          <w:sz w:val="28"/>
        </w:rPr>
        <w:t>
      10. Тұрғын үй төлемдерін мекеме тұрғын үй төлемдерін алушының жеке арнайы шотына аударғаннан басқа пайдалана алмайды.</w:t>
      </w:r>
    </w:p>
    <w:bookmarkEnd w:id="24"/>
    <w:p>
      <w:pPr>
        <w:spacing w:after="0"/>
        <w:ind w:left="0"/>
        <w:jc w:val="both"/>
      </w:pPr>
      <w:r>
        <w:rPr>
          <w:rFonts w:ascii="Times New Roman"/>
          <w:b w:val="false"/>
          <w:i w:val="false"/>
          <w:color w:val="000000"/>
          <w:sz w:val="28"/>
        </w:rPr>
        <w:t xml:space="preserve">
      Мекеме жоспарлаған, бірақ ағымдағы қаржы жылының 31 желтоқсанындағы жағдай бойынша пайдаланылмаған тұрғын үй төлемдерінің сомасы жойылады. </w:t>
      </w:r>
    </w:p>
    <w:bookmarkStart w:name="z29" w:id="25"/>
    <w:p>
      <w:pPr>
        <w:spacing w:after="0"/>
        <w:ind w:left="0"/>
        <w:jc w:val="both"/>
      </w:pPr>
      <w:r>
        <w:rPr>
          <w:rFonts w:ascii="Times New Roman"/>
          <w:b w:val="false"/>
          <w:i w:val="false"/>
          <w:color w:val="000000"/>
          <w:sz w:val="28"/>
        </w:rPr>
        <w:t xml:space="preserve">
      11. Қаза табуына немесе қайтыс болуына, Қазақстан Республикасының заңнамасында белгіленген тәртіппен хабар-ошарсыз кеткен деп танылуына немесе қайтыс болған деп жариялануына байланысты қызметкерді жеке құрам тізімінен алып тастаған жағдайда оның отбасы мүшелері, ал олар болмаған жағдайда мұрагерлері жеке арнайы шотындағы тұрғын үй төлемдерін Заңның 101-5-бабында көзделген мақсаттарға пайдалануға құқылы. Бұл ретте мұндай қызметкердің жеке арнайы шоты тұрғын үй төлемдері толық пайдаланылғаннан кейін жабылады. </w:t>
      </w:r>
    </w:p>
    <w:bookmarkEnd w:id="25"/>
    <w:p>
      <w:pPr>
        <w:spacing w:after="0"/>
        <w:ind w:left="0"/>
        <w:jc w:val="both"/>
      </w:pPr>
      <w:r>
        <w:rPr>
          <w:rFonts w:ascii="Times New Roman"/>
          <w:b w:val="false"/>
          <w:i w:val="false"/>
          <w:color w:val="000000"/>
          <w:sz w:val="28"/>
        </w:rPr>
        <w:t>
      Қызметкердің жеке арнайы шотын жабу "Клиенттердің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қаулысында көзделген тәртіппен жүзеге асырылады.</w:t>
      </w:r>
    </w:p>
    <w:bookmarkStart w:name="z30" w:id="26"/>
    <w:p>
      <w:pPr>
        <w:spacing w:after="0"/>
        <w:ind w:left="0"/>
        <w:jc w:val="left"/>
      </w:pPr>
      <w:r>
        <w:rPr>
          <w:rFonts w:ascii="Times New Roman"/>
          <w:b/>
          <w:i w:val="false"/>
          <w:color w:val="000000"/>
        </w:rPr>
        <w:t xml:space="preserve"> 2-тарау. Тұрғын үй төлемдерінің мөлшерін есептеу тәртібі</w:t>
      </w:r>
    </w:p>
    <w:bookmarkEnd w:id="26"/>
    <w:bookmarkStart w:name="z31" w:id="27"/>
    <w:p>
      <w:pPr>
        <w:spacing w:after="0"/>
        <w:ind w:left="0"/>
        <w:jc w:val="both"/>
      </w:pPr>
      <w:r>
        <w:rPr>
          <w:rFonts w:ascii="Times New Roman"/>
          <w:b w:val="false"/>
          <w:i w:val="false"/>
          <w:color w:val="000000"/>
          <w:sz w:val="28"/>
        </w:rPr>
        <w:t>
      12. Ағымдағы тұрғын үй төлемдерінің мөлшері қызметкер қызмет өткеріп жатқан Қазақстан Республикасының тиісті өңірінде абаттандырылған тұрғын үйдің бір шаршы метрін жалға алудың құнын тұрғын үйдің алаңына көбейту арқылы есептеледі. Тұрғын үй алаңы арнаулы мемлекеттік орган қызметкерінің өзін қоса алғанда, отбасы мүшелерінің әрқайсысына он сегіз шаршы метр пайдалы алаң есебінен айқындалады.</w:t>
      </w:r>
    </w:p>
    <w:bookmarkEnd w:id="27"/>
    <w:bookmarkStart w:name="z32" w:id="28"/>
    <w:p>
      <w:pPr>
        <w:spacing w:after="0"/>
        <w:ind w:left="0"/>
        <w:jc w:val="both"/>
      </w:pPr>
      <w:r>
        <w:rPr>
          <w:rFonts w:ascii="Times New Roman"/>
          <w:b w:val="false"/>
          <w:i w:val="false"/>
          <w:color w:val="000000"/>
          <w:sz w:val="28"/>
        </w:rPr>
        <w:t>
      13. Қазақстан Республикасының тиісті өңіріндегі абаттандырылған тұрғын үйдің бір шаршы метрін жалға алу құнының мөлшері мемлекеттік статистика саласындағы уәкілетті органның интернет-ресурсында жарияланған ағымдағы жылғы қаңтардағы жағдай бойынша деректерге сәйкес белгіленеді.</w:t>
      </w:r>
    </w:p>
    <w:bookmarkEnd w:id="28"/>
    <w:p>
      <w:pPr>
        <w:spacing w:after="0"/>
        <w:ind w:left="0"/>
        <w:jc w:val="both"/>
      </w:pPr>
      <w:r>
        <w:rPr>
          <w:rFonts w:ascii="Times New Roman"/>
          <w:b w:val="false"/>
          <w:i w:val="false"/>
          <w:color w:val="000000"/>
          <w:sz w:val="28"/>
        </w:rPr>
        <w:t>
      Абаттандырылған тұрғын үйдің бір шаршы метрін жалға алу бағасының мөлшері әрбір қаржы жылының басында белгіленеді және өзгерту мен түзетуге жатпайды.</w:t>
      </w:r>
    </w:p>
    <w:bookmarkStart w:name="z33" w:id="29"/>
    <w:p>
      <w:pPr>
        <w:spacing w:after="0"/>
        <w:ind w:left="0"/>
        <w:jc w:val="both"/>
      </w:pPr>
      <w:r>
        <w:rPr>
          <w:rFonts w:ascii="Times New Roman"/>
          <w:b w:val="false"/>
          <w:i w:val="false"/>
          <w:color w:val="000000"/>
          <w:sz w:val="28"/>
        </w:rPr>
        <w:t>
      14. Елді мекен бойынша статистикалық деректер болмаған жағдайда абаттандырылған тұрғын үйдің бір шаршы метрін жалға алу бағасының мөлшері – аудан орталығының статистикалық деректері бойынша, ал аудан орталығында статистикалық деректер болмаған жағдайда облыс орталығының статистикалық деректері бойынша белгіленеді.</w:t>
      </w:r>
    </w:p>
    <w:bookmarkEnd w:id="29"/>
    <w:bookmarkStart w:name="z34" w:id="30"/>
    <w:p>
      <w:pPr>
        <w:spacing w:after="0"/>
        <w:ind w:left="0"/>
        <w:jc w:val="both"/>
      </w:pPr>
      <w:r>
        <w:rPr>
          <w:rFonts w:ascii="Times New Roman"/>
          <w:b w:val="false"/>
          <w:i w:val="false"/>
          <w:color w:val="000000"/>
          <w:sz w:val="28"/>
        </w:rPr>
        <w:t xml:space="preserve">
      15. Заңның 101-1-бабының 5-тармағында көзделген негіздеме бойынша берілетін біржолғы тұрғын үй төлемінің мөлшері ағымдағы жылғы қаңтардағы жағдай бойынша қызметкер қызмет өткеріп жүрген Қазақстан Республикасының тиісті өңіріндегі абаттандырылған тұрғын үйдің бір шаршы метрін жалға алу құнының мөлшерін оның өзгеруін ескере отырып, әрбір отбасы мүшесіне он сегіз шаршы метр пайдалы алаң есебінен тұрғын үй алаңына және тұрғынжайға мұқтаж мәртебесінде тұрған айларының санына көбейту арқылы айқындалады. </w:t>
      </w:r>
    </w:p>
    <w:bookmarkEnd w:id="30"/>
    <w:p>
      <w:pPr>
        <w:spacing w:after="0"/>
        <w:ind w:left="0"/>
        <w:jc w:val="both"/>
      </w:pPr>
      <w:r>
        <w:rPr>
          <w:rFonts w:ascii="Times New Roman"/>
          <w:b w:val="false"/>
          <w:i w:val="false"/>
          <w:color w:val="000000"/>
          <w:sz w:val="28"/>
        </w:rPr>
        <w:t>
      Бұл ретте біржолғы тұрғын үй төлемдерін алу үшін тұрғын үйге мұқтаж мәртебесінде болу кезеңі ұлттық қауіпсіздік органдарының, Қазақстан Республикасы Мемлекеттік күзет қызметінің және сыртқы барлау саласындағы уәкілетті органның мекемелерінде, сондай-ақ Қарулы Күштер, басқа да әскерлер мен әскери құралымдар мекемелерінде қызмет өткеру кезеңінде тұрғын үйге мұқтаж деп танылған күннен бастап белгіленеді.</w:t>
      </w:r>
    </w:p>
    <w:p>
      <w:pPr>
        <w:spacing w:after="0"/>
        <w:ind w:left="0"/>
        <w:jc w:val="both"/>
      </w:pPr>
      <w:r>
        <w:rPr>
          <w:rFonts w:ascii="Times New Roman"/>
          <w:b w:val="false"/>
          <w:i w:val="false"/>
          <w:color w:val="000000"/>
          <w:sz w:val="28"/>
        </w:rPr>
        <w:t>
      Аталған күнді белгілеу мүмкіндігі болмаған жағдайда, ұлттық қауіпсіздік органдарының, Қазақстан Республикасы Мемлекеттік күзет қызметінің және сыртқы барлау саласындағы уәкілетті органның мекемелерінде, сондай-ақ Қарулы Күштер, басқа да әскерлер мен әскери құралымдар мекемелерінде қызмет өткеру кезеңінде оны тұрғын үйге мұқтаж деп тану туралы алғашқы баянат берілген күннен бастап белгіленеді.</w:t>
      </w:r>
    </w:p>
    <w:p>
      <w:pPr>
        <w:spacing w:after="0"/>
        <w:ind w:left="0"/>
        <w:jc w:val="both"/>
      </w:pPr>
      <w:r>
        <w:rPr>
          <w:rFonts w:ascii="Times New Roman"/>
          <w:b w:val="false"/>
          <w:i w:val="false"/>
          <w:color w:val="000000"/>
          <w:sz w:val="28"/>
        </w:rPr>
        <w:t>
      Осы тармақ арнаулы мемлекеттік органдар қызметкерлерінің оларды тұрғын үйге мұқтаж деп таныған күннен бастап 2013 жылғы 1 қаңтарға дейін тұрғын үй төлемдерін алуы бөлігінде тұрғын үйді купондық тетік арқылы жекешелендіруді жүзеге асырған қызметкерлерді қоспағанда, бұрын мемлекеттік тұрғын үй қорынан тұрғын үйді жекешелендіру құқығын іске асырған қызметкерлерге қолданылмайды.</w:t>
      </w:r>
    </w:p>
    <w:bookmarkStart w:name="z35" w:id="31"/>
    <w:p>
      <w:pPr>
        <w:spacing w:after="0"/>
        <w:ind w:left="0"/>
        <w:jc w:val="both"/>
      </w:pPr>
      <w:r>
        <w:rPr>
          <w:rFonts w:ascii="Times New Roman"/>
          <w:b w:val="false"/>
          <w:i w:val="false"/>
          <w:color w:val="000000"/>
          <w:sz w:val="28"/>
        </w:rPr>
        <w:t xml:space="preserve">
      16. Егер арнаулы мемлекеттік органның қызметкерін қызметтен шығаруға қызмет өткеру кезеңінде алған, әскери-дәрігерлік комиссия қызметкерді есептен шығара отырып, қызметке жарамсыз деп таныған мертігуі (жаралануы, жарақаттануы, контузиясы) немесе ауруы себеп болса, оған тұрғын үй төлемдері біржолғы ақшалай өтемақы түрінде аударылады. </w:t>
      </w:r>
    </w:p>
    <w:bookmarkEnd w:id="31"/>
    <w:p>
      <w:pPr>
        <w:spacing w:after="0"/>
        <w:ind w:left="0"/>
        <w:jc w:val="both"/>
      </w:pPr>
      <w:r>
        <w:rPr>
          <w:rFonts w:ascii="Times New Roman"/>
          <w:b w:val="false"/>
          <w:i w:val="false"/>
          <w:color w:val="000000"/>
          <w:sz w:val="28"/>
        </w:rPr>
        <w:t>
      Біржолғы ақшалай өтемақының мөлшері бұрын жүзеге асырылған тұрғын үй төлемдерінің сомасы шегеріле отырып, қызметкерді қызметтен шығару кезіндегі оның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қызметкер қызмет өткерген Қазақстан Республикасының тиісті өңірінде жаңа тұрғынжай сатудың бір шаршы метрінің бағасына көбейту арқылы айқындалады.</w:t>
      </w:r>
    </w:p>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мертігуі (жаралануы, жарақаттануы, контузиясы) немесе ауруы арнаулы мемлекеттік органның қызметкері құқыққа қайшы әрекеттер жасаған кезде немесе алкогольдік, есірткілік, психотроптық, уытқұмарлық (сол тектестерден) масаңдануы немесе өзіне қандай да бір дене зақымын (өзінің дене мүшесіне зақым келтіру) немесе өз денсаулығына өзге де зиян келтіру себебінен болғаны Қазақстан Республикасының заңнамасында белгіленген тәртіппен дәлелденсе, төленбейді.</w:t>
      </w:r>
    </w:p>
    <w:p>
      <w:pPr>
        <w:spacing w:after="0"/>
        <w:ind w:left="0"/>
        <w:jc w:val="both"/>
      </w:pPr>
      <w:r>
        <w:rPr>
          <w:rFonts w:ascii="Times New Roman"/>
          <w:b w:val="false"/>
          <w:i w:val="false"/>
          <w:color w:val="000000"/>
          <w:sz w:val="28"/>
        </w:rPr>
        <w:t>
      Бұл ретте осы Қағидалардың 15 және 16-тармақтарында көзделген төлемдер біржолғы сипатқа ие болады және қызметкер жұмыстан босатылғаннан кейін жеке құрам тізімінен шығарылғанға дейін жүргізіледі.</w:t>
      </w:r>
    </w:p>
    <w:bookmarkStart w:name="z36" w:id="32"/>
    <w:p>
      <w:pPr>
        <w:spacing w:after="0"/>
        <w:ind w:left="0"/>
        <w:jc w:val="both"/>
      </w:pPr>
      <w:r>
        <w:rPr>
          <w:rFonts w:ascii="Times New Roman"/>
          <w:b w:val="false"/>
          <w:i w:val="false"/>
          <w:color w:val="000000"/>
          <w:sz w:val="28"/>
        </w:rPr>
        <w:t>
      17. Қызмет өткеру кезінде қаза тапқан (қайтыс болған) арнаулы мемлекеттік орган қызметкерінің отбасы мүшелеріне тұрғын үй төлемдері біржолғы ақшалай өтемақы түрінде жүргізіледі. Біржолғы ақшалай өтемақының мөлшері бұрын жүзеге асырылған тұрғын үй төлемдерінің сомасы шегеріле отырып, арнаулы мемлекеттік органның қызметкері қаза тапқан кездегі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ол қызмет өткерген Қазақстан Республикасының тиісті өңірінде жаңа тұрғынжай сатудың бір шаршы метрінің бағасына көбейту арқылы айқындалады.</w:t>
      </w:r>
    </w:p>
    <w:bookmarkEnd w:id="32"/>
    <w:p>
      <w:pPr>
        <w:spacing w:after="0"/>
        <w:ind w:left="0"/>
        <w:jc w:val="both"/>
      </w:pPr>
      <w:r>
        <w:rPr>
          <w:rFonts w:ascii="Times New Roman"/>
          <w:b w:val="false"/>
          <w:i w:val="false"/>
          <w:color w:val="000000"/>
          <w:sz w:val="28"/>
        </w:rPr>
        <w:t>
      Осы Қағидалардың 15, 16 және 17-тармақтарында көзделген біржолғы төлемдердің мөлшерін есептеу үшін елді мекен бойынша статистикалық деректер болмаған жағдайда бір шаршы метрдің бағасы – аудан орталығының статистикалық деректері бойынша, ал аудан орталығында статистикалық деректер болмаған жағдайда облыс орталығының статистикалық деректері бойынша белгіленеді.</w:t>
      </w:r>
    </w:p>
    <w:bookmarkStart w:name="z37" w:id="33"/>
    <w:p>
      <w:pPr>
        <w:spacing w:after="0"/>
        <w:ind w:left="0"/>
        <w:jc w:val="both"/>
      </w:pPr>
      <w:r>
        <w:rPr>
          <w:rFonts w:ascii="Times New Roman"/>
          <w:b w:val="false"/>
          <w:i w:val="false"/>
          <w:color w:val="000000"/>
          <w:sz w:val="28"/>
        </w:rPr>
        <w:t xml:space="preserve">
      18. Заңның </w:t>
      </w:r>
      <w:r>
        <w:rPr>
          <w:rFonts w:ascii="Times New Roman"/>
          <w:b w:val="false"/>
          <w:i w:val="false"/>
          <w:color w:val="000000"/>
          <w:sz w:val="28"/>
        </w:rPr>
        <w:t>101-9-бабы</w:t>
      </w:r>
      <w:r>
        <w:rPr>
          <w:rFonts w:ascii="Times New Roman"/>
          <w:b w:val="false"/>
          <w:i w:val="false"/>
          <w:color w:val="000000"/>
          <w:sz w:val="28"/>
        </w:rPr>
        <w:t xml:space="preserve"> 2-тармағының бірінші бөлігінде көзделген тұрғын үй төлемдері, егер Қазақстан Республикасының заңнамасында белгіленген тәртіппен қызметкердің қаза табуы (қайтыс болуы):</w:t>
      </w:r>
    </w:p>
    <w:bookmarkEnd w:id="33"/>
    <w:p>
      <w:pPr>
        <w:spacing w:after="0"/>
        <w:ind w:left="0"/>
        <w:jc w:val="both"/>
      </w:pPr>
      <w:r>
        <w:rPr>
          <w:rFonts w:ascii="Times New Roman"/>
          <w:b w:val="false"/>
          <w:i w:val="false"/>
          <w:color w:val="000000"/>
          <w:sz w:val="28"/>
        </w:rPr>
        <w:t>
      1) өзіне-өзі қол жұмсауға дейін жеткізген жағдайларды қоспағанда, өзіне-өзі қол жұмсауы нәтижесінде;</w:t>
      </w:r>
    </w:p>
    <w:p>
      <w:pPr>
        <w:spacing w:after="0"/>
        <w:ind w:left="0"/>
        <w:jc w:val="both"/>
      </w:pPr>
      <w:r>
        <w:rPr>
          <w:rFonts w:ascii="Times New Roman"/>
          <w:b w:val="false"/>
          <w:i w:val="false"/>
          <w:color w:val="000000"/>
          <w:sz w:val="28"/>
        </w:rPr>
        <w:t>
      2) қылмыс немесе әкімшілік құқық бұзушылық жасаған кезде;</w:t>
      </w:r>
    </w:p>
    <w:p>
      <w:pPr>
        <w:spacing w:after="0"/>
        <w:ind w:left="0"/>
        <w:jc w:val="both"/>
      </w:pPr>
      <w:r>
        <w:rPr>
          <w:rFonts w:ascii="Times New Roman"/>
          <w:b w:val="false"/>
          <w:i w:val="false"/>
          <w:color w:val="000000"/>
          <w:sz w:val="28"/>
        </w:rPr>
        <w:t>
      3) алкогольдік, нашақорлық, психотроптық, уытқұмарлық (сол тектестер) масаң күйге ұшырататын заттарды қолдану нәтижесінде;</w:t>
      </w:r>
    </w:p>
    <w:p>
      <w:pPr>
        <w:spacing w:after="0"/>
        <w:ind w:left="0"/>
        <w:jc w:val="both"/>
      </w:pPr>
      <w:r>
        <w:rPr>
          <w:rFonts w:ascii="Times New Roman"/>
          <w:b w:val="false"/>
          <w:i w:val="false"/>
          <w:color w:val="000000"/>
          <w:sz w:val="28"/>
        </w:rPr>
        <w:t>
      4) біржолғы өтемақы алу немесе қызметтен жалтару мақсатында өзіне-өзі қандай да бір дене жарақатын (өзінің дене мүшесіне зақым келтіру) немесе өзінің денсаулығына өзге де зақым келтіру нәтижесінде;</w:t>
      </w:r>
    </w:p>
    <w:p>
      <w:pPr>
        <w:spacing w:after="0"/>
        <w:ind w:left="0"/>
        <w:jc w:val="both"/>
      </w:pPr>
      <w:r>
        <w:rPr>
          <w:rFonts w:ascii="Times New Roman"/>
          <w:b w:val="false"/>
          <w:i w:val="false"/>
          <w:color w:val="000000"/>
          <w:sz w:val="28"/>
        </w:rPr>
        <w:t>
      5) арнаулы мемлекеттік орган қызметкерінің қызмет өткеру туралы келісімшарт талаптарын бұзатын әрекеттерінің нәтижесінде болғаны дәлелденсе, біржолғы ақшалай өтемақы төленбейді.</w:t>
      </w:r>
    </w:p>
    <w:p>
      <w:pPr>
        <w:spacing w:after="0"/>
        <w:ind w:left="0"/>
        <w:jc w:val="both"/>
      </w:pPr>
      <w:r>
        <w:rPr>
          <w:rFonts w:ascii="Times New Roman"/>
          <w:b w:val="false"/>
          <w:i w:val="false"/>
          <w:color w:val="000000"/>
          <w:sz w:val="28"/>
        </w:rPr>
        <w:t>
      Қызметкерлердің арнаулы мемлекеттік органдарда қызмет өткеру кезеңінде қаза табуының (қайтыс болуының) және қызмет өткеру кезеңінде науқастануының себепті байланысы Қазақстан Республикасының заңнамасында белгіленген тәртіппен айқындалады.</w:t>
      </w:r>
    </w:p>
    <w:bookmarkStart w:name="z38" w:id="34"/>
    <w:p>
      <w:pPr>
        <w:spacing w:after="0"/>
        <w:ind w:left="0"/>
        <w:jc w:val="both"/>
      </w:pPr>
      <w:r>
        <w:rPr>
          <w:rFonts w:ascii="Times New Roman"/>
          <w:b w:val="false"/>
          <w:i w:val="false"/>
          <w:color w:val="000000"/>
          <w:sz w:val="28"/>
        </w:rPr>
        <w:t xml:space="preserve">
      19. Тұрғын үй төлемдерін алушыда Заңның </w:t>
      </w:r>
      <w:r>
        <w:rPr>
          <w:rFonts w:ascii="Times New Roman"/>
          <w:b w:val="false"/>
          <w:i w:val="false"/>
          <w:color w:val="000000"/>
          <w:sz w:val="28"/>
        </w:rPr>
        <w:t>101-5 бабының</w:t>
      </w:r>
      <w:r>
        <w:rPr>
          <w:rFonts w:ascii="Times New Roman"/>
          <w:b w:val="false"/>
          <w:i w:val="false"/>
          <w:color w:val="000000"/>
          <w:sz w:val="28"/>
        </w:rPr>
        <w:t xml:space="preserve"> 1), 3), 4), 5) және 7) тармақшаларында көзделген мақсаттарға, сондай-ақ кейіннен сатып алатын тұрғынжайды жалға алу ақысын төлеуге жасалған шарт бойынша міндеттемелер болған жағдайда оның жеке арнайы шотына аударылған біржолғы тұрғын үй төлемдері көрсетілген міндеттемелерді мерзімінен бұрын өтеуге жіберіледі.</w:t>
      </w:r>
    </w:p>
    <w:bookmarkEnd w:id="34"/>
    <w:bookmarkStart w:name="z39" w:id="35"/>
    <w:p>
      <w:pPr>
        <w:spacing w:after="0"/>
        <w:ind w:left="0"/>
        <w:jc w:val="both"/>
      </w:pPr>
      <w:r>
        <w:rPr>
          <w:rFonts w:ascii="Times New Roman"/>
          <w:b w:val="false"/>
          <w:i w:val="false"/>
          <w:color w:val="000000"/>
          <w:sz w:val="28"/>
        </w:rPr>
        <w:t>
      20. Қызметкердің тұрғын үй жағдайларын жақсарту үшін тұрғын үй алаңы Заңның 101-1-бабының 1-тармағына сәйкес белгіленген тұрғынжайдың пайдалы алаңының нормасы мен қызметкерге мемлекеттік тұрғын үй қорынан берілген тұрғынжайдың немесе жеке тұрғын үй қорынан жергілікті атқарушы орган жалдаған тұрғынжайдың пайдалы алаңының арасындағы айырма ретінде отбасы мүшелері ескеріле отырып, айқындалады.</w:t>
      </w:r>
    </w:p>
    <w:bookmarkEnd w:id="35"/>
    <w:bookmarkStart w:name="z40" w:id="36"/>
    <w:p>
      <w:pPr>
        <w:spacing w:after="0"/>
        <w:ind w:left="0"/>
        <w:jc w:val="both"/>
      </w:pPr>
      <w:r>
        <w:rPr>
          <w:rFonts w:ascii="Times New Roman"/>
          <w:b w:val="false"/>
          <w:i w:val="false"/>
          <w:color w:val="000000"/>
          <w:sz w:val="28"/>
        </w:rPr>
        <w:t xml:space="preserve">
      21. Қызметкер үміттеніп отырған тұрғын үй аумағының есебі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айқындалады.</w:t>
      </w:r>
    </w:p>
    <w:bookmarkEnd w:id="36"/>
    <w:bookmarkStart w:name="z41" w:id="37"/>
    <w:p>
      <w:pPr>
        <w:spacing w:after="0"/>
        <w:ind w:left="0"/>
        <w:jc w:val="left"/>
      </w:pPr>
      <w:r>
        <w:rPr>
          <w:rFonts w:ascii="Times New Roman"/>
          <w:b/>
          <w:i w:val="false"/>
          <w:color w:val="000000"/>
        </w:rPr>
        <w:t xml:space="preserve"> 3-тарау. Тұрғын үй төлемдерін тағайындау тәртібі 1-параграф. Тұрғын үй төлемдерін тағайындауға арналған құжаттарды қарау</w:t>
      </w:r>
    </w:p>
    <w:bookmarkEnd w:id="37"/>
    <w:bookmarkStart w:name="z42" w:id="38"/>
    <w:p>
      <w:pPr>
        <w:spacing w:after="0"/>
        <w:ind w:left="0"/>
        <w:jc w:val="both"/>
      </w:pPr>
      <w:r>
        <w:rPr>
          <w:rFonts w:ascii="Times New Roman"/>
          <w:b w:val="false"/>
          <w:i w:val="false"/>
          <w:color w:val="000000"/>
          <w:sz w:val="28"/>
        </w:rPr>
        <w:t>
      22. Тұрғынжайға мұқтаж деп тану және тұрғын үй төлемдерін тағайындау үшін қызметкер қызмет өткеретін орны бойынша мекеменің тұрғын үй комиссиясына мынадай құжаттарды ұсынады:</w:t>
      </w:r>
    </w:p>
    <w:bookmarkEnd w:id="38"/>
    <w:bookmarkStart w:name="z43" w:id="39"/>
    <w:p>
      <w:pPr>
        <w:spacing w:after="0"/>
        <w:ind w:left="0"/>
        <w:jc w:val="both"/>
      </w:pPr>
      <w:r>
        <w:rPr>
          <w:rFonts w:ascii="Times New Roman"/>
          <w:b w:val="false"/>
          <w:i w:val="false"/>
          <w:color w:val="000000"/>
          <w:sz w:val="28"/>
        </w:rPr>
        <w:t>
      1) мекеменің бірінші басшысының не ол белгілейтін лауазымды адамның атына оны тұрғынжайға мұқтаж деп тану және оған тұрғын үй төлемдерін тағайындау туралы баянат.</w:t>
      </w:r>
    </w:p>
    <w:bookmarkEnd w:id="39"/>
    <w:p>
      <w:pPr>
        <w:spacing w:after="0"/>
        <w:ind w:left="0"/>
        <w:jc w:val="both"/>
      </w:pPr>
      <w:r>
        <w:rPr>
          <w:rFonts w:ascii="Times New Roman"/>
          <w:b w:val="false"/>
          <w:i w:val="false"/>
          <w:color w:val="000000"/>
          <w:sz w:val="28"/>
        </w:rPr>
        <w:t>
      Біржолғы тұрғын үй төлемдерін алу үшін қызметкер Қазақстан Республикасының арнаулы мемлекеттік органдарының, Қарулы Күштер, басқа да әскерлер мен әскери құралымдар мекемелерінде қызмет өткеру кезеңінде тұрғын үйге мұқтаж деп танылғанын растайтын құжаттарды қосымша ұсынады.</w:t>
      </w:r>
    </w:p>
    <w:p>
      <w:pPr>
        <w:spacing w:after="0"/>
        <w:ind w:left="0"/>
        <w:jc w:val="both"/>
      </w:pPr>
      <w:r>
        <w:rPr>
          <w:rFonts w:ascii="Times New Roman"/>
          <w:b w:val="false"/>
          <w:i w:val="false"/>
          <w:color w:val="000000"/>
          <w:sz w:val="28"/>
        </w:rPr>
        <w:t xml:space="preserve">
      Біржолғы тұрғын үй төлемдерін алу үшін Қазақстан Республикасы арнаулы мемлекеттік органдарының, Қарулы Күштер, басқа да әскерлер мен әскери құралымдар мекемелерінде қызмет өткеру кезеңінде тұрғын үйге мұқтаж деп танылғанын растайтын құжаттарды беру мүмкіндігі болмаған жағдайда, Қазақстан Республикасы арнаулы мемлекеттік органдарының, Қарулы Күштер, басқа да әскерлер мен әскери құралымдар мекемелерінде қызмет өткеріп жүрген кезеңде оны тұрғын үйге мұқтаж деп тану туралы алғашқы баянатының көшірмесі беріледі; </w:t>
      </w:r>
    </w:p>
    <w:bookmarkStart w:name="z44" w:id="40"/>
    <w:p>
      <w:pPr>
        <w:spacing w:after="0"/>
        <w:ind w:left="0"/>
        <w:jc w:val="both"/>
      </w:pPr>
      <w:r>
        <w:rPr>
          <w:rFonts w:ascii="Times New Roman"/>
          <w:b w:val="false"/>
          <w:i w:val="false"/>
          <w:color w:val="000000"/>
          <w:sz w:val="28"/>
        </w:rPr>
        <w:t xml:space="preserve">
      2) баянат тіркелген күнге дейін күнтізбелік он күн ішінде отбасы құрамы бойынша алынған Қазақстан Республикасының аумағында жылжымайтын мүлкінің жоқ (бар) екені туралы әділет органының анықтамасы; </w:t>
      </w:r>
    </w:p>
    <w:bookmarkEnd w:id="40"/>
    <w:p>
      <w:pPr>
        <w:spacing w:after="0"/>
        <w:ind w:left="0"/>
        <w:jc w:val="both"/>
      </w:pPr>
      <w:r>
        <w:rPr>
          <w:rFonts w:ascii="Times New Roman"/>
          <w:b w:val="false"/>
          <w:i w:val="false"/>
          <w:color w:val="000000"/>
          <w:sz w:val="28"/>
        </w:rPr>
        <w:t>
      3) баянат тіркелген күнге дейін күнтізбелік он күн ішінде отбасы құрамы бойынша коммуналдық тұрғын үй қорынан берілген тұрғынжайының бар немесе жоқ екені туралы жергілікті атқарушы органның анықтамасы;</w:t>
      </w:r>
    </w:p>
    <w:p>
      <w:pPr>
        <w:spacing w:after="0"/>
        <w:ind w:left="0"/>
        <w:jc w:val="both"/>
      </w:pPr>
      <w:r>
        <w:rPr>
          <w:rFonts w:ascii="Times New Roman"/>
          <w:b w:val="false"/>
          <w:i w:val="false"/>
          <w:color w:val="000000"/>
          <w:sz w:val="28"/>
        </w:rPr>
        <w:t>
      4) қызмет орнынан отбасы құрамы, жұбайы (зайыбы) мемлекеттік мекеменің немесе мемлекеттік кәсіпорынның жұмыскері болып табылған жағдайда мемлекеттік мекеменің кадр бөлімшесі берген қызметтік тұрғынжайды өтеусіз жекешелендіру құқығының орнына ақшалай өтемақы алу туралы мәліметтер көрсетілген жұбайының (зайыбының) жұмыс орнынан анықтама;</w:t>
      </w:r>
    </w:p>
    <w:p>
      <w:pPr>
        <w:spacing w:after="0"/>
        <w:ind w:left="0"/>
        <w:jc w:val="both"/>
      </w:pPr>
      <w:r>
        <w:rPr>
          <w:rFonts w:ascii="Times New Roman"/>
          <w:b w:val="false"/>
          <w:i w:val="false"/>
          <w:color w:val="000000"/>
          <w:sz w:val="28"/>
        </w:rPr>
        <w:t>
      5) жұбайы (зайыбы) мемлекеттік мекеменің немесе мемлекеттік кәсіпорынның жұмыскері болып табылған жағдайда баянат тіркелген күнге дейін бір ай ішінде алынған мемлекеттік тұрғын үй қорынан тұрғын үй алғаны туралы мәліметтері бар жұбайының (зайыбының) жұмыс орнынан анықтама;</w:t>
      </w:r>
    </w:p>
    <w:p>
      <w:pPr>
        <w:spacing w:after="0"/>
        <w:ind w:left="0"/>
        <w:jc w:val="both"/>
      </w:pPr>
      <w:r>
        <w:rPr>
          <w:rFonts w:ascii="Times New Roman"/>
          <w:b w:val="false"/>
          <w:i w:val="false"/>
          <w:color w:val="000000"/>
          <w:sz w:val="28"/>
        </w:rPr>
        <w:t>
      6) егер бұрынғы қызмет өткеру орны бойынша қызметтік тұрғын үймен қамтамасыз етілген болса, бұрынғы қызмет орны бойынша қызметтік тұрғын үйді тапсырғаны туралы анықтама;</w:t>
      </w:r>
    </w:p>
    <w:p>
      <w:pPr>
        <w:spacing w:after="0"/>
        <w:ind w:left="0"/>
        <w:jc w:val="both"/>
      </w:pPr>
      <w:r>
        <w:rPr>
          <w:rFonts w:ascii="Times New Roman"/>
          <w:b w:val="false"/>
          <w:i w:val="false"/>
          <w:color w:val="000000"/>
          <w:sz w:val="28"/>
        </w:rPr>
        <w:t>
      7) ипотекалық ұйымның қызметкермен жасасқан негізгі міндеттемесі орындалмаған ипотекалық шарт туралы анықтамасы;</w:t>
      </w:r>
    </w:p>
    <w:p>
      <w:pPr>
        <w:spacing w:after="0"/>
        <w:ind w:left="0"/>
        <w:jc w:val="both"/>
      </w:pPr>
      <w:r>
        <w:rPr>
          <w:rFonts w:ascii="Times New Roman"/>
          <w:b w:val="false"/>
          <w:i w:val="false"/>
          <w:color w:val="000000"/>
          <w:sz w:val="28"/>
        </w:rPr>
        <w:t>
      8) қызметкердің және оның отбасы мүшелерінің жеке басын куәландыратын құжаттардың көшірмелері;</w:t>
      </w:r>
    </w:p>
    <w:p>
      <w:pPr>
        <w:spacing w:after="0"/>
        <w:ind w:left="0"/>
        <w:jc w:val="both"/>
      </w:pPr>
      <w:r>
        <w:rPr>
          <w:rFonts w:ascii="Times New Roman"/>
          <w:b w:val="false"/>
          <w:i w:val="false"/>
          <w:color w:val="000000"/>
          <w:sz w:val="28"/>
        </w:rPr>
        <w:t>
      9) балаларының тууы, неке қию (бұзу), отбасы мүшелерінің қайтыс болуы туралы куәліктердің көшірмелері;</w:t>
      </w:r>
    </w:p>
    <w:p>
      <w:pPr>
        <w:spacing w:after="0"/>
        <w:ind w:left="0"/>
        <w:jc w:val="both"/>
      </w:pPr>
      <w:r>
        <w:rPr>
          <w:rFonts w:ascii="Times New Roman"/>
          <w:b w:val="false"/>
          <w:i w:val="false"/>
          <w:color w:val="000000"/>
          <w:sz w:val="28"/>
        </w:rPr>
        <w:t>
      10) балаларында он сегіз жасқа толғанға дейін алған мүгедектік болған кезде мүгедектігін растайтын құжаттардың көшірмелері;</w:t>
      </w:r>
    </w:p>
    <w:p>
      <w:pPr>
        <w:spacing w:after="0"/>
        <w:ind w:left="0"/>
        <w:jc w:val="both"/>
      </w:pPr>
      <w:r>
        <w:rPr>
          <w:rFonts w:ascii="Times New Roman"/>
          <w:b w:val="false"/>
          <w:i w:val="false"/>
          <w:color w:val="000000"/>
          <w:sz w:val="28"/>
        </w:rPr>
        <w:t>
      11) осы Қағидалардың 48-тармағында көзделген жағдайларда тұрғын үй төлемдерін пайдаланғандығын растайтын құжаттардың көшірмелері;</w:t>
      </w:r>
    </w:p>
    <w:p>
      <w:pPr>
        <w:spacing w:after="0"/>
        <w:ind w:left="0"/>
        <w:jc w:val="both"/>
      </w:pPr>
      <w:r>
        <w:rPr>
          <w:rFonts w:ascii="Times New Roman"/>
          <w:b w:val="false"/>
          <w:i w:val="false"/>
          <w:color w:val="000000"/>
          <w:sz w:val="28"/>
        </w:rPr>
        <w:t>
      12) алып отырған тұрғын үйдің алаңын растайтын құжаттардың көшірмелері (тұрғын үй жағдайын жақсарту қажеттігіне байланысты тұрғын үйге мұқтаж деп танылған қызметкерлер үшін ғана);</w:t>
      </w:r>
    </w:p>
    <w:p>
      <w:pPr>
        <w:spacing w:after="0"/>
        <w:ind w:left="0"/>
        <w:jc w:val="both"/>
      </w:pPr>
      <w:r>
        <w:rPr>
          <w:rFonts w:ascii="Times New Roman"/>
          <w:b w:val="false"/>
          <w:i w:val="false"/>
          <w:color w:val="000000"/>
          <w:sz w:val="28"/>
        </w:rPr>
        <w:t>
      13) қызметкер тұрғын үйді сатып алған сәтте тұрғын үйге мұқтаж мәртебесі болған жағдайда Заңның 101-5-бабының 3) тармақшасында көзделген мақсаттарға бұрын жүргізілген шығыстарды растайтын құжаттардың көшірмелері;</w:t>
      </w:r>
    </w:p>
    <w:p>
      <w:pPr>
        <w:spacing w:after="0"/>
        <w:ind w:left="0"/>
        <w:jc w:val="both"/>
      </w:pPr>
      <w:r>
        <w:rPr>
          <w:rFonts w:ascii="Times New Roman"/>
          <w:b w:val="false"/>
          <w:i w:val="false"/>
          <w:color w:val="000000"/>
          <w:sz w:val="28"/>
        </w:rPr>
        <w:t>
      14) отбасы тұрып жатқан тұрғын үй белгіленген санитариялық-эпидемиологиялық талаптарға сәйкес келмеген жағдайларда, қызметкер санитариялық-эпидемиологиялық қызмет ұйымы жүргізген санитариялық-эпидемиологиялық сараптама нәтижелері бойынша халықтың санитариялық-эпидемиологиялық саламаттылығы саласындағы уәкілетті органның аумақтық бөлімшесі берген санитариялық-эпидемиологиялық қорытындының түпнұсқасын қосымша ұсынады;</w:t>
      </w:r>
    </w:p>
    <w:p>
      <w:pPr>
        <w:spacing w:after="0"/>
        <w:ind w:left="0"/>
        <w:jc w:val="both"/>
      </w:pPr>
      <w:r>
        <w:rPr>
          <w:rFonts w:ascii="Times New Roman"/>
          <w:b w:val="false"/>
          <w:i w:val="false"/>
          <w:color w:val="000000"/>
          <w:sz w:val="28"/>
        </w:rPr>
        <w:t>
      15) отбасы тұрып жатқан тұрғын үй белгіленген техникалық талаптарға сәйкес келмеген жағдайда қызметкер сәулет, қала құрылысы және құрылыс қызметі саласындағы аттестатталған сарапшы берген техникалық қорытындының (тұрғын үйді техникалық тексеру нәтижелері бойынша) түпнұсқасын қосымша ұсынады;</w:t>
      </w:r>
    </w:p>
    <w:p>
      <w:pPr>
        <w:spacing w:after="0"/>
        <w:ind w:left="0"/>
        <w:jc w:val="both"/>
      </w:pPr>
      <w:r>
        <w:rPr>
          <w:rFonts w:ascii="Times New Roman"/>
          <w:b w:val="false"/>
          <w:i w:val="false"/>
          <w:color w:val="000000"/>
          <w:sz w:val="28"/>
        </w:rPr>
        <w:t>
      16) жапсарлас, оқшауланбаған тұрғын үй-жайларда екi және одан да көп отбасы тұрып жатқан жағдайларда қызметкер ол тұрып жатқан тұрғын үйдің техникалық паспортының және құқық белгілейтін құжаттың көшірмесін қосымша ұсынады.</w:t>
      </w:r>
    </w:p>
    <w:p>
      <w:pPr>
        <w:spacing w:after="0"/>
        <w:ind w:left="0"/>
        <w:jc w:val="both"/>
      </w:pPr>
      <w:r>
        <w:rPr>
          <w:rFonts w:ascii="Times New Roman"/>
          <w:b w:val="false"/>
          <w:i w:val="false"/>
          <w:color w:val="000000"/>
          <w:sz w:val="28"/>
        </w:rPr>
        <w:t>
      Ауруы бойынша жұмыстан шығарылған кезде, егер науқасы қызмет өткеру кезеңінде алынып, әскери-дәрігерлік комиссия қызметкерді қызметке жарамсыз (есептен шығара отырып, жарамсыз) деп таныса, мекеменің кадр бөлімшесі растаған әскери-дәрігерлік комиссия қорытындысының көшірмесі қоса беріледі.</w:t>
      </w:r>
    </w:p>
    <w:bookmarkStart w:name="z45" w:id="41"/>
    <w:p>
      <w:pPr>
        <w:spacing w:after="0"/>
        <w:ind w:left="0"/>
        <w:jc w:val="both"/>
      </w:pPr>
      <w:r>
        <w:rPr>
          <w:rFonts w:ascii="Times New Roman"/>
          <w:b w:val="false"/>
          <w:i w:val="false"/>
          <w:color w:val="000000"/>
          <w:sz w:val="28"/>
        </w:rPr>
        <w:t>
      23. Мекеменің жауапты құрылымдық бөлімшесі қызметкердің баянаты тіркелген күннен бастап он жұмыс күні ішінде ұсынылған құжаттардың осы Қағидалардың 22-тармағының талаптарына сәйкестігін тексеруді жүзеге асырады және материалдарды кемінде айына бір рет өтетін мекеменің тұрғын үй комиссиясының отырысына дайындайды.</w:t>
      </w:r>
    </w:p>
    <w:bookmarkEnd w:id="41"/>
    <w:p>
      <w:pPr>
        <w:spacing w:after="0"/>
        <w:ind w:left="0"/>
        <w:jc w:val="both"/>
      </w:pPr>
      <w:r>
        <w:rPr>
          <w:rFonts w:ascii="Times New Roman"/>
          <w:b w:val="false"/>
          <w:i w:val="false"/>
          <w:color w:val="000000"/>
          <w:sz w:val="28"/>
        </w:rPr>
        <w:t>
      Ұсынылған құжаттар осы Қағидалардың 22-тармағының талаптарына сәйкес келмеген кезде жауапты құрылымдық бөлімше оларды пысықтау үшін қызметкерге кері қайтарады. Қызметкер бес жұмыс күні ішінде жауапты құрылымдық бөлімшеге қайта өтініш білдіреді, бұл ретте баянат ол алғашқы тіркелген күні берілді деп есептеледі.</w:t>
      </w:r>
    </w:p>
    <w:bookmarkStart w:name="z46" w:id="42"/>
    <w:p>
      <w:pPr>
        <w:spacing w:after="0"/>
        <w:ind w:left="0"/>
        <w:jc w:val="both"/>
      </w:pPr>
      <w:r>
        <w:rPr>
          <w:rFonts w:ascii="Times New Roman"/>
          <w:b w:val="false"/>
          <w:i w:val="false"/>
          <w:color w:val="000000"/>
          <w:sz w:val="28"/>
        </w:rPr>
        <w:t>
      24. Мекеменің тұрғын үй комиссиясы қызметкерді тұрғынжайға мұқтаж деп тану және оған тұрғын үй төлемдерін тағайындау (тұрғын үйге мұқтаж қызметкердің тұрғын үй төлемдерінің есебін және тағайындау күнін белгілеу үшін тұрғын үй аумағының көлемін көрсете отырып) немесе тұрғын үйге мұқтаж деп тану үшін негіздеменің жоқ екені туралы шешім шығарады, ол мекеменің тұрғын үй комиссиясы отырысының хаттамасымен ресімделеді.</w:t>
      </w:r>
    </w:p>
    <w:bookmarkEnd w:id="42"/>
    <w:bookmarkStart w:name="z47" w:id="43"/>
    <w:p>
      <w:pPr>
        <w:spacing w:after="0"/>
        <w:ind w:left="0"/>
        <w:jc w:val="both"/>
      </w:pPr>
      <w:r>
        <w:rPr>
          <w:rFonts w:ascii="Times New Roman"/>
          <w:b w:val="false"/>
          <w:i w:val="false"/>
          <w:color w:val="000000"/>
          <w:sz w:val="28"/>
        </w:rPr>
        <w:t xml:space="preserve">
      25. Қызметкер Заңның </w:t>
      </w:r>
      <w:r>
        <w:rPr>
          <w:rFonts w:ascii="Times New Roman"/>
          <w:b w:val="false"/>
          <w:i w:val="false"/>
          <w:color w:val="000000"/>
          <w:sz w:val="28"/>
        </w:rPr>
        <w:t>101-3-бабы</w:t>
      </w:r>
      <w:r>
        <w:rPr>
          <w:rFonts w:ascii="Times New Roman"/>
          <w:b w:val="false"/>
          <w:i w:val="false"/>
          <w:color w:val="000000"/>
          <w:sz w:val="28"/>
        </w:rPr>
        <w:t xml:space="preserve"> 1-тармағының талаптарына сәйкес келмеген және (немесе) олар Қағидалардың 22-тармағында айқындалған қажетті құжаттарды ұсынбаған жағдайларда тұрғын үй комиссиясы қызметкерді тұрғынжайға мұқтаж деп танудан және оған тұрғын үй төлемдерін тағайындаудан бас тарту туралы шешім шығарады. Хабарлама немесе мекеме тұрғын үй комиссиясының хаттамаларынан үзінді қызметкердің назарына қол қойғыза отырып жеткізіледі және оның жеке ісіне тігіледі. Тұрғын үй комиссиясы отырыстары хаттамасының көшірмелері және (немесе) олардан үзінділер қызметкердің жазбаша өтінішінің негізінде ғана беріледі.</w:t>
      </w:r>
    </w:p>
    <w:bookmarkEnd w:id="43"/>
    <w:bookmarkStart w:name="z48" w:id="44"/>
    <w:p>
      <w:pPr>
        <w:spacing w:after="0"/>
        <w:ind w:left="0"/>
        <w:jc w:val="both"/>
      </w:pPr>
      <w:r>
        <w:rPr>
          <w:rFonts w:ascii="Times New Roman"/>
          <w:b w:val="false"/>
          <w:i w:val="false"/>
          <w:color w:val="000000"/>
          <w:sz w:val="28"/>
        </w:rPr>
        <w:t>
      26. Тұрғын үй төлемдері, қызметкерлерге берілген тұрғынжай (пәтер немесе жеке тұрғын үй) олардың отбасының әрбір мүшесіне пайдалы алаңның он сегіз шаршы метріне сай келмейтін қызметкерлерді қоспағанда, мемлекеттік тұрғын үй қорынан тұрғынжай немесе жеке тұрғын үй қорынан жергілікті атқарушы орган жалдаған тұрғынжай берілген қызметкерлерге жүргізілмейді.</w:t>
      </w:r>
    </w:p>
    <w:bookmarkEnd w:id="44"/>
    <w:bookmarkStart w:name="z49" w:id="45"/>
    <w:p>
      <w:pPr>
        <w:spacing w:after="0"/>
        <w:ind w:left="0"/>
        <w:jc w:val="both"/>
      </w:pPr>
      <w:r>
        <w:rPr>
          <w:rFonts w:ascii="Times New Roman"/>
          <w:b w:val="false"/>
          <w:i w:val="false"/>
          <w:color w:val="000000"/>
          <w:sz w:val="28"/>
        </w:rPr>
        <w:t>
      27. Тұрғын үй төлемдері әскери қалашықтардың, шекара заставаларының және өзге де жабық объектілердің аумағындағы немесе жатақханалардағы қызметтік тұрғынжаймен қамтамасыз етілген қызметкерлерге тұрғын үй төлемдері мөлшерінен елу пайыз мөлшерінде жүргізіледі.</w:t>
      </w:r>
    </w:p>
    <w:bookmarkEnd w:id="45"/>
    <w:bookmarkStart w:name="z50" w:id="46"/>
    <w:p>
      <w:pPr>
        <w:spacing w:after="0"/>
        <w:ind w:left="0"/>
        <w:jc w:val="both"/>
      </w:pPr>
      <w:r>
        <w:rPr>
          <w:rFonts w:ascii="Times New Roman"/>
          <w:b w:val="false"/>
          <w:i w:val="false"/>
          <w:color w:val="000000"/>
          <w:sz w:val="28"/>
        </w:rPr>
        <w:t xml:space="preserve">
      28. Мекеменің тұрғын үй комиссиясы тұрғын үй төлемдерін тағайындауға арналған құжаттарды қарап және тұрғын үй төлемдерін алушылардың тізімін бекіткеннен кейін, егер осы Қағидаларда өзгеше көзделмесе, қызметкер қызмет өткеріп жүрген бөлімшенің кадр қызметі осы Қағидаларға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анықтамалар түрінде оны тұрғын үйге мұқтаж деп тану туралы тұрғын үй комиссиясының шешімін, сондай-ақ осы Қағидалардың 22-тармағында көзделген құжаттарды қызметкердің жеке ісіне тігеді.</w:t>
      </w:r>
    </w:p>
    <w:bookmarkEnd w:id="46"/>
    <w:p>
      <w:pPr>
        <w:spacing w:after="0"/>
        <w:ind w:left="0"/>
        <w:jc w:val="both"/>
      </w:pPr>
      <w:r>
        <w:rPr>
          <w:rFonts w:ascii="Times New Roman"/>
          <w:b w:val="false"/>
          <w:i w:val="false"/>
          <w:color w:val="000000"/>
          <w:sz w:val="28"/>
        </w:rPr>
        <w:t xml:space="preserve">
      Жеке арнайы шот ашу үшін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қызметкерге мекеменің жауапты құрылымдық бөлімшесі жасаған анықтамалар беріледі.</w:t>
      </w:r>
    </w:p>
    <w:bookmarkStart w:name="z51" w:id="47"/>
    <w:p>
      <w:pPr>
        <w:spacing w:after="0"/>
        <w:ind w:left="0"/>
        <w:jc w:val="left"/>
      </w:pPr>
      <w:r>
        <w:rPr>
          <w:rFonts w:ascii="Times New Roman"/>
          <w:b/>
          <w:i w:val="false"/>
          <w:color w:val="000000"/>
        </w:rPr>
        <w:t xml:space="preserve"> 2-параграф. Ағымдағы тұрғын үй төлемдерін алушылардың тізімін және есебін жасау</w:t>
      </w:r>
    </w:p>
    <w:bookmarkEnd w:id="47"/>
    <w:bookmarkStart w:name="z52" w:id="48"/>
    <w:p>
      <w:pPr>
        <w:spacing w:after="0"/>
        <w:ind w:left="0"/>
        <w:jc w:val="both"/>
      </w:pPr>
      <w:r>
        <w:rPr>
          <w:rFonts w:ascii="Times New Roman"/>
          <w:b w:val="false"/>
          <w:i w:val="false"/>
          <w:color w:val="000000"/>
          <w:sz w:val="28"/>
        </w:rPr>
        <w:t xml:space="preserve">
      29. Мекеменің тұрғын үй комиссиясы шешімінің негізінде мекеменің жауапты құрылымдық бөлімшесі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ағымдағы тұрғын үй төлемдерін алушылардың тізімін жасайды.</w:t>
      </w:r>
    </w:p>
    <w:bookmarkEnd w:id="48"/>
    <w:bookmarkStart w:name="z53" w:id="49"/>
    <w:p>
      <w:pPr>
        <w:spacing w:after="0"/>
        <w:ind w:left="0"/>
        <w:jc w:val="both"/>
      </w:pPr>
      <w:r>
        <w:rPr>
          <w:rFonts w:ascii="Times New Roman"/>
          <w:b w:val="false"/>
          <w:i w:val="false"/>
          <w:color w:val="000000"/>
          <w:sz w:val="28"/>
        </w:rPr>
        <w:t xml:space="preserve">
      30. Ағымдағы тұрғын үй төлемдерін алушылардың тізімі негізінде мекеменің қаржы бөлімшесі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ағымдағы тұрғын үй төлемдерін алушылар сомасының есебін дайындайды.</w:t>
      </w:r>
    </w:p>
    <w:bookmarkEnd w:id="49"/>
    <w:bookmarkStart w:name="z54" w:id="50"/>
    <w:p>
      <w:pPr>
        <w:spacing w:after="0"/>
        <w:ind w:left="0"/>
        <w:jc w:val="both"/>
      </w:pPr>
      <w:r>
        <w:rPr>
          <w:rFonts w:ascii="Times New Roman"/>
          <w:b w:val="false"/>
          <w:i w:val="false"/>
          <w:color w:val="000000"/>
          <w:sz w:val="28"/>
        </w:rPr>
        <w:t>
      31. Ағымдағы тұрғын үй төлемдерін алушылардың тізімі мен есебі мекеменің жауапты құрылымдық бөлімшесі дайындайтын мекеменің бірінші басшысының бұйрығымен (Қазақстан Республикасы Ұлттық қауіпсіздік комитетінің құрылымдық бөлімшелері үшін – мекеменің бірінші басшысы орынбасарының бұйрығымен) бекітіледі.</w:t>
      </w:r>
    </w:p>
    <w:bookmarkEnd w:id="50"/>
    <w:bookmarkStart w:name="z55" w:id="51"/>
    <w:p>
      <w:pPr>
        <w:spacing w:after="0"/>
        <w:ind w:left="0"/>
        <w:jc w:val="both"/>
      </w:pPr>
      <w:r>
        <w:rPr>
          <w:rFonts w:ascii="Times New Roman"/>
          <w:b w:val="false"/>
          <w:i w:val="false"/>
          <w:color w:val="000000"/>
          <w:sz w:val="28"/>
        </w:rPr>
        <w:t>
      32. Ағымдағы тұрғын үй төлемдерін алушылардың тізіміне және олардың есебіне өзгерістер мен толықтырулар енгізу олардың отбасы құрамы өзгерген, бір өңірден басқа өңірге көшуіне байланысты қызмет орнын ауыстырған кезде, сондай-ақ Қазақстан Республикасының заңнамасында көзделген өзге де жағдайларда жүзеге асырылады.</w:t>
      </w:r>
    </w:p>
    <w:bookmarkEnd w:id="51"/>
    <w:bookmarkStart w:name="z56" w:id="52"/>
    <w:p>
      <w:pPr>
        <w:spacing w:after="0"/>
        <w:ind w:left="0"/>
        <w:jc w:val="left"/>
      </w:pPr>
      <w:r>
        <w:rPr>
          <w:rFonts w:ascii="Times New Roman"/>
          <w:b/>
          <w:i w:val="false"/>
          <w:color w:val="000000"/>
        </w:rPr>
        <w:t xml:space="preserve"> 3-параграф. Біржолғы тұрғын үй төлемдерін алушылардың тізімін және есебін жасау</w:t>
      </w:r>
    </w:p>
    <w:bookmarkEnd w:id="52"/>
    <w:bookmarkStart w:name="z57" w:id="53"/>
    <w:p>
      <w:pPr>
        <w:spacing w:after="0"/>
        <w:ind w:left="0"/>
        <w:jc w:val="both"/>
      </w:pPr>
      <w:r>
        <w:rPr>
          <w:rFonts w:ascii="Times New Roman"/>
          <w:b w:val="false"/>
          <w:i w:val="false"/>
          <w:color w:val="000000"/>
          <w:sz w:val="28"/>
        </w:rPr>
        <w:t xml:space="preserve">
      33. Заңның </w:t>
      </w:r>
      <w:r>
        <w:rPr>
          <w:rFonts w:ascii="Times New Roman"/>
          <w:b w:val="false"/>
          <w:i w:val="false"/>
          <w:color w:val="000000"/>
          <w:sz w:val="28"/>
        </w:rPr>
        <w:t>101-1-бабының</w:t>
      </w:r>
      <w:r>
        <w:rPr>
          <w:rFonts w:ascii="Times New Roman"/>
          <w:b w:val="false"/>
          <w:i w:val="false"/>
          <w:color w:val="000000"/>
          <w:sz w:val="28"/>
        </w:rPr>
        <w:t xml:space="preserve"> 5 және 6-тармақтарының талаптарына сәйкес мекеменің тұрғын үй комиссиясы шешімінің негізінде мекеменің жауапты құрылымдық бөлімшесі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біржолғы тұрғын үй төлемдерін алушылардың тізімін жасайды.</w:t>
      </w:r>
    </w:p>
    <w:bookmarkEnd w:id="53"/>
    <w:bookmarkStart w:name="z58" w:id="54"/>
    <w:p>
      <w:pPr>
        <w:spacing w:after="0"/>
        <w:ind w:left="0"/>
        <w:jc w:val="both"/>
      </w:pPr>
      <w:r>
        <w:rPr>
          <w:rFonts w:ascii="Times New Roman"/>
          <w:b w:val="false"/>
          <w:i w:val="false"/>
          <w:color w:val="000000"/>
          <w:sz w:val="28"/>
        </w:rPr>
        <w:t xml:space="preserve">
      34. Біржолғы тұрғын үй төлемдерін алушылар тізімінің негізінде мекеменің қаржы бөлімшесі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біржолғы тұрғын үй төлемдерін алушылар сомасының есебін дайындайды.</w:t>
      </w:r>
    </w:p>
    <w:bookmarkEnd w:id="54"/>
    <w:bookmarkStart w:name="z59" w:id="55"/>
    <w:p>
      <w:pPr>
        <w:spacing w:after="0"/>
        <w:ind w:left="0"/>
        <w:jc w:val="both"/>
      </w:pPr>
      <w:r>
        <w:rPr>
          <w:rFonts w:ascii="Times New Roman"/>
          <w:b w:val="false"/>
          <w:i w:val="false"/>
          <w:color w:val="000000"/>
          <w:sz w:val="28"/>
        </w:rPr>
        <w:t>
      35. Біржолғы тұрғын үй төлемдерін алушылардың тізімі мен есебі мекеменің жауапты құрылымдық бөлімшесі дайындайтын мекеменің бірінші басшысының бұйрығымен (Қазақстан Республикасы Ұлттық қауіпсіздік комитетінің құрылымдық бөлімшелері үшін – мекеменің бірінші басшысы орынбасарының бұйрығымен) бекітіледі.</w:t>
      </w:r>
    </w:p>
    <w:bookmarkEnd w:id="55"/>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101-1-бабының</w:t>
      </w:r>
      <w:r>
        <w:rPr>
          <w:rFonts w:ascii="Times New Roman"/>
          <w:b w:val="false"/>
          <w:i w:val="false"/>
          <w:color w:val="000000"/>
          <w:sz w:val="28"/>
        </w:rPr>
        <w:t xml:space="preserve"> 5-тармағында көзделген негіздеме бойынша біржолғы тұрғын үй төлемдерін алушылардың тізімі мен есебі Қазақстан Республикасы ұлттық қауіпсіздік органдарының жүйесіне кіретін мекеменің бірінші басшысының бұйрығымен (Қазақстан Республикасы Ұлттық қауіпсіздік комитетінің құрылымдық бөлімшелері үшін – мекеменің бірінші басшысы орынбасарының бұйрығымен) бекітіледі, Қазақстан Республикасы Ұлттық қауіпсіздік комитетінің қаржы және жауапты құрылымдық бөлімшелерімен келісіледі.</w:t>
      </w:r>
    </w:p>
    <w:bookmarkStart w:name="z60" w:id="56"/>
    <w:p>
      <w:pPr>
        <w:spacing w:after="0"/>
        <w:ind w:left="0"/>
        <w:jc w:val="left"/>
      </w:pPr>
      <w:r>
        <w:rPr>
          <w:rFonts w:ascii="Times New Roman"/>
          <w:b/>
          <w:i w:val="false"/>
          <w:color w:val="000000"/>
        </w:rPr>
        <w:t xml:space="preserve"> 4-тарау. Тұрғын үй төлемдерін қайта есептеу</w:t>
      </w:r>
    </w:p>
    <w:bookmarkEnd w:id="56"/>
    <w:bookmarkStart w:name="z61" w:id="57"/>
    <w:p>
      <w:pPr>
        <w:spacing w:after="0"/>
        <w:ind w:left="0"/>
        <w:jc w:val="both"/>
      </w:pPr>
      <w:r>
        <w:rPr>
          <w:rFonts w:ascii="Times New Roman"/>
          <w:b w:val="false"/>
          <w:i w:val="false"/>
          <w:color w:val="000000"/>
          <w:sz w:val="28"/>
        </w:rPr>
        <w:t xml:space="preserve">
      36. Ағымдағы тұрғын үй төлемдерінің мөлшерін қайта есептеу: </w:t>
      </w:r>
    </w:p>
    <w:bookmarkEnd w:id="57"/>
    <w:bookmarkStart w:name="z62" w:id="58"/>
    <w:p>
      <w:pPr>
        <w:spacing w:after="0"/>
        <w:ind w:left="0"/>
        <w:jc w:val="both"/>
      </w:pPr>
      <w:r>
        <w:rPr>
          <w:rFonts w:ascii="Times New Roman"/>
          <w:b w:val="false"/>
          <w:i w:val="false"/>
          <w:color w:val="000000"/>
          <w:sz w:val="28"/>
        </w:rPr>
        <w:t>
      1) отбасы құрамы өзгерген, оның ішінде он сегіз жасқа толғанға дейін мүгедек болған балаларды қоспағанда, балалары кәмелеттік жасқа толған;</w:t>
      </w:r>
    </w:p>
    <w:bookmarkEnd w:id="58"/>
    <w:bookmarkStart w:name="z63" w:id="59"/>
    <w:p>
      <w:pPr>
        <w:spacing w:after="0"/>
        <w:ind w:left="0"/>
        <w:jc w:val="both"/>
      </w:pPr>
      <w:r>
        <w:rPr>
          <w:rFonts w:ascii="Times New Roman"/>
          <w:b w:val="false"/>
          <w:i w:val="false"/>
          <w:color w:val="000000"/>
          <w:sz w:val="28"/>
        </w:rPr>
        <w:t>
      2) осы Қағидалардың 48-тармағында көзделген жағдайлардан басқа, бір елді мекеннен басқа елді мекенге көшуіне байланысты қызмет орнын ауыстырған;</w:t>
      </w:r>
    </w:p>
    <w:bookmarkEnd w:id="59"/>
    <w:bookmarkStart w:name="z64" w:id="60"/>
    <w:p>
      <w:pPr>
        <w:spacing w:after="0"/>
        <w:ind w:left="0"/>
        <w:jc w:val="both"/>
      </w:pPr>
      <w:r>
        <w:rPr>
          <w:rFonts w:ascii="Times New Roman"/>
          <w:b w:val="false"/>
          <w:i w:val="false"/>
          <w:color w:val="000000"/>
          <w:sz w:val="28"/>
        </w:rPr>
        <w:t xml:space="preserve">
      3) қызметкер мемлекеттік тұрғын үй қорынан берілген тұрғын үй немесе жеке тұрғын үй қорынан жергілікті атқарушы орган жалдаған тұрғын үй алаңы Заңның </w:t>
      </w:r>
      <w:r>
        <w:rPr>
          <w:rFonts w:ascii="Times New Roman"/>
          <w:b w:val="false"/>
          <w:i w:val="false"/>
          <w:color w:val="000000"/>
          <w:sz w:val="28"/>
        </w:rPr>
        <w:t>101-1-бабының</w:t>
      </w:r>
      <w:r>
        <w:rPr>
          <w:rFonts w:ascii="Times New Roman"/>
          <w:b w:val="false"/>
          <w:i w:val="false"/>
          <w:color w:val="000000"/>
          <w:sz w:val="28"/>
        </w:rPr>
        <w:t xml:space="preserve"> 1-тармағында белгіленген пайдалы алаң нормасына сәйкес келмеген тұрғын үйді қайтарған;</w:t>
      </w:r>
    </w:p>
    <w:bookmarkEnd w:id="60"/>
    <w:bookmarkStart w:name="z65" w:id="61"/>
    <w:p>
      <w:pPr>
        <w:spacing w:after="0"/>
        <w:ind w:left="0"/>
        <w:jc w:val="both"/>
      </w:pPr>
      <w:r>
        <w:rPr>
          <w:rFonts w:ascii="Times New Roman"/>
          <w:b w:val="false"/>
          <w:i w:val="false"/>
          <w:color w:val="000000"/>
          <w:sz w:val="28"/>
        </w:rPr>
        <w:t>
      4) мемлекеттік статистика саласындағы уәкілетті органның ағымдағы жылғы қаңтардағы жағдай бойынша деректеріне сәйкес белгіленетін Қазақстан Республикасының тиісті өңіріндегі абаттандырылған тұрғын үйдің бір шаршы метрін жалға алу құны жыл сайын өзгерген кезде жүргізіледі.</w:t>
      </w:r>
    </w:p>
    <w:bookmarkEnd w:id="61"/>
    <w:p>
      <w:pPr>
        <w:spacing w:after="0"/>
        <w:ind w:left="0"/>
        <w:jc w:val="both"/>
      </w:pPr>
      <w:r>
        <w:rPr>
          <w:rFonts w:ascii="Times New Roman"/>
          <w:b w:val="false"/>
          <w:i w:val="false"/>
          <w:color w:val="000000"/>
          <w:sz w:val="28"/>
        </w:rPr>
        <w:t>
      Ағымдағы төлемдердің мөлшерін қайта есептеу, осы тармақтың 4) тармақшасында көзделген жағдайларды қоспағанда, тұрғын үй комиссиясы шешімінің және қызметкердің осы Қағидалардың 22-тармағында белгіленген құжаттар қоса берілген баянатының негізінде шығарылатын мекеменің бірінші басшысы бұйрығының негізінде жүзеге асырылады.</w:t>
      </w:r>
    </w:p>
    <w:p>
      <w:pPr>
        <w:spacing w:after="0"/>
        <w:ind w:left="0"/>
        <w:jc w:val="both"/>
      </w:pPr>
      <w:r>
        <w:rPr>
          <w:rFonts w:ascii="Times New Roman"/>
          <w:b w:val="false"/>
          <w:i w:val="false"/>
          <w:color w:val="000000"/>
          <w:sz w:val="28"/>
        </w:rPr>
        <w:t>
      Осы тармақтың 4) тармақшасында көзделген ағымдағы тұрғын үй төлемдерінің мөлшерін қайта есептеу мекеменің бірінші басшысы бұйрығының негізінде жүргізіледі.</w:t>
      </w:r>
    </w:p>
    <w:p>
      <w:pPr>
        <w:spacing w:after="0"/>
        <w:ind w:left="0"/>
        <w:jc w:val="both"/>
      </w:pPr>
      <w:r>
        <w:rPr>
          <w:rFonts w:ascii="Times New Roman"/>
          <w:b w:val="false"/>
          <w:i w:val="false"/>
          <w:color w:val="000000"/>
          <w:sz w:val="28"/>
        </w:rPr>
        <w:t>
      Қазақстан Республикасы Ұлттық қауіпсіздік комитетінің құрылымдық бөлімшелері үшін ағымдағы тұрғын үй төлемдерінің мөлшерін қайта есептеу мекеменің бірінші басшысы орынбасарының бұйрығымен бекітіледі.</w:t>
      </w:r>
    </w:p>
    <w:bookmarkStart w:name="z66" w:id="62"/>
    <w:p>
      <w:pPr>
        <w:spacing w:after="0"/>
        <w:ind w:left="0"/>
        <w:jc w:val="both"/>
      </w:pPr>
      <w:r>
        <w:rPr>
          <w:rFonts w:ascii="Times New Roman"/>
          <w:b w:val="false"/>
          <w:i w:val="false"/>
          <w:color w:val="000000"/>
          <w:sz w:val="28"/>
        </w:rPr>
        <w:t xml:space="preserve">
      37. Тұрғын үй төлемдерінің іс жүзіндегі сомасы қызметкер тұрғын үйге мұқтаж деп танылған және тұрғын үй төлемдері тағайындалған күннен бастап есептеледі. </w:t>
      </w:r>
    </w:p>
    <w:bookmarkEnd w:id="62"/>
    <w:p>
      <w:pPr>
        <w:spacing w:after="0"/>
        <w:ind w:left="0"/>
        <w:jc w:val="both"/>
      </w:pPr>
      <w:r>
        <w:rPr>
          <w:rFonts w:ascii="Times New Roman"/>
          <w:b w:val="false"/>
          <w:i w:val="false"/>
          <w:color w:val="000000"/>
          <w:sz w:val="28"/>
        </w:rPr>
        <w:t>
      Осы Қағидалардың 36-тармағында айқындалған жағдайларда оқиға іс жүзінде болған сәттен бастап есептеледі.</w:t>
      </w:r>
    </w:p>
    <w:bookmarkStart w:name="z67" w:id="63"/>
    <w:p>
      <w:pPr>
        <w:spacing w:after="0"/>
        <w:ind w:left="0"/>
        <w:jc w:val="both"/>
      </w:pPr>
      <w:r>
        <w:rPr>
          <w:rFonts w:ascii="Times New Roman"/>
          <w:b w:val="false"/>
          <w:i w:val="false"/>
          <w:color w:val="000000"/>
          <w:sz w:val="28"/>
        </w:rPr>
        <w:t>
      38. Біржолғы тұрғын үй төлемдерін өткен кезеңге қайта есептеу жүргізілмейді.</w:t>
      </w:r>
    </w:p>
    <w:bookmarkEnd w:id="63"/>
    <w:bookmarkStart w:name="z68" w:id="64"/>
    <w:p>
      <w:pPr>
        <w:spacing w:after="0"/>
        <w:ind w:left="0"/>
        <w:jc w:val="left"/>
      </w:pPr>
      <w:r>
        <w:rPr>
          <w:rFonts w:ascii="Times New Roman"/>
          <w:b/>
          <w:i w:val="false"/>
          <w:color w:val="000000"/>
        </w:rPr>
        <w:t xml:space="preserve"> 5-тарау. Тұрғын үй төлемдерін жүзеге асыру тәртібі</w:t>
      </w:r>
    </w:p>
    <w:bookmarkEnd w:id="64"/>
    <w:bookmarkStart w:name="z69" w:id="65"/>
    <w:p>
      <w:pPr>
        <w:spacing w:after="0"/>
        <w:ind w:left="0"/>
        <w:jc w:val="both"/>
      </w:pPr>
      <w:r>
        <w:rPr>
          <w:rFonts w:ascii="Times New Roman"/>
          <w:b w:val="false"/>
          <w:i w:val="false"/>
          <w:color w:val="000000"/>
          <w:sz w:val="28"/>
        </w:rPr>
        <w:t xml:space="preserve">
      39. Тұрғын үй төлемдеріне арналған жеке арнайы шотты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 бойынша анықтамаларды қосымша бере отырып, "Клиенттердің банктік шоттарын ашу, жүргізу және жабу ережесін бекіту туралы" Қазақстан Республикасы Ұлттық Банкі Басқармасының 2016 жылғы 31 тамыздағы № 207 қаулысында көзделген тәртіппен тұрғын үйге мұқтаж деп танылған әрбір қызметкер дербес ашады.</w:t>
      </w:r>
    </w:p>
    <w:bookmarkEnd w:id="65"/>
    <w:bookmarkStart w:name="z70" w:id="66"/>
    <w:p>
      <w:pPr>
        <w:spacing w:after="0"/>
        <w:ind w:left="0"/>
        <w:jc w:val="both"/>
      </w:pPr>
      <w:r>
        <w:rPr>
          <w:rFonts w:ascii="Times New Roman"/>
          <w:b w:val="false"/>
          <w:i w:val="false"/>
          <w:color w:val="000000"/>
          <w:sz w:val="28"/>
        </w:rPr>
        <w:t xml:space="preserve">
      40. Мекеме, қызметкер және банк арасында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тұрғын үй төлемдері туралы үшжақты шарт (бұдан әрі – шарт) жасалады.</w:t>
      </w:r>
    </w:p>
    <w:bookmarkEnd w:id="66"/>
    <w:p>
      <w:pPr>
        <w:spacing w:after="0"/>
        <w:ind w:left="0"/>
        <w:jc w:val="both"/>
      </w:pPr>
      <w:r>
        <w:rPr>
          <w:rFonts w:ascii="Times New Roman"/>
          <w:b w:val="false"/>
          <w:i w:val="false"/>
          <w:color w:val="000000"/>
          <w:sz w:val="28"/>
        </w:rPr>
        <w:t>
      Бұл ретте шарт мекеме тарапынан нақты немесе шартты атауы бойынша жасалады.</w:t>
      </w:r>
    </w:p>
    <w:p>
      <w:pPr>
        <w:spacing w:after="0"/>
        <w:ind w:left="0"/>
        <w:jc w:val="both"/>
      </w:pPr>
      <w:r>
        <w:rPr>
          <w:rFonts w:ascii="Times New Roman"/>
          <w:b w:val="false"/>
          <w:i w:val="false"/>
          <w:color w:val="000000"/>
          <w:sz w:val="28"/>
        </w:rPr>
        <w:t>
      Шартқа сәйкес мекеме қызметкердің жеке арнайы шотына тұрғын үй төлемдерін аударады, ал банк қызметкерге Заңның 101-5-бабында көзделген мақсаттарға сәйкес тұрғын үй төлемдеріне билік етуге құқық береді.</w:t>
      </w:r>
    </w:p>
    <w:p>
      <w:pPr>
        <w:spacing w:after="0"/>
        <w:ind w:left="0"/>
        <w:jc w:val="both"/>
      </w:pPr>
      <w:r>
        <w:rPr>
          <w:rFonts w:ascii="Times New Roman"/>
          <w:b w:val="false"/>
          <w:i w:val="false"/>
          <w:color w:val="000000"/>
          <w:sz w:val="28"/>
        </w:rPr>
        <w:t xml:space="preserve">
      Мекеменің қаржы бөлімшесі шартты және қызметкердің жеке арнайы шотын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есепке алу журналына тіркейді.</w:t>
      </w:r>
    </w:p>
    <w:bookmarkStart w:name="z71" w:id="67"/>
    <w:p>
      <w:pPr>
        <w:spacing w:after="0"/>
        <w:ind w:left="0"/>
        <w:jc w:val="both"/>
      </w:pPr>
      <w:r>
        <w:rPr>
          <w:rFonts w:ascii="Times New Roman"/>
          <w:b w:val="false"/>
          <w:i w:val="false"/>
          <w:color w:val="000000"/>
          <w:sz w:val="28"/>
        </w:rPr>
        <w:t xml:space="preserve">
      41. Мекеменің қаржы бөлімшесі тұрғын үй төлемдерінің аударылған және төленген сомалары бойынша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талдамалық есеп карточкасында есепті жүзеге асырады.</w:t>
      </w:r>
    </w:p>
    <w:bookmarkEnd w:id="67"/>
    <w:bookmarkStart w:name="z72" w:id="68"/>
    <w:p>
      <w:pPr>
        <w:spacing w:after="0"/>
        <w:ind w:left="0"/>
        <w:jc w:val="both"/>
      </w:pPr>
      <w:r>
        <w:rPr>
          <w:rFonts w:ascii="Times New Roman"/>
          <w:b w:val="false"/>
          <w:i w:val="false"/>
          <w:color w:val="000000"/>
          <w:sz w:val="28"/>
        </w:rPr>
        <w:t>
      42. Ағымдағы тұрғын үй төлемдері қызмет өткеру орны бойынша ай сайын өткен ай үшін ағымдағы айда жүргізіледі. Желтоқсан айында ағымдағы ай үшін тұрғын үй төлемдері 25-і күнінен кешіктірілмей төленеді.</w:t>
      </w:r>
    </w:p>
    <w:bookmarkEnd w:id="68"/>
    <w:p>
      <w:pPr>
        <w:spacing w:after="0"/>
        <w:ind w:left="0"/>
        <w:jc w:val="both"/>
      </w:pPr>
      <w:r>
        <w:rPr>
          <w:rFonts w:ascii="Times New Roman"/>
          <w:b w:val="false"/>
          <w:i w:val="false"/>
          <w:color w:val="000000"/>
          <w:sz w:val="28"/>
        </w:rPr>
        <w:t>
      Қызметке кіру және шығу айында ағымдағы тұрғын үй төлемдері нақты қызмет күндеріне пропорционалды түрде жүзеге асырылады.</w:t>
      </w:r>
    </w:p>
    <w:bookmarkStart w:name="z73" w:id="69"/>
    <w:p>
      <w:pPr>
        <w:spacing w:after="0"/>
        <w:ind w:left="0"/>
        <w:jc w:val="both"/>
      </w:pPr>
      <w:r>
        <w:rPr>
          <w:rFonts w:ascii="Times New Roman"/>
          <w:b w:val="false"/>
          <w:i w:val="false"/>
          <w:color w:val="000000"/>
          <w:sz w:val="28"/>
        </w:rPr>
        <w:t>
      43. Қызметкер қызметтен ауысқан, босатылған кезде мекеменің қаржы бөлімшесі талдамалық есеп карточкасының көшірмесін қоса бере отырып, ақша аттестатында оған жүргізілген тұрғын үй төлемдері туралы мәліметті көрсетеді.</w:t>
      </w:r>
    </w:p>
    <w:bookmarkEnd w:id="69"/>
    <w:bookmarkStart w:name="z74" w:id="70"/>
    <w:p>
      <w:pPr>
        <w:spacing w:after="0"/>
        <w:ind w:left="0"/>
        <w:jc w:val="both"/>
      </w:pPr>
      <w:r>
        <w:rPr>
          <w:rFonts w:ascii="Times New Roman"/>
          <w:b w:val="false"/>
          <w:i w:val="false"/>
          <w:color w:val="000000"/>
          <w:sz w:val="28"/>
        </w:rPr>
        <w:t>
      44. Арнайы жедел тапсырмаларды орындау үшін айрықша тәртіппен қызмет өткеретін және штаттық жасырын қызметкерлерге тұрғын үй төлемдерін жүзеге асыру тәртібін Қазақстан Республикасының арнаулы мемлекеттік органдарының бірінші басшылары бекітеді.</w:t>
      </w:r>
    </w:p>
    <w:bookmarkEnd w:id="70"/>
    <w:bookmarkStart w:name="z75" w:id="71"/>
    <w:p>
      <w:pPr>
        <w:spacing w:after="0"/>
        <w:ind w:left="0"/>
        <w:jc w:val="both"/>
      </w:pPr>
      <w:r>
        <w:rPr>
          <w:rFonts w:ascii="Times New Roman"/>
          <w:b w:val="false"/>
          <w:i w:val="false"/>
          <w:color w:val="000000"/>
          <w:sz w:val="28"/>
        </w:rPr>
        <w:t>
      45. Қызметін өткеру үшін шетелге жіберілген қызметкерлерге тағайындалған тұрғын үй төлемдері шетелде болған барлық уақытында сақталады.</w:t>
      </w:r>
    </w:p>
    <w:bookmarkEnd w:id="71"/>
    <w:bookmarkStart w:name="z76" w:id="72"/>
    <w:p>
      <w:pPr>
        <w:spacing w:after="0"/>
        <w:ind w:left="0"/>
        <w:jc w:val="left"/>
      </w:pPr>
      <w:r>
        <w:rPr>
          <w:rFonts w:ascii="Times New Roman"/>
          <w:b/>
          <w:i w:val="false"/>
          <w:color w:val="000000"/>
        </w:rPr>
        <w:t xml:space="preserve"> 6-тарау. Тұрғын үй төлемдерін тоқтату, тоқтата тұру және қайта жалғастыру тәртібі</w:t>
      </w:r>
    </w:p>
    <w:bookmarkEnd w:id="72"/>
    <w:bookmarkStart w:name="z77" w:id="73"/>
    <w:p>
      <w:pPr>
        <w:spacing w:after="0"/>
        <w:ind w:left="0"/>
        <w:jc w:val="both"/>
      </w:pPr>
      <w:r>
        <w:rPr>
          <w:rFonts w:ascii="Times New Roman"/>
          <w:b w:val="false"/>
          <w:i w:val="false"/>
          <w:color w:val="000000"/>
          <w:sz w:val="28"/>
        </w:rPr>
        <w:t>
      46. Тұрғын үй төлемдері Заңның 101-4-бабында көзделген жағдайларда тоқтатылады.</w:t>
      </w:r>
    </w:p>
    <w:bookmarkEnd w:id="73"/>
    <w:bookmarkStart w:name="z78" w:id="74"/>
    <w:p>
      <w:pPr>
        <w:spacing w:after="0"/>
        <w:ind w:left="0"/>
        <w:jc w:val="both"/>
      </w:pPr>
      <w:r>
        <w:rPr>
          <w:rFonts w:ascii="Times New Roman"/>
          <w:b w:val="false"/>
          <w:i w:val="false"/>
          <w:color w:val="000000"/>
          <w:sz w:val="28"/>
        </w:rPr>
        <w:t>
      47. Тұрғын үй төлемдері мекеменің бірінші басшысының бұйрығына (Қазақстан Республикасы Ұлттық қауіпсіздік комитетінің құрылымдық бөлімшелері үшін – мекеменің бірінші басшысы орынбасарының бұйрығына) сәйкес мынадай мерзімдерде:</w:t>
      </w:r>
    </w:p>
    <w:bookmarkEnd w:id="74"/>
    <w:bookmarkStart w:name="z79" w:id="75"/>
    <w:p>
      <w:pPr>
        <w:spacing w:after="0"/>
        <w:ind w:left="0"/>
        <w:jc w:val="both"/>
      </w:pPr>
      <w:r>
        <w:rPr>
          <w:rFonts w:ascii="Times New Roman"/>
          <w:b w:val="false"/>
          <w:i w:val="false"/>
          <w:color w:val="000000"/>
          <w:sz w:val="28"/>
        </w:rPr>
        <w:t>
      1) қызметкер арнаулы мемлекеттік органдардан босатылған жағдайларда жеке құрам тізімінен шығарылған күннен бастап;</w:t>
      </w:r>
    </w:p>
    <w:bookmarkEnd w:id="75"/>
    <w:bookmarkStart w:name="z80" w:id="76"/>
    <w:p>
      <w:pPr>
        <w:spacing w:after="0"/>
        <w:ind w:left="0"/>
        <w:jc w:val="both"/>
      </w:pPr>
      <w:r>
        <w:rPr>
          <w:rFonts w:ascii="Times New Roman"/>
          <w:b w:val="false"/>
          <w:i w:val="false"/>
          <w:color w:val="000000"/>
          <w:sz w:val="28"/>
        </w:rPr>
        <w:t xml:space="preserve">
      2) қызметкерлер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алынатын тұрғын үйдің жалға алу төлемдері үшін жасалған шарт бойынша міндеттемені орындамаған жағдайларды қоспағанда, қызметкерлер тұрғын үйге мұқтаж мәртебесінен айырылған күннен бастап;</w:t>
      </w:r>
    </w:p>
    <w:bookmarkEnd w:id="76"/>
    <w:bookmarkStart w:name="z81" w:id="77"/>
    <w:p>
      <w:pPr>
        <w:spacing w:after="0"/>
        <w:ind w:left="0"/>
        <w:jc w:val="both"/>
      </w:pPr>
      <w:r>
        <w:rPr>
          <w:rFonts w:ascii="Times New Roman"/>
          <w:b w:val="false"/>
          <w:i w:val="false"/>
          <w:color w:val="000000"/>
          <w:sz w:val="28"/>
        </w:rPr>
        <w:t>
      3) қаза табуына немесе қайтыс болуына, заңда белгіленген тәртіппен хабар-ошарсыз кеткен деп танылуына немесе қайтыс болды деп жариялануына байланысты қызметкер жеке құрам тізімдерінен шығарылған күннен бастап;</w:t>
      </w:r>
    </w:p>
    <w:bookmarkEnd w:id="77"/>
    <w:bookmarkStart w:name="z82" w:id="78"/>
    <w:p>
      <w:pPr>
        <w:spacing w:after="0"/>
        <w:ind w:left="0"/>
        <w:jc w:val="both"/>
      </w:pPr>
      <w:r>
        <w:rPr>
          <w:rFonts w:ascii="Times New Roman"/>
          <w:b w:val="false"/>
          <w:i w:val="false"/>
          <w:color w:val="000000"/>
          <w:sz w:val="28"/>
        </w:rPr>
        <w:t>
      4) қызметкер қызметін өткеріп жүрген мекеменің тұрғын үй комиссиясы төрағасының атына алып жүрген тұрғын үй төлемдерінен бас тарту туралы жазған баянатты берген күннен бастап тоқтатылады.</w:t>
      </w:r>
    </w:p>
    <w:bookmarkEnd w:id="78"/>
    <w:p>
      <w:pPr>
        <w:spacing w:after="0"/>
        <w:ind w:left="0"/>
        <w:jc w:val="both"/>
      </w:pPr>
      <w:r>
        <w:rPr>
          <w:rFonts w:ascii="Times New Roman"/>
          <w:b w:val="false"/>
          <w:i w:val="false"/>
          <w:color w:val="000000"/>
          <w:sz w:val="28"/>
        </w:rPr>
        <w:t>
      Қызметкердің жеке арнайы шоты жабылған кезде пайдаланылмаған қаражат қалдығын банк мекеменің шотына қайтарады.</w:t>
      </w:r>
    </w:p>
    <w:p>
      <w:pPr>
        <w:spacing w:after="0"/>
        <w:ind w:left="0"/>
        <w:jc w:val="both"/>
      </w:pPr>
      <w:r>
        <w:rPr>
          <w:rFonts w:ascii="Times New Roman"/>
          <w:b w:val="false"/>
          <w:i w:val="false"/>
          <w:color w:val="000000"/>
          <w:sz w:val="28"/>
        </w:rPr>
        <w:t>
      Қызметкер орнын ауыстырған кезде тағайындалған тұрғын үй төлемдері – мекеменің бірінші басшысының бұйрығы, ал Қазақстан Республикасы Ұлттық қауіпсіздік комитетінің құрылымдық бөлімшелері үшін мекеменің бірінші басшысы орынбасарының бұйрығы шығарылған күннен бастап тоқтатыла тұрады және осы Қағидалардың 22-тармағында белгіленген құжаттарды тапсырған жағдайда қызметін өткеруге одан әрі келген арнаулы мемлекеттік органның, Қарулы Күштердің, басқа да әскерлер мен әскери құралымдардың мемлекеттік мекемелері қайта бастайды.</w:t>
      </w:r>
    </w:p>
    <w:bookmarkStart w:name="z83" w:id="79"/>
    <w:p>
      <w:pPr>
        <w:spacing w:after="0"/>
        <w:ind w:left="0"/>
        <w:jc w:val="both"/>
      </w:pPr>
      <w:r>
        <w:rPr>
          <w:rFonts w:ascii="Times New Roman"/>
          <w:b w:val="false"/>
          <w:i w:val="false"/>
          <w:color w:val="000000"/>
          <w:sz w:val="28"/>
        </w:rPr>
        <w:t>
      48. Тұрғын үй төлемдерін алушы қызметін одан әрі өткеру үшін басқа өңірге ауысқан жағдайда, егер Заңның 101-5-бабының 1), 4), 5) және 7) тармақшаларында көзделген мақсаттарда, сондай-ақ кейіннен сатып алынатын тұрғын үйдің жалға алу төлемдерін төлеу үшін онымен тиісті шарт жасалса, ағымдағы тұрғын үй төлемдерінің мөлшері алдыңғы қызмет атқарған өңірі бойынша сақталады.</w:t>
      </w:r>
    </w:p>
    <w:bookmarkEnd w:id="79"/>
    <w:p>
      <w:pPr>
        <w:spacing w:after="0"/>
        <w:ind w:left="0"/>
        <w:jc w:val="both"/>
      </w:pPr>
      <w:r>
        <w:rPr>
          <w:rFonts w:ascii="Times New Roman"/>
          <w:b w:val="false"/>
          <w:i w:val="false"/>
          <w:color w:val="000000"/>
          <w:sz w:val="28"/>
        </w:rPr>
        <w:t xml:space="preserve">
      Бұл ретте отбасы құрамы көбею жағына қарай өзгерген жағдайда, отбасы құрамының көбеюіне себепші болған отбасы мүшесіне ағымдағы тұрғын үй төлемдерінің мөлшерін қайта есептеу қызметкер қызмет атқарып жатқан өңірдегі соманың негізінде жүзеге асырылады. </w:t>
      </w:r>
    </w:p>
    <w:p>
      <w:pPr>
        <w:spacing w:after="0"/>
        <w:ind w:left="0"/>
        <w:jc w:val="both"/>
      </w:pPr>
      <w:r>
        <w:rPr>
          <w:rFonts w:ascii="Times New Roman"/>
          <w:b w:val="false"/>
          <w:i w:val="false"/>
          <w:color w:val="000000"/>
          <w:sz w:val="28"/>
        </w:rPr>
        <w:t>
      Тұрғын үй төлемдері мекеменің тұрғын үй комиссиясының шешімі және осы Қағидалардың 22-тармағында белгіленген құжаттармен қоса, қызметкердің баянатының негізінде шығарылған мекеменің бірінші басшысы бұйрығының (Қазақстан Республикасы Ұлттық қауіпсіздік комитетінің құрылымдық бөлімшелері үшін – мекеменің бірінші басшысы орынбасарының бұйрығы) негізінде жүзеге асырылады.</w:t>
      </w:r>
    </w:p>
    <w:bookmarkStart w:name="z84" w:id="80"/>
    <w:p>
      <w:pPr>
        <w:spacing w:after="0"/>
        <w:ind w:left="0"/>
        <w:jc w:val="both"/>
      </w:pPr>
      <w:r>
        <w:rPr>
          <w:rFonts w:ascii="Times New Roman"/>
          <w:b w:val="false"/>
          <w:i w:val="false"/>
          <w:color w:val="000000"/>
          <w:sz w:val="28"/>
        </w:rPr>
        <w:t>
      49. Қызметкерге тұрғын үй төлемдері тоқтатылған жағдайда мекеме банкке тұрғын үй төлемдерін тоқтатудың негіздемесін баяндай отырып, хат жолдайды.</w:t>
      </w:r>
    </w:p>
    <w:bookmarkEnd w:id="80"/>
    <w:bookmarkStart w:name="z85" w:id="81"/>
    <w:p>
      <w:pPr>
        <w:spacing w:after="0"/>
        <w:ind w:left="0"/>
        <w:jc w:val="left"/>
      </w:pPr>
      <w:r>
        <w:rPr>
          <w:rFonts w:ascii="Times New Roman"/>
          <w:b/>
          <w:i w:val="false"/>
          <w:color w:val="000000"/>
        </w:rPr>
        <w:t xml:space="preserve"> 7-тарау. Тұрғын үй төлемдері бойынша төлемдерді аударған кезде қате тапқан жағдайда қызметкердің, мекеменің және банктің іс-қимыл жасау тәртібі</w:t>
      </w:r>
    </w:p>
    <w:bookmarkEnd w:id="81"/>
    <w:bookmarkStart w:name="z86" w:id="82"/>
    <w:p>
      <w:pPr>
        <w:spacing w:after="0"/>
        <w:ind w:left="0"/>
        <w:jc w:val="both"/>
      </w:pPr>
      <w:r>
        <w:rPr>
          <w:rFonts w:ascii="Times New Roman"/>
          <w:b w:val="false"/>
          <w:i w:val="false"/>
          <w:color w:val="000000"/>
          <w:sz w:val="28"/>
        </w:rPr>
        <w:t>
      50. Тұрғын үй төлемдерін алушы тұрғын үй төлемдерінің сомалары туралы мәлімет алған кезде арнайы жеке шотында төленген тұрғын үй төлемдерінің жекелеген сомасының жоқ екенін анықтағанда мекеменің бірінші басшысына не ол белгілейтін лауазымды адамға қате табылғаны туралы (құқыққа қайшы немесе артық төленген және (немесе) төленбеген тұрғын үй төлемдері) (бұдан әрі – қате аударылған) және тиісті мәліметтер алу және жіберілген қателерді түзету шараларын қабылдау үшін банкке тұрғын үй төлемдерін аударғаны туралы кез келген уақыттағы төлем құжаттарының көшірмесін және жеке өзіне қатысты жеке тұлғалардың тізімі бар төлем құжаттарынан үзіндіні ұсыну туралы баянат жолдайды.</w:t>
      </w:r>
    </w:p>
    <w:bookmarkEnd w:id="82"/>
    <w:bookmarkStart w:name="z87" w:id="83"/>
    <w:p>
      <w:pPr>
        <w:spacing w:after="0"/>
        <w:ind w:left="0"/>
        <w:jc w:val="both"/>
      </w:pPr>
      <w:r>
        <w:rPr>
          <w:rFonts w:ascii="Times New Roman"/>
          <w:b w:val="false"/>
          <w:i w:val="false"/>
          <w:color w:val="000000"/>
          <w:sz w:val="28"/>
        </w:rPr>
        <w:t xml:space="preserve">
      51. Мекеме тұрғын үй төлемдері сомаларын аудару кезінде жол берілген қателерді тапқан немесе алушының қате тапқаны туралы баянатын алған жағдайда мекеме қателерді келесі тұрғын үй төлемдерін аударуды реттеу арқылы түзетеді. Келесі тұрғын үй төлемдерін аударуды реттеу арқылы қатені түзету мүмкін болмаған жағдайда мекеме банкке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қате аударылған тұрғын үй төлемдерін қайтару туралы өтініш жасайды. Қате аударылған тұрғын үй төлемдерін қайтару туралы өтінішке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қате аударылған тұрғын үй төлемдерін алған қызметкердің жеке арнайы шотынан қате аударылған соманы алып тастауға келісім беру туралы өтініші қоса беріледі.</w:t>
      </w:r>
    </w:p>
    <w:bookmarkEnd w:id="83"/>
    <w:bookmarkStart w:name="z88" w:id="84"/>
    <w:p>
      <w:pPr>
        <w:spacing w:after="0"/>
        <w:ind w:left="0"/>
        <w:jc w:val="both"/>
      </w:pPr>
      <w:r>
        <w:rPr>
          <w:rFonts w:ascii="Times New Roman"/>
          <w:b w:val="false"/>
          <w:i w:val="false"/>
          <w:color w:val="000000"/>
          <w:sz w:val="28"/>
        </w:rPr>
        <w:t>
      52. Қате аударылған тұрғын үй төлемдерін қайтару туралы өтініште: мекеменің атауы және деректемелері (бизнес-сәйкестендіру нөмірі (БСН), банктік сәйкестендіру коды (БСК), жеке сәйкестендіру коды (ЖСК), қайтару себебі, қателерге жол берілген төлем құжаттарының деректемелері (№, күні және сомасы), сондай-ақ жеке арнайы шотынан кері қайтару жүргізілетін алушының деректемелері және қайтарылуға тиіс жеке сомалар көрсетіледі. Өтінішке бірінші басшы, мекеменің қаржы бөлімшесінің бастығы (бас бухгалтер) қол қоюы және мөрмен куәландырылуы тиіс.</w:t>
      </w:r>
    </w:p>
    <w:bookmarkEnd w:id="84"/>
    <w:bookmarkStart w:name="z89" w:id="85"/>
    <w:p>
      <w:pPr>
        <w:spacing w:after="0"/>
        <w:ind w:left="0"/>
        <w:jc w:val="both"/>
      </w:pPr>
      <w:r>
        <w:rPr>
          <w:rFonts w:ascii="Times New Roman"/>
          <w:b w:val="false"/>
          <w:i w:val="false"/>
          <w:color w:val="000000"/>
          <w:sz w:val="28"/>
        </w:rPr>
        <w:t>
      53. Мекеменің қате аударылған тұрғын үй төлемдерін қайтаруға арналған өтініші түскен кезде банк өтінішті алған күннен бастап операциялық он күн ішінде:</w:t>
      </w:r>
    </w:p>
    <w:bookmarkEnd w:id="85"/>
    <w:bookmarkStart w:name="z90" w:id="86"/>
    <w:p>
      <w:pPr>
        <w:spacing w:after="0"/>
        <w:ind w:left="0"/>
        <w:jc w:val="both"/>
      </w:pPr>
      <w:r>
        <w:rPr>
          <w:rFonts w:ascii="Times New Roman"/>
          <w:b w:val="false"/>
          <w:i w:val="false"/>
          <w:color w:val="000000"/>
          <w:sz w:val="28"/>
        </w:rPr>
        <w:t>
      1) мекеменің хатында көрсетілген тұрғын үй төлемдерінің қате түсу фактісін тексереді;</w:t>
      </w:r>
    </w:p>
    <w:bookmarkEnd w:id="86"/>
    <w:bookmarkStart w:name="z91" w:id="87"/>
    <w:p>
      <w:pPr>
        <w:spacing w:after="0"/>
        <w:ind w:left="0"/>
        <w:jc w:val="both"/>
      </w:pPr>
      <w:r>
        <w:rPr>
          <w:rFonts w:ascii="Times New Roman"/>
          <w:b w:val="false"/>
          <w:i w:val="false"/>
          <w:color w:val="000000"/>
          <w:sz w:val="28"/>
        </w:rPr>
        <w:t>
      2) қате аударылған тұрғын үй төлемдерінің расталған түсімдері бойынша қайтару фактісінің болмауын тексереді;</w:t>
      </w:r>
    </w:p>
    <w:bookmarkEnd w:id="87"/>
    <w:bookmarkStart w:name="z92" w:id="88"/>
    <w:p>
      <w:pPr>
        <w:spacing w:after="0"/>
        <w:ind w:left="0"/>
        <w:jc w:val="both"/>
      </w:pPr>
      <w:r>
        <w:rPr>
          <w:rFonts w:ascii="Times New Roman"/>
          <w:b w:val="false"/>
          <w:i w:val="false"/>
          <w:color w:val="000000"/>
          <w:sz w:val="28"/>
        </w:rPr>
        <w:t>
      3) оның жеке арнайы шотына қате түскен ақшаны банктің есептен шығаруына бенефициардың келісімінің болуын тексереді;</w:t>
      </w:r>
    </w:p>
    <w:bookmarkEnd w:id="88"/>
    <w:bookmarkStart w:name="z93" w:id="89"/>
    <w:p>
      <w:pPr>
        <w:spacing w:after="0"/>
        <w:ind w:left="0"/>
        <w:jc w:val="both"/>
      </w:pPr>
      <w:r>
        <w:rPr>
          <w:rFonts w:ascii="Times New Roman"/>
          <w:b w:val="false"/>
          <w:i w:val="false"/>
          <w:color w:val="000000"/>
          <w:sz w:val="28"/>
        </w:rPr>
        <w:t>
      4) қате аударылған тұрғын үй төлемдерін мекемеге қайтаруды жүзеге асырады немесе себептерін негіздей отырып, мұндай қайтарудың мүмкін еместігі туралы хабарлайды.</w:t>
      </w:r>
    </w:p>
    <w:bookmarkEnd w:id="89"/>
    <w:bookmarkStart w:name="z94" w:id="90"/>
    <w:p>
      <w:pPr>
        <w:spacing w:after="0"/>
        <w:ind w:left="0"/>
        <w:jc w:val="both"/>
      </w:pPr>
      <w:r>
        <w:rPr>
          <w:rFonts w:ascii="Times New Roman"/>
          <w:b w:val="false"/>
          <w:i w:val="false"/>
          <w:color w:val="000000"/>
          <w:sz w:val="28"/>
        </w:rPr>
        <w:t>
      54. Мекемеге қызмет көрсететін банк электрондық төлем тапсырмаларын ресімдеген кезде қате жіберген жағдайда, банк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Қазақстан Республикасының Заңына сәйкес жіберілген қателерді реттеу бойынша шаралар қабылдайды.</w:t>
      </w:r>
    </w:p>
    <w:bookmarkEnd w:id="90"/>
    <w:bookmarkStart w:name="z95" w:id="91"/>
    <w:p>
      <w:pPr>
        <w:spacing w:after="0"/>
        <w:ind w:left="0"/>
        <w:jc w:val="both"/>
      </w:pPr>
      <w:r>
        <w:rPr>
          <w:rFonts w:ascii="Times New Roman"/>
          <w:b w:val="false"/>
          <w:i w:val="false"/>
          <w:color w:val="000000"/>
          <w:sz w:val="28"/>
        </w:rPr>
        <w:t>
      55. Банктің кінәсі бойынша қате аударылған тұрғын үй төлемдері сомаларын қайтаруға арналған өтініште: атауы мен бизнес-сәйкестендіру нөмірі (БСН), жеке сәйкестендіру коды (ЖСК), банктік сәйкестендіру коды (БСК), төлем құжаттарының көшірмелері, енгізу күні және қайтару себебі көрсетіледі. Өтінішке бірінші басшы не ол белгілейтін лауазымды адам, мекеменің қаржы бөлімшесінің бастығы (бас бухгалтер) қол қоюы және мөрмен (бар болса) куәландыруы тиіс.</w:t>
      </w:r>
    </w:p>
    <w:bookmarkEnd w:id="91"/>
    <w:bookmarkStart w:name="z96" w:id="92"/>
    <w:p>
      <w:pPr>
        <w:spacing w:after="0"/>
        <w:ind w:left="0"/>
        <w:jc w:val="both"/>
      </w:pPr>
      <w:r>
        <w:rPr>
          <w:rFonts w:ascii="Times New Roman"/>
          <w:b w:val="false"/>
          <w:i w:val="false"/>
          <w:color w:val="000000"/>
          <w:sz w:val="28"/>
        </w:rPr>
        <w:t>
      56. Қазынашылықтың аумақтық бөлімшесі банктен тұрғын үй төлемдерінің қате аударылған сомасы түскен күннен бастап операциялық үш күн ішінде мекемеге қате аударылған тұрғын үй төлемдерін қайтару туралы хабарлайды.</w:t>
      </w:r>
    </w:p>
    <w:bookmarkEnd w:id="92"/>
    <w:bookmarkStart w:name="z97" w:id="93"/>
    <w:p>
      <w:pPr>
        <w:spacing w:after="0"/>
        <w:ind w:left="0"/>
        <w:jc w:val="both"/>
      </w:pPr>
      <w:r>
        <w:rPr>
          <w:rFonts w:ascii="Times New Roman"/>
          <w:b w:val="false"/>
          <w:i w:val="false"/>
          <w:color w:val="000000"/>
          <w:sz w:val="28"/>
        </w:rPr>
        <w:t>
      57. Қызметкердің жеке арнайы шотында қаражат болмаған жағдайда қызметкер – мекеменің бірінші басшысы бұйрығының, ал Қазақстан Республикасы Ұлттық қауіпсіздік комитетінің құрылымдық бөлімшелері үшін мекеменің бірінші басшысының орынбасары бұйрығының негізінде ағымдағы жылы заңсыз немесе артық төленген тұрғын үй төлемдерін мекеменің кассасына не кейіннен қалпына келтіру үшін екінші деңгейдегі банк арқылы – мекеменің бюджеттік шотына, өткен жылдардағы төлемдер бойынша тиісті бюджет кірісіне аудару үшін қалпына келтіреді.</w:t>
      </w:r>
    </w:p>
    <w:bookmarkEnd w:id="93"/>
    <w:bookmarkStart w:name="z98" w:id="94"/>
    <w:p>
      <w:pPr>
        <w:spacing w:after="0"/>
        <w:ind w:left="0"/>
        <w:jc w:val="both"/>
      </w:pPr>
      <w:r>
        <w:rPr>
          <w:rFonts w:ascii="Times New Roman"/>
          <w:b w:val="false"/>
          <w:i w:val="false"/>
          <w:color w:val="000000"/>
          <w:sz w:val="28"/>
        </w:rPr>
        <w:t>
      58. Қызметкер заңсыз немесе артық төленген тұрғын үй төлемдерін қайтарудан бас тартқан жағдайда оны өтеп алу сот тәртібімен жүргізіледі.</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 қызметкерлеріне</w:t>
            </w:r>
            <w:r>
              <w:br/>
            </w:r>
            <w:r>
              <w:rPr>
                <w:rFonts w:ascii="Times New Roman"/>
                <w:b w:val="false"/>
                <w:i w:val="false"/>
                <w:color w:val="000000"/>
                <w:sz w:val="20"/>
              </w:rPr>
              <w:t>тұрғын үй төлемдерінің</w:t>
            </w:r>
            <w:r>
              <w:br/>
            </w:r>
            <w:r>
              <w:rPr>
                <w:rFonts w:ascii="Times New Roman"/>
                <w:b w:val="false"/>
                <w:i w:val="false"/>
                <w:color w:val="000000"/>
                <w:sz w:val="20"/>
              </w:rPr>
              <w:t>мөлшерін есептеу, оларды</w:t>
            </w:r>
            <w:r>
              <w:br/>
            </w:r>
            <w:r>
              <w:rPr>
                <w:rFonts w:ascii="Times New Roman"/>
                <w:b w:val="false"/>
                <w:i w:val="false"/>
                <w:color w:val="000000"/>
                <w:sz w:val="20"/>
              </w:rPr>
              <w:t>тағайындау, қайта есептеу,</w:t>
            </w:r>
            <w:r>
              <w:br/>
            </w:r>
            <w:r>
              <w:rPr>
                <w:rFonts w:ascii="Times New Roman"/>
                <w:b w:val="false"/>
                <w:i w:val="false"/>
                <w:color w:val="000000"/>
                <w:sz w:val="20"/>
              </w:rPr>
              <w:t>жүзеге асыру, тоқтату, тоқтата</w:t>
            </w:r>
            <w:r>
              <w:br/>
            </w:r>
            <w:r>
              <w:rPr>
                <w:rFonts w:ascii="Times New Roman"/>
                <w:b w:val="false"/>
                <w:i w:val="false"/>
                <w:color w:val="000000"/>
                <w:sz w:val="20"/>
              </w:rPr>
              <w:t>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________________________________________________бойынша (мекеменің атауы) ағымдағы тұрғын үй төлемдерінің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01"/>
        <w:gridCol w:w="1799"/>
        <w:gridCol w:w="249"/>
        <w:gridCol w:w="320"/>
        <w:gridCol w:w="2003"/>
        <w:gridCol w:w="3435"/>
        <w:gridCol w:w="3492"/>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Т.А.Ә. (бар болса) (толық)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басталу күні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Үміттеніп отырған тұрғын үйдің алаңы (3-қосымшаның </w:t>
            </w:r>
            <w:r>
              <w:br/>
            </w:r>
            <w:r>
              <w:rPr>
                <w:rFonts w:ascii="Times New Roman"/>
                <w:b w:val="false"/>
                <w:i w:val="false"/>
                <w:color w:val="000000"/>
                <w:sz w:val="20"/>
              </w:rPr>
              <w:t>
8-бағанынан)</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уәкілетті органының деректері бойынша өңірдегі тұрғын үйдің 1 шаршы метрін жалдау құны (теңгемен)</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төлем сомасы (4-баған*5-баған) (теңгемен)</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бойынша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бойынша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________________</w:t>
            </w:r>
            <w:r>
              <w:br/>
            </w:r>
            <w:r>
              <w:rPr>
                <w:rFonts w:ascii="Times New Roman"/>
                <w:b w:val="false"/>
                <w:i w:val="false"/>
                <w:color w:val="000000"/>
                <w:sz w:val="20"/>
              </w:rPr>
              <w:t>
(күні, қолы) (Т.А.Ә. (бар болса)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бөлімшесінің бастығы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w:t>
            </w:r>
            <w:r>
              <w:br/>
            </w:r>
            <w:r>
              <w:rPr>
                <w:rFonts w:ascii="Times New Roman"/>
                <w:b w:val="false"/>
                <w:i w:val="false"/>
                <w:color w:val="000000"/>
                <w:sz w:val="20"/>
              </w:rPr>
              <w:t>
(күні, қолы) (Т.А.Ә. (бар болса)</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ағымдағы тұрғын үй төлемдерінің есебін мекеменің қаржы бөлімшесі толтырады;</w:t>
      </w:r>
    </w:p>
    <w:p>
      <w:pPr>
        <w:spacing w:after="0"/>
        <w:ind w:left="0"/>
        <w:jc w:val="both"/>
      </w:pPr>
      <w:r>
        <w:rPr>
          <w:rFonts w:ascii="Times New Roman"/>
          <w:b w:val="false"/>
          <w:i w:val="false"/>
          <w:color w:val="000000"/>
          <w:sz w:val="28"/>
        </w:rPr>
        <w:t>
      2) 1-5-бағандардағы мәліметтерді осы Қағидаларға 8-қосымшаға сәйкес мекеменің жауапты құрылымдық бөлімшесі ұсынады.</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 қызметкерлеріне</w:t>
            </w:r>
            <w:r>
              <w:br/>
            </w:r>
            <w:r>
              <w:rPr>
                <w:rFonts w:ascii="Times New Roman"/>
                <w:b w:val="false"/>
                <w:i w:val="false"/>
                <w:color w:val="000000"/>
                <w:sz w:val="20"/>
              </w:rPr>
              <w:t>тұрғын үй төлемдерінің</w:t>
            </w:r>
            <w:r>
              <w:br/>
            </w:r>
            <w:r>
              <w:rPr>
                <w:rFonts w:ascii="Times New Roman"/>
                <w:b w:val="false"/>
                <w:i w:val="false"/>
                <w:color w:val="000000"/>
                <w:sz w:val="20"/>
              </w:rPr>
              <w:t>мөлшерін есептеу, оларды</w:t>
            </w:r>
            <w:r>
              <w:br/>
            </w:r>
            <w:r>
              <w:rPr>
                <w:rFonts w:ascii="Times New Roman"/>
                <w:b w:val="false"/>
                <w:i w:val="false"/>
                <w:color w:val="000000"/>
                <w:sz w:val="20"/>
              </w:rPr>
              <w:t>тағайындау, қайта есептеу,</w:t>
            </w:r>
            <w:r>
              <w:br/>
            </w:r>
            <w:r>
              <w:rPr>
                <w:rFonts w:ascii="Times New Roman"/>
                <w:b w:val="false"/>
                <w:i w:val="false"/>
                <w:color w:val="000000"/>
                <w:sz w:val="20"/>
              </w:rPr>
              <w:t>жүзеге асыру, тоқтату, тоқтата</w:t>
            </w:r>
            <w:r>
              <w:br/>
            </w:r>
            <w:r>
              <w:rPr>
                <w:rFonts w:ascii="Times New Roman"/>
                <w:b w:val="false"/>
                <w:i w:val="false"/>
                <w:color w:val="000000"/>
                <w:sz w:val="20"/>
              </w:rPr>
              <w:t>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Біржолғы тұрғын үй төлемдерінің есебі</w:t>
      </w:r>
    </w:p>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2-бабының</w:t>
      </w:r>
      <w:r>
        <w:rPr>
          <w:rFonts w:ascii="Times New Roman"/>
          <w:b w:val="false"/>
          <w:i w:val="false"/>
          <w:color w:val="000000"/>
          <w:sz w:val="28"/>
        </w:rPr>
        <w:t xml:space="preserve"> 44-2) тармақшасына сәйкес осы қызметкер ____________________________ бойынша тұрғын үй төлемдерін алушы болып табылады. (мекеме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205"/>
        <w:gridCol w:w="1166"/>
        <w:gridCol w:w="205"/>
        <w:gridCol w:w="455"/>
        <w:gridCol w:w="776"/>
        <w:gridCol w:w="707"/>
        <w:gridCol w:w="1543"/>
        <w:gridCol w:w="3231"/>
        <w:gridCol w:w="1878"/>
        <w:gridCol w:w="1878"/>
      </w:tblGrid>
      <w:tr>
        <w:trPr>
          <w:trHeight w:val="3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 адамның Т.А.Ә. (бар болса) (толық)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Үміттеніп отырған тұрғын үйдің алаңы (ш.м.)</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тұрғын үй төлемдерін есептеу кезеңі (айлар)</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уәкілетті органның деректері бойынша өңірдегі тұрғын үйдің 1 шаршы м. жалдау/сатып алу құны (теңгемен)</w:t>
            </w:r>
          </w:p>
        </w:tc>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101-1-бабының 5-тармағында көзделген біржолғы тұрғын үй төлемдерінің сомасы (8-баған х 9-бағанға х 10-бағанға) (теңгемен)</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101-1-бабының 6-тармағында көзделген біржолғы тұрғын үй төлемдерінің сомасы (теңгемен)</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101-9-бабының 2-тармағында көзделген біржолғы тұрғын үй төлемдерінің сомасы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оның ішінде қызметкер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бойынша барлығы</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бойынша барлығы</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Мекеме бастығы _______________ ________________   (күні, қолы) (Т.А.Ә.(бар болса)</w:t>
      </w:r>
    </w:p>
    <w:p>
      <w:pPr>
        <w:spacing w:after="0"/>
        <w:ind w:left="0"/>
        <w:jc w:val="both"/>
      </w:pPr>
      <w:r>
        <w:rPr>
          <w:rFonts w:ascii="Times New Roman"/>
          <w:b w:val="false"/>
          <w:i w:val="false"/>
          <w:color w:val="000000"/>
          <w:sz w:val="28"/>
        </w:rPr>
        <w:t>
      Қаржы бөлімшесінің бастығы________________ ________________   (күні, қолы) (Т.А.Ә.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біржолғы төлемдердің есебін мекеменің қаржы бөлімшесі толтырады;</w:t>
      </w:r>
    </w:p>
    <w:p>
      <w:pPr>
        <w:spacing w:after="0"/>
        <w:ind w:left="0"/>
        <w:jc w:val="both"/>
      </w:pPr>
      <w:r>
        <w:rPr>
          <w:rFonts w:ascii="Times New Roman"/>
          <w:b w:val="false"/>
          <w:i w:val="false"/>
          <w:color w:val="000000"/>
          <w:sz w:val="28"/>
        </w:rPr>
        <w:t>
      2) 1-7-бағандардағы мәліметтерді осы Қағидаларға 9-қосымшаға сәйкес мекеменің жауапты құрылымдық бөлімшесі ұсынады.</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 органдарының</w:t>
            </w:r>
            <w:r>
              <w:br/>
            </w:r>
            <w:r>
              <w:rPr>
                <w:rFonts w:ascii="Times New Roman"/>
                <w:b w:val="false"/>
                <w:i w:val="false"/>
                <w:color w:val="000000"/>
                <w:sz w:val="20"/>
              </w:rPr>
              <w:t>қызметкерлеріне тұрғын үй</w:t>
            </w:r>
            <w:r>
              <w:br/>
            </w:r>
            <w:r>
              <w:rPr>
                <w:rFonts w:ascii="Times New Roman"/>
                <w:b w:val="false"/>
                <w:i w:val="false"/>
                <w:color w:val="000000"/>
                <w:sz w:val="20"/>
              </w:rPr>
              <w:t>төлемдерінің мөлшерін есептеу,</w:t>
            </w:r>
            <w:r>
              <w:br/>
            </w:r>
            <w:r>
              <w:rPr>
                <w:rFonts w:ascii="Times New Roman"/>
                <w:b w:val="false"/>
                <w:i w:val="false"/>
                <w:color w:val="000000"/>
                <w:sz w:val="20"/>
              </w:rPr>
              <w:t>оларды тағайындау, қайта есептеу, жүзеге асыру, тоқтату, тоқтата тұру</w:t>
            </w:r>
            <w:r>
              <w:br/>
            </w:r>
            <w:r>
              <w:rPr>
                <w:rFonts w:ascii="Times New Roman"/>
                <w:b w:val="false"/>
                <w:i w:val="false"/>
                <w:color w:val="000000"/>
                <w:sz w:val="20"/>
              </w:rPr>
              <w:t>және қайта бастау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Қызметкер алуға үміттеніп отырған тұрғын үй алаңының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1896"/>
        <w:gridCol w:w="4091"/>
        <w:gridCol w:w="1885"/>
        <w:gridCol w:w="371"/>
        <w:gridCol w:w="371"/>
        <w:gridCol w:w="371"/>
        <w:gridCol w:w="2853"/>
      </w:tblGrid>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Қызмет-кердің Т.А.Ә. (бар болса) (толық) </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101-1-бабының талаптарына сәйкес қызметкер, оның ішінде отбасы мүшелері үшін тұрғын үйдің пайдалы алаңының нормасы (ш.м.)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іс жүзіндегі (бар) пайдалы алаңы (ш.м)</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Үміттеніп отырған тұрғын үйдің алаңы 3-баған – 4-баған (ш.м.)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(5-баған+ 7-баған)</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көлемі</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Кадр бөлімшесінің бастығы ____________________ _____________________ (күні, қолы) (Т.А.Ә. (бар болса) 20____ жылғы "____" _________</w:t>
      </w:r>
    </w:p>
    <w:p>
      <w:pPr>
        <w:spacing w:after="0"/>
        <w:ind w:left="0"/>
        <w:jc w:val="both"/>
      </w:pPr>
      <w:r>
        <w:rPr>
          <w:rFonts w:ascii="Times New Roman"/>
          <w:b w:val="false"/>
          <w:i w:val="false"/>
          <w:color w:val="000000"/>
          <w:sz w:val="28"/>
        </w:rPr>
        <w:t>
      Ескертпе: қызметкер алуға үміттеніп отырған тұрғын үйдің алаңы туралы мәліметті қызметкер қызмет өткеріп жүрген бөлімшенің кадр қызметі толтырады.</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w:t>
            </w:r>
            <w:r>
              <w:br/>
            </w:r>
            <w:r>
              <w:rPr>
                <w:rFonts w:ascii="Times New Roman"/>
                <w:b w:val="false"/>
                <w:i w:val="false"/>
                <w:color w:val="000000"/>
                <w:sz w:val="20"/>
              </w:rPr>
              <w:t>қызметкерлеріне тұрғын үй</w:t>
            </w:r>
            <w:r>
              <w:br/>
            </w:r>
            <w:r>
              <w:rPr>
                <w:rFonts w:ascii="Times New Roman"/>
                <w:b w:val="false"/>
                <w:i w:val="false"/>
                <w:color w:val="000000"/>
                <w:sz w:val="20"/>
              </w:rPr>
              <w:t>төлемдерінің мөлшерін есептеу,</w:t>
            </w:r>
            <w:r>
              <w:br/>
            </w:r>
            <w:r>
              <w:rPr>
                <w:rFonts w:ascii="Times New Roman"/>
                <w:b w:val="false"/>
                <w:i w:val="false"/>
                <w:color w:val="000000"/>
                <w:sz w:val="20"/>
              </w:rPr>
              <w:t>оларды тағайындау, қайта</w:t>
            </w:r>
            <w:r>
              <w:br/>
            </w:r>
            <w:r>
              <w:rPr>
                <w:rFonts w:ascii="Times New Roman"/>
                <w:b w:val="false"/>
                <w:i w:val="false"/>
                <w:color w:val="000000"/>
                <w:sz w:val="20"/>
              </w:rPr>
              <w:t>есептеу, жүзеге асыру, тоқтату,</w:t>
            </w:r>
            <w:r>
              <w:br/>
            </w:r>
            <w:r>
              <w:rPr>
                <w:rFonts w:ascii="Times New Roman"/>
                <w:b w:val="false"/>
                <w:i w:val="false"/>
                <w:color w:val="000000"/>
                <w:sz w:val="20"/>
              </w:rPr>
              <w:t>тоқтата тұру</w:t>
            </w:r>
            <w:r>
              <w:br/>
            </w:r>
            <w:r>
              <w:rPr>
                <w:rFonts w:ascii="Times New Roman"/>
                <w:b w:val="false"/>
                <w:i w:val="false"/>
                <w:color w:val="000000"/>
                <w:sz w:val="20"/>
              </w:rPr>
              <w:t>және қайта бастау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(мекеменің атауы)</w:t>
      </w:r>
    </w:p>
    <w:p>
      <w:pPr>
        <w:spacing w:after="0"/>
        <w:ind w:left="0"/>
        <w:jc w:val="left"/>
      </w:pPr>
      <w:r>
        <w:rPr>
          <w:rFonts w:ascii="Times New Roman"/>
          <w:b/>
          <w:i w:val="false"/>
          <w:color w:val="000000"/>
        </w:rPr>
        <w:t xml:space="preserve"> Ағымдағы тұрғын үй төлемдерін алушы туралы анықтама (банкке ұсыну үшін)</w:t>
      </w:r>
    </w:p>
    <w:p>
      <w:pPr>
        <w:spacing w:after="0"/>
        <w:ind w:left="0"/>
        <w:jc w:val="both"/>
      </w:pPr>
      <w:r>
        <w:rPr>
          <w:rFonts w:ascii="Times New Roman"/>
          <w:b w:val="false"/>
          <w:i w:val="false"/>
          <w:color w:val="000000"/>
          <w:sz w:val="28"/>
        </w:rPr>
        <w:t>
      ___________________________________________________________________  (қызметкердің Т.А.Ә. (бар болса) (толық)</w:t>
      </w:r>
    </w:p>
    <w:p>
      <w:pPr>
        <w:spacing w:after="0"/>
        <w:ind w:left="0"/>
        <w:jc w:val="both"/>
      </w:pPr>
      <w:r>
        <w:rPr>
          <w:rFonts w:ascii="Times New Roman"/>
          <w:b w:val="false"/>
          <w:i w:val="false"/>
          <w:color w:val="000000"/>
          <w:sz w:val="28"/>
        </w:rPr>
        <w:t>
      Тұрғын үй комиссиясының 20___жылғы "____" _________ №________________</w:t>
      </w:r>
    </w:p>
    <w:p>
      <w:pPr>
        <w:spacing w:after="0"/>
        <w:ind w:left="0"/>
        <w:jc w:val="both"/>
      </w:pPr>
      <w:r>
        <w:rPr>
          <w:rFonts w:ascii="Times New Roman"/>
          <w:b w:val="false"/>
          <w:i w:val="false"/>
          <w:color w:val="000000"/>
          <w:sz w:val="28"/>
        </w:rPr>
        <w:t>
      хаттамасымен 20__ жылғы "____"___________ бастап тұрғын үйге мұқтаж деп танылды.</w:t>
      </w:r>
    </w:p>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2-бабының</w:t>
      </w:r>
      <w:r>
        <w:rPr>
          <w:rFonts w:ascii="Times New Roman"/>
          <w:b w:val="false"/>
          <w:i w:val="false"/>
          <w:color w:val="000000"/>
          <w:sz w:val="28"/>
        </w:rPr>
        <w:t xml:space="preserve"> 44-2) тармақшасына сәйкес осы қызметкер тұрғын үй төлемдерін алушы болып табылады.</w:t>
      </w:r>
    </w:p>
    <w:p>
      <w:pPr>
        <w:spacing w:after="0"/>
        <w:ind w:left="0"/>
        <w:jc w:val="both"/>
      </w:pPr>
      <w:r>
        <w:rPr>
          <w:rFonts w:ascii="Times New Roman"/>
          <w:b w:val="false"/>
          <w:i w:val="false"/>
          <w:color w:val="000000"/>
          <w:sz w:val="28"/>
        </w:rPr>
        <w:t>
      Ағымдағы тұрғын үй төлемдері _____________________ теңгені құрайды.</w:t>
      </w:r>
    </w:p>
    <w:p>
      <w:pPr>
        <w:spacing w:after="0"/>
        <w:ind w:left="0"/>
        <w:jc w:val="both"/>
      </w:pPr>
      <w:r>
        <w:rPr>
          <w:rFonts w:ascii="Times New Roman"/>
          <w:b w:val="false"/>
          <w:i w:val="false"/>
          <w:color w:val="000000"/>
          <w:sz w:val="28"/>
        </w:rPr>
        <w:t>
      Жауапты құрылымдық бөлімшенің бастығы ____________________ ___________________  (күні, қолы) (Т.А.Ә. (бар болса)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w:t>
            </w:r>
            <w:r>
              <w:br/>
            </w:r>
            <w:r>
              <w:rPr>
                <w:rFonts w:ascii="Times New Roman"/>
                <w:b w:val="false"/>
                <w:i w:val="false"/>
                <w:color w:val="000000"/>
                <w:sz w:val="20"/>
              </w:rPr>
              <w:t>қызметкерлеріне тұрғын үй</w:t>
            </w:r>
            <w:r>
              <w:br/>
            </w:r>
            <w:r>
              <w:rPr>
                <w:rFonts w:ascii="Times New Roman"/>
                <w:b w:val="false"/>
                <w:i w:val="false"/>
                <w:color w:val="000000"/>
                <w:sz w:val="20"/>
              </w:rPr>
              <w:t>төлемдерінің мөлшерін есептеу,</w:t>
            </w:r>
            <w:r>
              <w:br/>
            </w:r>
            <w:r>
              <w:rPr>
                <w:rFonts w:ascii="Times New Roman"/>
                <w:b w:val="false"/>
                <w:i w:val="false"/>
                <w:color w:val="000000"/>
                <w:sz w:val="20"/>
              </w:rPr>
              <w:t>оларды тағайындау, қайта</w:t>
            </w:r>
            <w:r>
              <w:br/>
            </w:r>
            <w:r>
              <w:rPr>
                <w:rFonts w:ascii="Times New Roman"/>
                <w:b w:val="false"/>
                <w:i w:val="false"/>
                <w:color w:val="000000"/>
                <w:sz w:val="20"/>
              </w:rPr>
              <w:t>есептеу, жүзеге асыру, тоқтату,</w:t>
            </w:r>
            <w:r>
              <w:br/>
            </w:r>
            <w:r>
              <w:rPr>
                <w:rFonts w:ascii="Times New Roman"/>
                <w:b w:val="false"/>
                <w:i w:val="false"/>
                <w:color w:val="000000"/>
                <w:sz w:val="20"/>
              </w:rPr>
              <w:t>тоқтата тұру</w:t>
            </w:r>
            <w:r>
              <w:br/>
            </w:r>
            <w:r>
              <w:rPr>
                <w:rFonts w:ascii="Times New Roman"/>
                <w:b w:val="false"/>
                <w:i w:val="false"/>
                <w:color w:val="000000"/>
                <w:sz w:val="20"/>
              </w:rPr>
              <w:t>және қайта бастау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Ағымдағы тұрғын үй төлемдерін алушы туралы анықтама</w:t>
      </w:r>
    </w:p>
    <w:p>
      <w:pPr>
        <w:spacing w:after="0"/>
        <w:ind w:left="0"/>
        <w:jc w:val="both"/>
      </w:pPr>
      <w:r>
        <w:rPr>
          <w:rFonts w:ascii="Times New Roman"/>
          <w:b w:val="false"/>
          <w:i w:val="false"/>
          <w:color w:val="000000"/>
          <w:sz w:val="28"/>
        </w:rPr>
        <w:t>
      (қызметкердің жеке ісіне қоса тігу үшін)  ___________________________________________________________________  (қызметкердің Т.А.Ә. (бар болса) (толық)</w:t>
      </w:r>
    </w:p>
    <w:p>
      <w:pPr>
        <w:spacing w:after="0"/>
        <w:ind w:left="0"/>
        <w:jc w:val="both"/>
      </w:pPr>
      <w:r>
        <w:rPr>
          <w:rFonts w:ascii="Times New Roman"/>
          <w:b w:val="false"/>
          <w:i w:val="false"/>
          <w:color w:val="000000"/>
          <w:sz w:val="28"/>
        </w:rPr>
        <w:t>
      Тұрғын үй комиссиясының 20 __ жылғы "____" ________ №____________ хаттамасымен және__________________________________________бұйрығымен</w:t>
      </w:r>
    </w:p>
    <w:p>
      <w:pPr>
        <w:spacing w:after="0"/>
        <w:ind w:left="0"/>
        <w:jc w:val="both"/>
      </w:pPr>
      <w:r>
        <w:rPr>
          <w:rFonts w:ascii="Times New Roman"/>
          <w:b w:val="false"/>
          <w:i w:val="false"/>
          <w:color w:val="000000"/>
          <w:sz w:val="28"/>
        </w:rPr>
        <w:t>
                  (мекеменің бірінші басшысы, күні, бұйрық нөмірі)</w:t>
      </w:r>
    </w:p>
    <w:p>
      <w:pPr>
        <w:spacing w:after="0"/>
        <w:ind w:left="0"/>
        <w:jc w:val="both"/>
      </w:pPr>
      <w:r>
        <w:rPr>
          <w:rFonts w:ascii="Times New Roman"/>
          <w:b w:val="false"/>
          <w:i w:val="false"/>
          <w:color w:val="000000"/>
          <w:sz w:val="28"/>
        </w:rPr>
        <w:t>
      20 ____ жылғы "____"______________________ бастап тұрғын үйге мұқтаж деп танылды.</w:t>
      </w:r>
    </w:p>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2-бабының</w:t>
      </w:r>
      <w:r>
        <w:rPr>
          <w:rFonts w:ascii="Times New Roman"/>
          <w:b w:val="false"/>
          <w:i w:val="false"/>
          <w:color w:val="000000"/>
          <w:sz w:val="28"/>
        </w:rPr>
        <w:t xml:space="preserve"> 44-2) тармақшасына сәйкес осы қызметкер тұрғын үй төлемдерін алушы болып табылады.</w:t>
      </w:r>
    </w:p>
    <w:p>
      <w:pPr>
        <w:spacing w:after="0"/>
        <w:ind w:left="0"/>
        <w:jc w:val="both"/>
      </w:pPr>
      <w:r>
        <w:rPr>
          <w:rFonts w:ascii="Times New Roman"/>
          <w:b w:val="false"/>
          <w:i w:val="false"/>
          <w:color w:val="000000"/>
          <w:sz w:val="28"/>
        </w:rPr>
        <w:t>
      Ағымдағы тұрғын үй төлемдері ________________ теңгені құрайды.</w:t>
      </w:r>
    </w:p>
    <w:p>
      <w:pPr>
        <w:spacing w:after="0"/>
        <w:ind w:left="0"/>
        <w:jc w:val="both"/>
      </w:pPr>
      <w:r>
        <w:rPr>
          <w:rFonts w:ascii="Times New Roman"/>
          <w:b w:val="false"/>
          <w:i w:val="false"/>
          <w:color w:val="000000"/>
          <w:sz w:val="28"/>
        </w:rPr>
        <w:t>
      Тұрғын үйге мұқтаж деп танылған отбасы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4935"/>
        <w:gridCol w:w="1276"/>
        <w:gridCol w:w="1059"/>
        <w:gridCol w:w="2340"/>
        <w:gridCol w:w="1632"/>
      </w:tblGrid>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Т.А.Ә. (бар болса) (толық)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отбасы мүшелері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 деп танылған күні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дәрежесін растайтын құжат</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bl>
    <w:p>
      <w:pPr>
        <w:spacing w:after="0"/>
        <w:ind w:left="0"/>
        <w:jc w:val="both"/>
      </w:pPr>
      <w:r>
        <w:rPr>
          <w:rFonts w:ascii="Times New Roman"/>
          <w:b w:val="false"/>
          <w:i w:val="false"/>
          <w:color w:val="000000"/>
          <w:sz w:val="28"/>
        </w:rPr>
        <w:t>
      Кадр бөлімшесінің бастығы __________________ __________________  (күні, қолы) (Т.А.Ә. (бар болса) 20____ жылғы "____" __________________.</w:t>
      </w:r>
    </w:p>
    <w:p>
      <w:pPr>
        <w:spacing w:after="0"/>
        <w:ind w:left="0"/>
        <w:jc w:val="both"/>
      </w:pPr>
      <w:r>
        <w:rPr>
          <w:rFonts w:ascii="Times New Roman"/>
          <w:b w:val="false"/>
          <w:i w:val="false"/>
          <w:color w:val="000000"/>
          <w:sz w:val="28"/>
        </w:rPr>
        <w:t>
      Ескертпе: осы анықтаманы қызметкер қызмет өткеріп жүрген бөлімшенің кадр қызметі толтырады және оның басшысы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w:t>
            </w:r>
            <w:r>
              <w:br/>
            </w:r>
            <w:r>
              <w:rPr>
                <w:rFonts w:ascii="Times New Roman"/>
                <w:b w:val="false"/>
                <w:i w:val="false"/>
                <w:color w:val="000000"/>
                <w:sz w:val="20"/>
              </w:rPr>
              <w:t>қызметкерлеріне тұрғын үй</w:t>
            </w:r>
            <w:r>
              <w:br/>
            </w:r>
            <w:r>
              <w:rPr>
                <w:rFonts w:ascii="Times New Roman"/>
                <w:b w:val="false"/>
                <w:i w:val="false"/>
                <w:color w:val="000000"/>
                <w:sz w:val="20"/>
              </w:rPr>
              <w:t>төлемдерінің мөлшерін есептеу,</w:t>
            </w:r>
            <w:r>
              <w:br/>
            </w:r>
            <w:r>
              <w:rPr>
                <w:rFonts w:ascii="Times New Roman"/>
                <w:b w:val="false"/>
                <w:i w:val="false"/>
                <w:color w:val="000000"/>
                <w:sz w:val="20"/>
              </w:rPr>
              <w:t>оларды тағайындау, қайта</w:t>
            </w:r>
            <w:r>
              <w:br/>
            </w:r>
            <w:r>
              <w:rPr>
                <w:rFonts w:ascii="Times New Roman"/>
                <w:b w:val="false"/>
                <w:i w:val="false"/>
                <w:color w:val="000000"/>
                <w:sz w:val="20"/>
              </w:rPr>
              <w:t>есептеу, жүзеге асыру, тоқтату,</w:t>
            </w:r>
            <w:r>
              <w:br/>
            </w:r>
            <w:r>
              <w:rPr>
                <w:rFonts w:ascii="Times New Roman"/>
                <w:b w:val="false"/>
                <w:i w:val="false"/>
                <w:color w:val="000000"/>
                <w:sz w:val="20"/>
              </w:rPr>
              <w:t xml:space="preserve">тоқтата тұру </w:t>
            </w:r>
            <w:r>
              <w:br/>
            </w:r>
            <w:r>
              <w:rPr>
                <w:rFonts w:ascii="Times New Roman"/>
                <w:b w:val="false"/>
                <w:i w:val="false"/>
                <w:color w:val="000000"/>
                <w:sz w:val="20"/>
              </w:rPr>
              <w:t>және қайта бастау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Біржолғы тұрғын үй төлемдерін алушы туралы анықтама (банкке ұсыну үшін)</w:t>
      </w:r>
    </w:p>
    <w:p>
      <w:pPr>
        <w:spacing w:after="0"/>
        <w:ind w:left="0"/>
        <w:jc w:val="both"/>
      </w:pPr>
      <w:r>
        <w:rPr>
          <w:rFonts w:ascii="Times New Roman"/>
          <w:b w:val="false"/>
          <w:i w:val="false"/>
          <w:color w:val="000000"/>
          <w:sz w:val="28"/>
        </w:rPr>
        <w:t>
      __________________________________________________________________________                    (қызметкердің Т.А.Ә. (бар болса) (толық)</w:t>
      </w:r>
    </w:p>
    <w:p>
      <w:pPr>
        <w:spacing w:after="0"/>
        <w:ind w:left="0"/>
        <w:jc w:val="both"/>
      </w:pPr>
      <w:r>
        <w:rPr>
          <w:rFonts w:ascii="Times New Roman"/>
          <w:b w:val="false"/>
          <w:i w:val="false"/>
          <w:color w:val="000000"/>
          <w:sz w:val="28"/>
        </w:rPr>
        <w:t>
      Тұрғын үй комиссиясының 20___жылғы "____" _________ №________________</w:t>
      </w:r>
    </w:p>
    <w:p>
      <w:pPr>
        <w:spacing w:after="0"/>
        <w:ind w:left="0"/>
        <w:jc w:val="both"/>
      </w:pPr>
      <w:r>
        <w:rPr>
          <w:rFonts w:ascii="Times New Roman"/>
          <w:b w:val="false"/>
          <w:i w:val="false"/>
          <w:color w:val="000000"/>
          <w:sz w:val="28"/>
        </w:rPr>
        <w:t>
      хаттамасымен 20____ жылғы "____"_____ бастап тұрғын үйге мұқтаж деп танылды.</w:t>
      </w:r>
    </w:p>
    <w:p>
      <w:pPr>
        <w:spacing w:after="0"/>
        <w:ind w:left="0"/>
        <w:jc w:val="both"/>
      </w:pPr>
      <w:r>
        <w:rPr>
          <w:rFonts w:ascii="Times New Roman"/>
          <w:b w:val="false"/>
          <w:i w:val="false"/>
          <w:color w:val="000000"/>
          <w:sz w:val="28"/>
        </w:rPr>
        <w:t>
      "Тұрғын үй қатынастары туралы" 1997 жылғы 16 сәуірдегі Қазақстан Республикасы Заңының 2-бабының 44-2) тармақшасына сәйкес осы қызметкер тұрғын үй төлемдерін алушы болып табылады.</w:t>
      </w:r>
    </w:p>
    <w:p>
      <w:pPr>
        <w:spacing w:after="0"/>
        <w:ind w:left="0"/>
        <w:jc w:val="both"/>
      </w:pPr>
      <w:r>
        <w:rPr>
          <w:rFonts w:ascii="Times New Roman"/>
          <w:b w:val="false"/>
          <w:i w:val="false"/>
          <w:color w:val="000000"/>
          <w:sz w:val="28"/>
        </w:rPr>
        <w:t>
      Жауапты құрылымдық бөлімшенің бастығы __________________ __________________                                            (күні, қолы) (Т.А.Ә. (бар болса)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w:t>
            </w:r>
            <w:r>
              <w:br/>
            </w:r>
            <w:r>
              <w:rPr>
                <w:rFonts w:ascii="Times New Roman"/>
                <w:b w:val="false"/>
                <w:i w:val="false"/>
                <w:color w:val="000000"/>
                <w:sz w:val="20"/>
              </w:rPr>
              <w:t>қызметкерлеріне тұрғын үй</w:t>
            </w:r>
            <w:r>
              <w:br/>
            </w:r>
            <w:r>
              <w:rPr>
                <w:rFonts w:ascii="Times New Roman"/>
                <w:b w:val="false"/>
                <w:i w:val="false"/>
                <w:color w:val="000000"/>
                <w:sz w:val="20"/>
              </w:rPr>
              <w:t>төлемдерінің мөлшерін есептеу,</w:t>
            </w:r>
            <w:r>
              <w:br/>
            </w:r>
            <w:r>
              <w:rPr>
                <w:rFonts w:ascii="Times New Roman"/>
                <w:b w:val="false"/>
                <w:i w:val="false"/>
                <w:color w:val="000000"/>
                <w:sz w:val="20"/>
              </w:rPr>
              <w:t>оларды тағайындау, қайта</w:t>
            </w:r>
            <w:r>
              <w:br/>
            </w:r>
            <w:r>
              <w:rPr>
                <w:rFonts w:ascii="Times New Roman"/>
                <w:b w:val="false"/>
                <w:i w:val="false"/>
                <w:color w:val="000000"/>
                <w:sz w:val="20"/>
              </w:rPr>
              <w:t>есептеу, жүзеге асыру, тоқтату,</w:t>
            </w:r>
            <w:r>
              <w:br/>
            </w:r>
            <w:r>
              <w:rPr>
                <w:rFonts w:ascii="Times New Roman"/>
                <w:b w:val="false"/>
                <w:i w:val="false"/>
                <w:color w:val="000000"/>
                <w:sz w:val="20"/>
              </w:rPr>
              <w:t>тоқтата тұру</w:t>
            </w:r>
            <w:r>
              <w:br/>
            </w:r>
            <w:r>
              <w:rPr>
                <w:rFonts w:ascii="Times New Roman"/>
                <w:b w:val="false"/>
                <w:i w:val="false"/>
                <w:color w:val="000000"/>
                <w:sz w:val="20"/>
              </w:rPr>
              <w:t>және қайта бастау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2013 жылғы 1 қаңтарға біржолғы тұрғын үй төлемдерін алушы туралы анықтама (қызметкердің жеке ісіне тігу үшін)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(қызметкердің Т.А.Ә (бар болса) (толық)</w:t>
      </w:r>
    </w:p>
    <w:p>
      <w:pPr>
        <w:spacing w:after="0"/>
        <w:ind w:left="0"/>
        <w:jc w:val="both"/>
      </w:pPr>
      <w:r>
        <w:rPr>
          <w:rFonts w:ascii="Times New Roman"/>
          <w:b w:val="false"/>
          <w:i w:val="false"/>
          <w:color w:val="000000"/>
          <w:sz w:val="28"/>
        </w:rPr>
        <w:t>
      Тұрғын үй комиссиясының 20____жылғы "____"__________№_______________</w:t>
      </w:r>
    </w:p>
    <w:p>
      <w:pPr>
        <w:spacing w:after="0"/>
        <w:ind w:left="0"/>
        <w:jc w:val="both"/>
      </w:pPr>
      <w:r>
        <w:rPr>
          <w:rFonts w:ascii="Times New Roman"/>
          <w:b w:val="false"/>
          <w:i w:val="false"/>
          <w:color w:val="000000"/>
          <w:sz w:val="28"/>
        </w:rPr>
        <w:t>
      хаттамасымен және _______________________________________ бұйрығымен  (мекеменің бірінші басшысы, күні, бұйрық нөмірі)</w:t>
      </w:r>
    </w:p>
    <w:p>
      <w:pPr>
        <w:spacing w:after="0"/>
        <w:ind w:left="0"/>
        <w:jc w:val="both"/>
      </w:pPr>
      <w:r>
        <w:rPr>
          <w:rFonts w:ascii="Times New Roman"/>
          <w:b w:val="false"/>
          <w:i w:val="false"/>
          <w:color w:val="000000"/>
          <w:sz w:val="28"/>
        </w:rPr>
        <w:t>
      20 ____ жылғы "____"__________ бастап тұрғын үйге мұқтаж деп танылды.</w:t>
      </w:r>
    </w:p>
    <w:p>
      <w:pPr>
        <w:spacing w:after="0"/>
        <w:ind w:left="0"/>
        <w:jc w:val="both"/>
      </w:pPr>
      <w:r>
        <w:rPr>
          <w:rFonts w:ascii="Times New Roman"/>
          <w:b w:val="false"/>
          <w:i w:val="false"/>
          <w:color w:val="000000"/>
          <w:sz w:val="28"/>
        </w:rPr>
        <w:t>
      20 ____ жылғы "____"__________ №___________ баянаттың негізінде және "Тұрғын үй қатынастары туралы" 1997 жылғы 16 сәуірдегі Қазақстан Республикасы Заңының 2-бабының 44-2) тармақшасына сәйкес осы қызметкер тұрғын үй төлемдерін алушы болып табылады.</w:t>
      </w:r>
    </w:p>
    <w:p>
      <w:pPr>
        <w:spacing w:after="0"/>
        <w:ind w:left="0"/>
        <w:jc w:val="both"/>
      </w:pPr>
      <w:r>
        <w:rPr>
          <w:rFonts w:ascii="Times New Roman"/>
          <w:b w:val="false"/>
          <w:i w:val="false"/>
          <w:color w:val="000000"/>
          <w:sz w:val="28"/>
        </w:rPr>
        <w:t>
      2013 жылғы 1 қаңтарға еңбек сіңірген жылдары ____ жыл ____ ай ____ күнді құрады.</w:t>
      </w:r>
    </w:p>
    <w:p>
      <w:pPr>
        <w:spacing w:after="0"/>
        <w:ind w:left="0"/>
        <w:jc w:val="both"/>
      </w:pPr>
      <w:r>
        <w:rPr>
          <w:rFonts w:ascii="Times New Roman"/>
          <w:b w:val="false"/>
          <w:i w:val="false"/>
          <w:color w:val="000000"/>
          <w:sz w:val="28"/>
        </w:rPr>
        <w:t>
      Қызмет өткеру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2421"/>
        <w:gridCol w:w="4540"/>
        <w:gridCol w:w="2918"/>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кезеңі</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туралы бұйрықтардың нөмірлері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өңірі</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bl>
    <w:p>
      <w:pPr>
        <w:spacing w:after="0"/>
        <w:ind w:left="0"/>
        <w:jc w:val="both"/>
      </w:pPr>
      <w:r>
        <w:rPr>
          <w:rFonts w:ascii="Times New Roman"/>
          <w:b w:val="false"/>
          <w:i w:val="false"/>
          <w:color w:val="000000"/>
          <w:sz w:val="28"/>
        </w:rPr>
        <w:t>
      Тұрғын үйге мұқтаж деп танылған отбасы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4632"/>
        <w:gridCol w:w="1290"/>
        <w:gridCol w:w="1071"/>
        <w:gridCol w:w="2367"/>
        <w:gridCol w:w="1650"/>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 (толық)</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отбасы мүшелері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 деп таныған күні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дәрежесін растайтын құжат</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Мекеме бастығы _____________________ _________________________  (күні, қолы) (Т.А.Ә. (бар болса) Тұрғын үй комиссиясының   төрағасы _____________________ ________________________  (күні, қолы) (Т.А.Ә.) (бар болса) Жауапты құрылымдық  бөлімшенің бастығы ____________________ ______________________  (күні, қолы) (Т.А.Ә.) (бар болса)</w:t>
      </w:r>
    </w:p>
    <w:p>
      <w:pPr>
        <w:spacing w:after="0"/>
        <w:ind w:left="0"/>
        <w:jc w:val="both"/>
      </w:pPr>
      <w:r>
        <w:rPr>
          <w:rFonts w:ascii="Times New Roman"/>
          <w:b w:val="false"/>
          <w:i w:val="false"/>
          <w:color w:val="000000"/>
          <w:sz w:val="28"/>
        </w:rPr>
        <w:t>
      Ескертпе: тұрғын үй төлемдерін алушы және оның отбасы мүшелері туралы мәліметтерді қызметкер қызмет өткеріп жүрген бөлімшенің кадр қызметі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w:t>
            </w:r>
            <w:r>
              <w:br/>
            </w:r>
            <w:r>
              <w:rPr>
                <w:rFonts w:ascii="Times New Roman"/>
                <w:b w:val="false"/>
                <w:i w:val="false"/>
                <w:color w:val="000000"/>
                <w:sz w:val="20"/>
              </w:rPr>
              <w:t>қызметкерлеріне тұрғын үй</w:t>
            </w:r>
            <w:r>
              <w:br/>
            </w:r>
            <w:r>
              <w:rPr>
                <w:rFonts w:ascii="Times New Roman"/>
                <w:b w:val="false"/>
                <w:i w:val="false"/>
                <w:color w:val="000000"/>
                <w:sz w:val="20"/>
              </w:rPr>
              <w:t>төлемдерінің мөлшерін есептеу,</w:t>
            </w:r>
            <w:r>
              <w:br/>
            </w:r>
            <w:r>
              <w:rPr>
                <w:rFonts w:ascii="Times New Roman"/>
                <w:b w:val="false"/>
                <w:i w:val="false"/>
                <w:color w:val="000000"/>
                <w:sz w:val="20"/>
              </w:rPr>
              <w:t>оларды тағайындау, қайта</w:t>
            </w:r>
            <w:r>
              <w:br/>
            </w:r>
            <w:r>
              <w:rPr>
                <w:rFonts w:ascii="Times New Roman"/>
                <w:b w:val="false"/>
                <w:i w:val="false"/>
                <w:color w:val="000000"/>
                <w:sz w:val="20"/>
              </w:rPr>
              <w:t>есептеу, жүзеге асыру, тоқтату,</w:t>
            </w:r>
            <w:r>
              <w:br/>
            </w:r>
            <w:r>
              <w:rPr>
                <w:rFonts w:ascii="Times New Roman"/>
                <w:b w:val="false"/>
                <w:i w:val="false"/>
                <w:color w:val="000000"/>
                <w:sz w:val="20"/>
              </w:rPr>
              <w:t>тоқтата 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_______________________________________________бойынша  (мекеменің атауы)</w:t>
      </w:r>
    </w:p>
    <w:p>
      <w:pPr>
        <w:spacing w:after="0"/>
        <w:ind w:left="0"/>
        <w:jc w:val="left"/>
      </w:pPr>
      <w:r>
        <w:rPr>
          <w:rFonts w:ascii="Times New Roman"/>
          <w:b/>
          <w:i w:val="false"/>
          <w:color w:val="000000"/>
        </w:rPr>
        <w:t xml:space="preserve"> ағымдағы тұрғын үй төлемдерін алушылардың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723"/>
        <w:gridCol w:w="2886"/>
        <w:gridCol w:w="723"/>
        <w:gridCol w:w="1598"/>
        <w:gridCol w:w="5470"/>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Т.А.Ә.(бар болса) (толық)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5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Үміттеніп отырған тұрғын үй алаңы (3-қосымшаның 8-бағанынан) (ш.м.)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оның ішінде қызметкер</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бойынша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бойынша барлығы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Мекеме бастығы ___________________ _________________  (қолы, күні) (Т.А.Ә.(бар болса) Тұрғын үй комиссиясының  төрағасы ________________ ____________________  (қолы, күні) (Т.А.Ә.(бар болса) Жауапты құрылымдық  бөлімшенің бастығы _________________ _____________________  (қолы, күні) (Т.А.Ә.(бар болса)</w:t>
      </w:r>
    </w:p>
    <w:p>
      <w:pPr>
        <w:spacing w:after="0"/>
        <w:ind w:left="0"/>
        <w:jc w:val="both"/>
      </w:pPr>
      <w:r>
        <w:rPr>
          <w:rFonts w:ascii="Times New Roman"/>
          <w:b w:val="false"/>
          <w:i w:val="false"/>
          <w:color w:val="000000"/>
          <w:sz w:val="28"/>
        </w:rPr>
        <w:t>
      Ескертпе: ағымдағы тұрғын үй төлемдерін алушылардың тізімін қызметкер қызмет өткеріп жүрген бөлімшенің кадр қызметі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 қызметкерлеріне</w:t>
            </w:r>
            <w:r>
              <w:br/>
            </w:r>
            <w:r>
              <w:rPr>
                <w:rFonts w:ascii="Times New Roman"/>
                <w:b w:val="false"/>
                <w:i w:val="false"/>
                <w:color w:val="000000"/>
                <w:sz w:val="20"/>
              </w:rPr>
              <w:t>тұрғын үй төлемдерінің</w:t>
            </w:r>
            <w:r>
              <w:br/>
            </w:r>
            <w:r>
              <w:rPr>
                <w:rFonts w:ascii="Times New Roman"/>
                <w:b w:val="false"/>
                <w:i w:val="false"/>
                <w:color w:val="000000"/>
                <w:sz w:val="20"/>
              </w:rPr>
              <w:t>мөлшерін есептеу, оларды</w:t>
            </w:r>
            <w:r>
              <w:br/>
            </w:r>
            <w:r>
              <w:rPr>
                <w:rFonts w:ascii="Times New Roman"/>
                <w:b w:val="false"/>
                <w:i w:val="false"/>
                <w:color w:val="000000"/>
                <w:sz w:val="20"/>
              </w:rPr>
              <w:t>тағайындау, қайта есептеу,</w:t>
            </w:r>
            <w:r>
              <w:br/>
            </w:r>
            <w:r>
              <w:rPr>
                <w:rFonts w:ascii="Times New Roman"/>
                <w:b w:val="false"/>
                <w:i w:val="false"/>
                <w:color w:val="000000"/>
                <w:sz w:val="20"/>
              </w:rPr>
              <w:t>жүзеге асыру, тоқтату, тоқтата</w:t>
            </w:r>
            <w:r>
              <w:br/>
            </w:r>
            <w:r>
              <w:rPr>
                <w:rFonts w:ascii="Times New Roman"/>
                <w:b w:val="false"/>
                <w:i w:val="false"/>
                <w:color w:val="000000"/>
                <w:sz w:val="20"/>
              </w:rPr>
              <w:t>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Біржолғы тұрғын үй төлемдерін алушылардың тізімі</w:t>
      </w:r>
    </w:p>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2-бабының</w:t>
      </w:r>
      <w:r>
        <w:rPr>
          <w:rFonts w:ascii="Times New Roman"/>
          <w:b w:val="false"/>
          <w:i w:val="false"/>
          <w:color w:val="000000"/>
          <w:sz w:val="28"/>
        </w:rPr>
        <w:t xml:space="preserve"> 44-2) тармақшасына сәйкес аталған қызметкер _____________________ бойынша біржолғы тұрғын үй төлемдерін алушы болып табылады.            (мекеме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339"/>
        <w:gridCol w:w="1394"/>
        <w:gridCol w:w="2870"/>
        <w:gridCol w:w="1735"/>
        <w:gridCol w:w="339"/>
        <w:gridCol w:w="637"/>
        <w:gridCol w:w="864"/>
        <w:gridCol w:w="2418"/>
        <w:gridCol w:w="1282"/>
      </w:tblGrid>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 адамның Т.А.Ә. (толық)</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қаңтардағы жағдай бойынша әскери еңбек сіңірген жылдары (қызмет өтілі)</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тұрғын үйге мұқтаж деп тану күні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тұрғын үй төлемін төлеу кезеңі 8-баған -5- баған (айлар)</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Үміттеніп отырған тұрғын үй алаңы (3-қосымшаның</w:t>
            </w:r>
            <w:r>
              <w:br/>
            </w:r>
            <w:r>
              <w:rPr>
                <w:rFonts w:ascii="Times New Roman"/>
                <w:b w:val="false"/>
                <w:i w:val="false"/>
                <w:color w:val="000000"/>
                <w:sz w:val="20"/>
              </w:rPr>
              <w:t>
8-бағаны (шаршы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қоса есептегендегі адам саны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құрамының өзгеру уақыты, туыстық қатынасы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бойынша барлығы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бойынша барлығы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Мекеме бастығы ___________________ ________________  (күні, қолы) (Т.А.Ә. (бар болса) Тұрғын үй комиссиясының  төрағасы _________________ __________________  (күні, қолы) (Т.А.Ә. (бар болса) Жауапты құрылымдық  бөлімшенің бастығы _______________ ____________________  (күні, қолы) (Т.А.Ә. (бар болса)</w:t>
      </w:r>
    </w:p>
    <w:p>
      <w:pPr>
        <w:spacing w:after="0"/>
        <w:ind w:left="0"/>
        <w:jc w:val="both"/>
      </w:pPr>
      <w:r>
        <w:rPr>
          <w:rFonts w:ascii="Times New Roman"/>
          <w:b w:val="false"/>
          <w:i w:val="false"/>
          <w:color w:val="000000"/>
          <w:sz w:val="28"/>
        </w:rPr>
        <w:t>
      Ескертпе: біржолғы тұрғын үй төлемдерін алушылардың тізімін мекеменің жауапты құрылымдық бөлімшесі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 қызметкерлеріне</w:t>
            </w:r>
            <w:r>
              <w:br/>
            </w:r>
            <w:r>
              <w:rPr>
                <w:rFonts w:ascii="Times New Roman"/>
                <w:b w:val="false"/>
                <w:i w:val="false"/>
                <w:color w:val="000000"/>
                <w:sz w:val="20"/>
              </w:rPr>
              <w:t>тұрғын үй төлемдерінің</w:t>
            </w:r>
            <w:r>
              <w:br/>
            </w:r>
            <w:r>
              <w:rPr>
                <w:rFonts w:ascii="Times New Roman"/>
                <w:b w:val="false"/>
                <w:i w:val="false"/>
                <w:color w:val="000000"/>
                <w:sz w:val="20"/>
              </w:rPr>
              <w:t>мөлшерін есептеу, оларды</w:t>
            </w:r>
            <w:r>
              <w:br/>
            </w:r>
            <w:r>
              <w:rPr>
                <w:rFonts w:ascii="Times New Roman"/>
                <w:b w:val="false"/>
                <w:i w:val="false"/>
                <w:color w:val="000000"/>
                <w:sz w:val="20"/>
              </w:rPr>
              <w:t>тағайындау, қайта есептеу,</w:t>
            </w:r>
            <w:r>
              <w:br/>
            </w:r>
            <w:r>
              <w:rPr>
                <w:rFonts w:ascii="Times New Roman"/>
                <w:b w:val="false"/>
                <w:i w:val="false"/>
                <w:color w:val="000000"/>
                <w:sz w:val="20"/>
              </w:rPr>
              <w:t>жүзеге асыру, тоқтату, тоқтата</w:t>
            </w:r>
            <w:r>
              <w:br/>
            </w:r>
            <w:r>
              <w:rPr>
                <w:rFonts w:ascii="Times New Roman"/>
                <w:b w:val="false"/>
                <w:i w:val="false"/>
                <w:color w:val="000000"/>
                <w:sz w:val="20"/>
              </w:rPr>
              <w:t>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23" w:id="95"/>
    <w:p>
      <w:pPr>
        <w:spacing w:after="0"/>
        <w:ind w:left="0"/>
        <w:jc w:val="left"/>
      </w:pPr>
      <w:r>
        <w:rPr>
          <w:rFonts w:ascii="Times New Roman"/>
          <w:b/>
          <w:i w:val="false"/>
          <w:color w:val="000000"/>
        </w:rPr>
        <w:t xml:space="preserve"> Тұрғын үй төлемдері туралы шарт</w:t>
      </w:r>
    </w:p>
    <w:bookmarkEnd w:id="95"/>
    <w:p>
      <w:pPr>
        <w:spacing w:after="0"/>
        <w:ind w:left="0"/>
        <w:jc w:val="both"/>
      </w:pPr>
      <w:r>
        <w:rPr>
          <w:rFonts w:ascii="Times New Roman"/>
          <w:b w:val="false"/>
          <w:i w:val="false"/>
          <w:color w:val="000000"/>
          <w:sz w:val="28"/>
        </w:rPr>
        <w:t>
      Бұдан әрі "банк" деп аталатын ______________________________ банкінің атынан __________________________________негізінде әрекет ететін_______________, бұдан әрі "______________________________" деп аталатын (бұдан әрі – мекеме) мемлекеттік мекеменің атынан Ереженің негізінде әрекет ететін __________________________ және бұдан әрі қызметкер деп аталатын________________берілген ___________ №_________ жеке куәліктің негізінде әрекет ететін _____________________________________мекеменің қызметкері, бұдан әрі бірлесіп "Тараптар" деп аталатындар төмендегі туралы осы шартты (бұдан әрі – шарт) жасасты:</w:t>
      </w:r>
    </w:p>
    <w:bookmarkStart w:name="z122" w:id="96"/>
    <w:p>
      <w:pPr>
        <w:spacing w:after="0"/>
        <w:ind w:left="0"/>
        <w:jc w:val="left"/>
      </w:pPr>
      <w:r>
        <w:rPr>
          <w:rFonts w:ascii="Times New Roman"/>
          <w:b/>
          <w:i w:val="false"/>
          <w:color w:val="000000"/>
        </w:rPr>
        <w:t xml:space="preserve"> 1. Шартта пайдаланылатын негізгі ұғымдар</w:t>
      </w:r>
    </w:p>
    <w:bookmarkEnd w:id="96"/>
    <w:p>
      <w:pPr>
        <w:spacing w:after="0"/>
        <w:ind w:left="0"/>
        <w:jc w:val="both"/>
      </w:pPr>
      <w:r>
        <w:rPr>
          <w:rFonts w:ascii="Times New Roman"/>
          <w:b w:val="false"/>
          <w:i w:val="false"/>
          <w:color w:val="000000"/>
          <w:sz w:val="28"/>
        </w:rPr>
        <w:t>
      1. Шартта мынадай негізгі ұғымдар пайдаланылады:</w:t>
      </w:r>
    </w:p>
    <w:p>
      <w:pPr>
        <w:spacing w:after="0"/>
        <w:ind w:left="0"/>
        <w:jc w:val="both"/>
      </w:pPr>
      <w:r>
        <w:rPr>
          <w:rFonts w:ascii="Times New Roman"/>
          <w:b w:val="false"/>
          <w:i w:val="false"/>
          <w:color w:val="000000"/>
          <w:sz w:val="28"/>
        </w:rPr>
        <w:t>
      1) тұрғын үй төлемдері – бұл Қазақстан Республикасы арнаулы мемлекеттік органдарының қызметкерлеріне мемлекеттік бюджет есебінен "Тұрғын үй қатынастары туралы" 1997 жылғы 16 сәуірдегі Қазақстан Республикасы Заңының (бұдан әрі – Заң) 13-1-тарауында көзделген жағдайларда арнаулы ақшалай қамтамасыз ету түрінде төленетін, өңірлер және отбасы құрамы бойынша сараланған ақшалай қаражаттың көлемі. Тұрғын үй төлемдері ағымдағы және біржолғы төлемдерден тұрады;</w:t>
      </w:r>
    </w:p>
    <w:p>
      <w:pPr>
        <w:spacing w:after="0"/>
        <w:ind w:left="0"/>
        <w:jc w:val="both"/>
      </w:pPr>
      <w:r>
        <w:rPr>
          <w:rFonts w:ascii="Times New Roman"/>
          <w:b w:val="false"/>
          <w:i w:val="false"/>
          <w:color w:val="000000"/>
          <w:sz w:val="28"/>
        </w:rPr>
        <w:t>
      2) ағымдағы тұрғын үй төлемдері – қызметкерлерге ай сайынғы негізде жүзеге асырылатын тұрғын үй төлемдері;</w:t>
      </w:r>
    </w:p>
    <w:p>
      <w:pPr>
        <w:spacing w:after="0"/>
        <w:ind w:left="0"/>
        <w:jc w:val="both"/>
      </w:pPr>
      <w:r>
        <w:rPr>
          <w:rFonts w:ascii="Times New Roman"/>
          <w:b w:val="false"/>
          <w:i w:val="false"/>
          <w:color w:val="000000"/>
          <w:sz w:val="28"/>
        </w:rPr>
        <w:t>
      3) біржолғы тұрғын үй төлемдері – Заңның 101-1-бабының 5 және 6-тармақтарында көзделген жағдайларда жүзеге асырылатын біржолғы сипаттағы төлемдер;</w:t>
      </w:r>
    </w:p>
    <w:p>
      <w:pPr>
        <w:spacing w:after="0"/>
        <w:ind w:left="0"/>
        <w:jc w:val="both"/>
      </w:pPr>
      <w:r>
        <w:rPr>
          <w:rFonts w:ascii="Times New Roman"/>
          <w:b w:val="false"/>
          <w:i w:val="false"/>
          <w:color w:val="000000"/>
          <w:sz w:val="28"/>
        </w:rPr>
        <w:t>
      4) Қағидалар – Қазақстан Республикасы Үкіметінің 20___ "____" ________ № ____ қаулысымен бекітілген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w:t>
      </w:r>
    </w:p>
    <w:bookmarkStart w:name="z121" w:id="97"/>
    <w:p>
      <w:pPr>
        <w:spacing w:after="0"/>
        <w:ind w:left="0"/>
        <w:jc w:val="left"/>
      </w:pPr>
      <w:r>
        <w:rPr>
          <w:rFonts w:ascii="Times New Roman"/>
          <w:b/>
          <w:i w:val="false"/>
          <w:color w:val="000000"/>
        </w:rPr>
        <w:t xml:space="preserve"> 2. Шарттың нысанасы</w:t>
      </w:r>
    </w:p>
    <w:bookmarkEnd w:id="97"/>
    <w:p>
      <w:pPr>
        <w:spacing w:after="0"/>
        <w:ind w:left="0"/>
        <w:jc w:val="both"/>
      </w:pPr>
      <w:r>
        <w:rPr>
          <w:rFonts w:ascii="Times New Roman"/>
          <w:b w:val="false"/>
          <w:i w:val="false"/>
          <w:color w:val="000000"/>
          <w:sz w:val="28"/>
        </w:rPr>
        <w:t>
      2.1. Банк қызметкер анықтаманы (Қағидалардың 4 және 6-қосымшалары), мекеме және қызметкер қол қойған шартты және Қазақстан Республикасының Ұлттық Банкі нормативтік құқықтық актілерінің талаптарына сәйкес ағымдағы шотты ашуға қажетті құжаттарды бергеннен кейін қызметкердің Қазақстан Республикасы Қаржы министрлігі Қазынашылығының аумақтық бөлімшесінде ашылған мекеменің тиісті шотынан тұрғын үй төлемдерін (бұдан әрі – ақшасын) алуы үшін теңгедегі ағымдағы жеке арнайы банктік шот (бұдан әрі – шот) ашады.</w:t>
      </w:r>
    </w:p>
    <w:p>
      <w:pPr>
        <w:spacing w:after="0"/>
        <w:ind w:left="0"/>
        <w:jc w:val="both"/>
      </w:pPr>
      <w:r>
        <w:rPr>
          <w:rFonts w:ascii="Times New Roman"/>
          <w:b w:val="false"/>
          <w:i w:val="false"/>
          <w:color w:val="000000"/>
          <w:sz w:val="28"/>
        </w:rPr>
        <w:t>
      2.2. Мекеме тұрғын үй төлемдері ретінде көзделген ақша қаражаттарын қызметкердің банкте ашылған жеке арнайы шотына аударады.</w:t>
      </w:r>
    </w:p>
    <w:p>
      <w:pPr>
        <w:spacing w:after="0"/>
        <w:ind w:left="0"/>
        <w:jc w:val="both"/>
      </w:pPr>
      <w:r>
        <w:rPr>
          <w:rFonts w:ascii="Times New Roman"/>
          <w:b w:val="false"/>
          <w:i w:val="false"/>
          <w:color w:val="000000"/>
          <w:sz w:val="28"/>
        </w:rPr>
        <w:t>
      2.3. Қызметкер тұрғын үй төлемдерін Заңның 101-5-бабында көзделген мақсаттарға пайдаланады.</w:t>
      </w:r>
    </w:p>
    <w:p>
      <w:pPr>
        <w:spacing w:after="0"/>
        <w:ind w:left="0"/>
        <w:jc w:val="both"/>
      </w:pPr>
      <w:r>
        <w:rPr>
          <w:rFonts w:ascii="Times New Roman"/>
          <w:b w:val="false"/>
          <w:i w:val="false"/>
          <w:color w:val="000000"/>
          <w:sz w:val="28"/>
        </w:rPr>
        <w:t>
      2.4. Банк қызметкердің шотынан оның нұсқауының негізінде тұрғын үй төлемдерін аударуды жүзеге асырады. Төлем құжатында Заңның 101-5-бабында көзделген оларды пайдалану мақсаттары көрсетіледі.</w:t>
      </w:r>
    </w:p>
    <w:p>
      <w:pPr>
        <w:spacing w:after="0"/>
        <w:ind w:left="0"/>
        <w:jc w:val="both"/>
      </w:pPr>
      <w:r>
        <w:rPr>
          <w:rFonts w:ascii="Times New Roman"/>
          <w:b w:val="false"/>
          <w:i w:val="false"/>
          <w:color w:val="000000"/>
          <w:sz w:val="28"/>
        </w:rPr>
        <w:t>
      Бұл ретте төлем құжатында оларды бағыттау мақсаттары да көрсетіледі.</w:t>
      </w:r>
    </w:p>
    <w:p>
      <w:pPr>
        <w:spacing w:after="0"/>
        <w:ind w:left="0"/>
        <w:jc w:val="both"/>
      </w:pPr>
      <w:r>
        <w:rPr>
          <w:rFonts w:ascii="Times New Roman"/>
          <w:b w:val="false"/>
          <w:i w:val="false"/>
          <w:color w:val="000000"/>
          <w:sz w:val="28"/>
        </w:rPr>
        <w:t>
      2.5. Шотты ашуды, жабуды, жүргізуді, сондай-ақ шот бойынша операцияларды өткізуді "Төлемдер мен төлемдер жүйесі туралы" 2016 жылғы 26 шілдедегі Қазақстан Республикасының Заңына, "Клиенттердің банктік шоттарын ашу, жүргізу және жабу ережесін бекіту туралы" Қазақстан Республикасы Ұлттық Банкі Басқармасының 2016 жылғы 31 тамыздағы № 207 қаулысына, Қағидаларға, банктің ішкі құжаттарына және шартқа сәйкес банк, мекеме және қызметкер жүзеге асырады.</w:t>
      </w:r>
    </w:p>
    <w:bookmarkStart w:name="z120" w:id="98"/>
    <w:p>
      <w:pPr>
        <w:spacing w:after="0"/>
        <w:ind w:left="0"/>
        <w:jc w:val="left"/>
      </w:pPr>
      <w:r>
        <w:rPr>
          <w:rFonts w:ascii="Times New Roman"/>
          <w:b/>
          <w:i w:val="false"/>
          <w:color w:val="000000"/>
        </w:rPr>
        <w:t xml:space="preserve"> 3. Шотты жүргізу</w:t>
      </w:r>
    </w:p>
    <w:bookmarkEnd w:id="98"/>
    <w:p>
      <w:pPr>
        <w:spacing w:after="0"/>
        <w:ind w:left="0"/>
        <w:jc w:val="both"/>
      </w:pPr>
      <w:r>
        <w:rPr>
          <w:rFonts w:ascii="Times New Roman"/>
          <w:b w:val="false"/>
          <w:i w:val="false"/>
          <w:color w:val="000000"/>
          <w:sz w:val="28"/>
        </w:rPr>
        <w:t>
      3.1. Банк шот бойынша мынадай операцияларды жүзеге асырады және оған қызмет көрсетуге байланысты банктік қызметтерді көрсетеді:</w:t>
      </w:r>
    </w:p>
    <w:p>
      <w:pPr>
        <w:spacing w:after="0"/>
        <w:ind w:left="0"/>
        <w:jc w:val="both"/>
      </w:pPr>
      <w:r>
        <w:rPr>
          <w:rFonts w:ascii="Times New Roman"/>
          <w:b w:val="false"/>
          <w:i w:val="false"/>
          <w:color w:val="000000"/>
          <w:sz w:val="28"/>
        </w:rPr>
        <w:t>
      1) Қазақстан Республикасы Қаржы министрлігі Қазынашылығының аумақтық бөлімшесінде ашылған мекеменің тиісті шотынан қолма-қол ақшасыз төлем арқылы келген теңгедегі тұрғын үй төлемдерін шотқа есептейді;</w:t>
      </w:r>
    </w:p>
    <w:p>
      <w:pPr>
        <w:spacing w:after="0"/>
        <w:ind w:left="0"/>
        <w:jc w:val="both"/>
      </w:pPr>
      <w:r>
        <w:rPr>
          <w:rFonts w:ascii="Times New Roman"/>
          <w:b w:val="false"/>
          <w:i w:val="false"/>
          <w:color w:val="000000"/>
          <w:sz w:val="28"/>
        </w:rPr>
        <w:t>
      2) осы шарттың 2.4-тармағына сәйкес шоттан ақшаны аударуды жүзеге асырады;</w:t>
      </w:r>
    </w:p>
    <w:p>
      <w:pPr>
        <w:spacing w:after="0"/>
        <w:ind w:left="0"/>
        <w:jc w:val="both"/>
      </w:pPr>
      <w:r>
        <w:rPr>
          <w:rFonts w:ascii="Times New Roman"/>
          <w:b w:val="false"/>
          <w:i w:val="false"/>
          <w:color w:val="000000"/>
          <w:sz w:val="28"/>
        </w:rPr>
        <w:t>
      3) Қағидалардың 7-бөлімінде белгіленген тәртіпке сәйкес шот бойынша операцияларды тоқтата тұруды жүргізеді;</w:t>
      </w:r>
    </w:p>
    <w:p>
      <w:pPr>
        <w:spacing w:after="0"/>
        <w:ind w:left="0"/>
        <w:jc w:val="both"/>
      </w:pPr>
      <w:r>
        <w:rPr>
          <w:rFonts w:ascii="Times New Roman"/>
          <w:b w:val="false"/>
          <w:i w:val="false"/>
          <w:color w:val="000000"/>
          <w:sz w:val="28"/>
        </w:rPr>
        <w:t>
      4) қызметкердің жазбаша келісімімен оның талабы бойынша мекемеге, сондай-ақ қызметкерге шотта қалған ақша туралы және/немесе ақшаның шот бойынша қозғалысы туралы анықтамалар береді;</w:t>
      </w:r>
    </w:p>
    <w:p>
      <w:pPr>
        <w:spacing w:after="0"/>
        <w:ind w:left="0"/>
        <w:jc w:val="both"/>
      </w:pPr>
      <w:r>
        <w:rPr>
          <w:rFonts w:ascii="Times New Roman"/>
          <w:b w:val="false"/>
          <w:i w:val="false"/>
          <w:color w:val="000000"/>
          <w:sz w:val="28"/>
        </w:rPr>
        <w:t>
      5) Қағидалардың 7-бөлімінде белгіленген тәртіпке сәйкес мекеме қате аударған ақшаны шоттан қайтаруды жүргізеді;</w:t>
      </w:r>
    </w:p>
    <w:p>
      <w:pPr>
        <w:spacing w:after="0"/>
        <w:ind w:left="0"/>
        <w:jc w:val="both"/>
      </w:pPr>
      <w:r>
        <w:rPr>
          <w:rFonts w:ascii="Times New Roman"/>
          <w:b w:val="false"/>
          <w:i w:val="false"/>
          <w:color w:val="000000"/>
          <w:sz w:val="28"/>
        </w:rPr>
        <w:t>
      Осы тармақта көрсетілмеген операцияларды банк шот бойынша өткізбейді.</w:t>
      </w:r>
    </w:p>
    <w:p>
      <w:pPr>
        <w:spacing w:after="0"/>
        <w:ind w:left="0"/>
        <w:jc w:val="both"/>
      </w:pPr>
      <w:r>
        <w:rPr>
          <w:rFonts w:ascii="Times New Roman"/>
          <w:b w:val="false"/>
          <w:i w:val="false"/>
          <w:color w:val="000000"/>
          <w:sz w:val="28"/>
        </w:rPr>
        <w:t>
      3.2. Банк шоттан қолма-қол ақшаны бермейді.</w:t>
      </w:r>
    </w:p>
    <w:p>
      <w:pPr>
        <w:spacing w:after="0"/>
        <w:ind w:left="0"/>
        <w:jc w:val="both"/>
      </w:pPr>
      <w:r>
        <w:rPr>
          <w:rFonts w:ascii="Times New Roman"/>
          <w:b w:val="false"/>
          <w:i w:val="false"/>
          <w:color w:val="000000"/>
          <w:sz w:val="28"/>
        </w:rPr>
        <w:t>
      3.3. Қағидалардың 7-бөлімінде белгіленген тәртіпке сәйкес мекеме қате аударған ақшаны шоттан қайтару кезіндегі комиссия шығындарын қоспағанда, шотты ашу, қызмет көрсету және ол бойынша операцияларды өткізу үшін комиссияны төлеу күні қолданыстағы банк тарифіне сәйкес қызметкер өзі төлейді. Мұндай жағдайда мекеме қате аударған ақшаны шоттан қайтару кезіндегі комиссия шығындары мекеменің есебінен банктің есеп айырысу шотына аудару арқылы жүргізіледі.</w:t>
      </w:r>
    </w:p>
    <w:bookmarkStart w:name="z119" w:id="99"/>
    <w:p>
      <w:pPr>
        <w:spacing w:after="0"/>
        <w:ind w:left="0"/>
        <w:jc w:val="left"/>
      </w:pPr>
      <w:r>
        <w:rPr>
          <w:rFonts w:ascii="Times New Roman"/>
          <w:b/>
          <w:i w:val="false"/>
          <w:color w:val="000000"/>
        </w:rPr>
        <w:t xml:space="preserve"> 4. Тараптардың құқықтары мен міндеттері</w:t>
      </w:r>
    </w:p>
    <w:bookmarkEnd w:id="99"/>
    <w:p>
      <w:pPr>
        <w:spacing w:after="0"/>
        <w:ind w:left="0"/>
        <w:jc w:val="both"/>
      </w:pPr>
      <w:r>
        <w:rPr>
          <w:rFonts w:ascii="Times New Roman"/>
          <w:b w:val="false"/>
          <w:i w:val="false"/>
          <w:color w:val="000000"/>
          <w:sz w:val="28"/>
        </w:rPr>
        <w:t>
      4.1. Мекеме Қағидалар мен осы шартқа сәйкес қызметкердің жеке арнайы шотына тұрғын үй төлемдерін аударуға міндеттенеді.</w:t>
      </w:r>
    </w:p>
    <w:p>
      <w:pPr>
        <w:spacing w:after="0"/>
        <w:ind w:left="0"/>
        <w:jc w:val="both"/>
      </w:pPr>
      <w:r>
        <w:rPr>
          <w:rFonts w:ascii="Times New Roman"/>
          <w:b w:val="false"/>
          <w:i w:val="false"/>
          <w:color w:val="000000"/>
          <w:sz w:val="28"/>
        </w:rPr>
        <w:t>
      4.2. Мекеме қате аударылған тұрғын үй төлемдерін Қағидалардың 7-бөлімінде белгіленген тәртіппен қайтарып алуға құқылы.</w:t>
      </w:r>
    </w:p>
    <w:p>
      <w:pPr>
        <w:spacing w:after="0"/>
        <w:ind w:left="0"/>
        <w:jc w:val="both"/>
      </w:pPr>
      <w:r>
        <w:rPr>
          <w:rFonts w:ascii="Times New Roman"/>
          <w:b w:val="false"/>
          <w:i w:val="false"/>
          <w:color w:val="000000"/>
          <w:sz w:val="28"/>
        </w:rPr>
        <w:t>
      4.3. Қызметкер:</w:t>
      </w:r>
    </w:p>
    <w:p>
      <w:pPr>
        <w:spacing w:after="0"/>
        <w:ind w:left="0"/>
        <w:jc w:val="both"/>
      </w:pPr>
      <w:r>
        <w:rPr>
          <w:rFonts w:ascii="Times New Roman"/>
          <w:b w:val="false"/>
          <w:i w:val="false"/>
          <w:color w:val="000000"/>
          <w:sz w:val="28"/>
        </w:rPr>
        <w:t>
      1) тұрғын үй төлемдерін Заңның 101-5-бабында көзделген мақсаттарға бағыттауға;</w:t>
      </w:r>
    </w:p>
    <w:p>
      <w:pPr>
        <w:spacing w:after="0"/>
        <w:ind w:left="0"/>
        <w:jc w:val="both"/>
      </w:pPr>
      <w:r>
        <w:rPr>
          <w:rFonts w:ascii="Times New Roman"/>
          <w:b w:val="false"/>
          <w:i w:val="false"/>
          <w:color w:val="000000"/>
          <w:sz w:val="28"/>
        </w:rPr>
        <w:t>
      2) отбасы құрамы өзгерген кезде бұл туралы азаматтық хал актілерінде тіркелген және әділет органдарында тиісті куәлік алған күннен бастап, сондай-ақ он сегіз жасқа толғанға дейін мүгедек болған балаларды қоспағанда, балалары кәмелеттік жасқа толған күннен бастап 10 жұмыс күнінен аспайтын мерзімде мекемені хабардар етуге;</w:t>
      </w:r>
    </w:p>
    <w:p>
      <w:pPr>
        <w:spacing w:after="0"/>
        <w:ind w:left="0"/>
        <w:jc w:val="both"/>
      </w:pPr>
      <w:r>
        <w:rPr>
          <w:rFonts w:ascii="Times New Roman"/>
          <w:b w:val="false"/>
          <w:i w:val="false"/>
          <w:color w:val="000000"/>
          <w:sz w:val="28"/>
        </w:rPr>
        <w:t>
      3) тұрғын үйге мұқтаж мәртебесінен айырылған, сондай-ақ Заңның 101-5-бабының 1), 3), 4), 5) және 7) тармақшаларында көзделген мақсаттарда, сондай-ақ кейіннен сатып алынатын тұрғын үйдің жалға алу төлемдері үшін жасалған шарт бойынша міндеттемелерді орындаған кезде бұл туралы тұрғын үйге мұқтаж мәртебесінен айырылған және осы міндеттемелер орындалған күннен бастап 10 жұмыс күнінен аспайтын мерзімде мекемені хабардар етуге;</w:t>
      </w:r>
    </w:p>
    <w:p>
      <w:pPr>
        <w:spacing w:after="0"/>
        <w:ind w:left="0"/>
        <w:jc w:val="both"/>
      </w:pPr>
      <w:r>
        <w:rPr>
          <w:rFonts w:ascii="Times New Roman"/>
          <w:b w:val="false"/>
          <w:i w:val="false"/>
          <w:color w:val="000000"/>
          <w:sz w:val="28"/>
        </w:rPr>
        <w:t>
      4) шоттан ақша алушымен шартты бұзған жағдайда мақсатына қарай пайдаланылмаған ақша қаражаттарын жеке арнайы шотқа қайтару бойынша шаралар қолдануға міндетті.</w:t>
      </w:r>
    </w:p>
    <w:p>
      <w:pPr>
        <w:spacing w:after="0"/>
        <w:ind w:left="0"/>
        <w:jc w:val="both"/>
      </w:pPr>
      <w:r>
        <w:rPr>
          <w:rFonts w:ascii="Times New Roman"/>
          <w:b w:val="false"/>
          <w:i w:val="false"/>
          <w:color w:val="000000"/>
          <w:sz w:val="28"/>
        </w:rPr>
        <w:t>
      4.4. Қызметкер:</w:t>
      </w:r>
    </w:p>
    <w:p>
      <w:pPr>
        <w:spacing w:after="0"/>
        <w:ind w:left="0"/>
        <w:jc w:val="both"/>
      </w:pPr>
      <w:r>
        <w:rPr>
          <w:rFonts w:ascii="Times New Roman"/>
          <w:b w:val="false"/>
          <w:i w:val="false"/>
          <w:color w:val="000000"/>
          <w:sz w:val="28"/>
        </w:rPr>
        <w:t>
      1) жеке арнайы шотта пайдаланылмаған тұрғын үй төлемдерінің сомаларын жинақтауға;</w:t>
      </w:r>
    </w:p>
    <w:p>
      <w:pPr>
        <w:spacing w:after="0"/>
        <w:ind w:left="0"/>
        <w:jc w:val="both"/>
      </w:pPr>
      <w:r>
        <w:rPr>
          <w:rFonts w:ascii="Times New Roman"/>
          <w:b w:val="false"/>
          <w:i w:val="false"/>
          <w:color w:val="000000"/>
          <w:sz w:val="28"/>
        </w:rPr>
        <w:t>
      2) тұрғын үй төлемдерін олардың мақсаты бойынша қайда қызмет өткеріп жатқанына қарамастан, Қазақстан Республикасының кез келген өңірінде пайдалануға;</w:t>
      </w:r>
    </w:p>
    <w:p>
      <w:pPr>
        <w:spacing w:after="0"/>
        <w:ind w:left="0"/>
        <w:jc w:val="both"/>
      </w:pPr>
      <w:r>
        <w:rPr>
          <w:rFonts w:ascii="Times New Roman"/>
          <w:b w:val="false"/>
          <w:i w:val="false"/>
          <w:color w:val="000000"/>
          <w:sz w:val="28"/>
        </w:rPr>
        <w:t>
      3) мекеме мен банктің келісімімен тұрғын үй төлемдерінің пайдаланылмаған сомаларын осы шартқа қосымша келісім жасау арқылы бір банктен басқасына, оның ішінде бір банк шегінде оның филиалдары арасында аударуға құқылы.</w:t>
      </w:r>
    </w:p>
    <w:p>
      <w:pPr>
        <w:spacing w:after="0"/>
        <w:ind w:left="0"/>
        <w:jc w:val="both"/>
      </w:pPr>
      <w:r>
        <w:rPr>
          <w:rFonts w:ascii="Times New Roman"/>
          <w:b w:val="false"/>
          <w:i w:val="false"/>
          <w:color w:val="000000"/>
          <w:sz w:val="28"/>
        </w:rPr>
        <w:t>
      4.5. Банк қызметкердің операциялары бойынша құпиялылыққа кепілдік береді.</w:t>
      </w:r>
    </w:p>
    <w:p>
      <w:pPr>
        <w:spacing w:after="0"/>
        <w:ind w:left="0"/>
        <w:jc w:val="both"/>
      </w:pPr>
      <w:r>
        <w:rPr>
          <w:rFonts w:ascii="Times New Roman"/>
          <w:b w:val="false"/>
          <w:i w:val="false"/>
          <w:color w:val="000000"/>
          <w:sz w:val="28"/>
        </w:rPr>
        <w:t>
      4.6. Қағидалардың 7-бөлімінде белгіленген тәртіпке сәйкес қызметкер банкке қызметкердің қосымша келісімінсіз (акцептсіз) мекеме құқыққа қайшы немесе артық төленген ақшаны есептен шығаруға құқылы.</w:t>
      </w:r>
    </w:p>
    <w:p>
      <w:pPr>
        <w:spacing w:after="0"/>
        <w:ind w:left="0"/>
        <w:jc w:val="both"/>
      </w:pPr>
      <w:r>
        <w:rPr>
          <w:rFonts w:ascii="Times New Roman"/>
          <w:b w:val="false"/>
          <w:i w:val="false"/>
          <w:color w:val="000000"/>
          <w:sz w:val="28"/>
        </w:rPr>
        <w:t>
      4.7. Қызметкер өз деректерінің (жеке басын куәландыратын құжаттарының деректері, ЖСН, тұратын мекенжайы, телефон нөмірі, e-mail электрондық мекенжайы, факс нөмірі және банкке жолданған құжаттардағы басқа да мәліметтерінің) өзгеруі туралы банкке олар өзгерген сәттен бастап 5 (бес) күннен кешіктірмей жазбаша хабарлауға міндеттенеді.</w:t>
      </w:r>
    </w:p>
    <w:bookmarkStart w:name="z118" w:id="100"/>
    <w:p>
      <w:pPr>
        <w:spacing w:after="0"/>
        <w:ind w:left="0"/>
        <w:jc w:val="left"/>
      </w:pPr>
      <w:r>
        <w:rPr>
          <w:rFonts w:ascii="Times New Roman"/>
          <w:b/>
          <w:i w:val="false"/>
          <w:color w:val="000000"/>
        </w:rPr>
        <w:t xml:space="preserve"> 5. Есеп айырысу тәртібі</w:t>
      </w:r>
    </w:p>
    <w:bookmarkEnd w:id="100"/>
    <w:p>
      <w:pPr>
        <w:spacing w:after="0"/>
        <w:ind w:left="0"/>
        <w:jc w:val="both"/>
      </w:pPr>
      <w:r>
        <w:rPr>
          <w:rFonts w:ascii="Times New Roman"/>
          <w:b w:val="false"/>
          <w:i w:val="false"/>
          <w:color w:val="000000"/>
          <w:sz w:val="28"/>
        </w:rPr>
        <w:t>
      5.1. Тұрғын үй төлемдеріне арналған жеке арнайы шотты тұрғын үйге мұқтаж деп танылған әрбір қызметкер өзі ашады.</w:t>
      </w:r>
    </w:p>
    <w:bookmarkStart w:name="z117" w:id="101"/>
    <w:p>
      <w:pPr>
        <w:spacing w:after="0"/>
        <w:ind w:left="0"/>
        <w:jc w:val="left"/>
      </w:pPr>
      <w:r>
        <w:rPr>
          <w:rFonts w:ascii="Times New Roman"/>
          <w:b/>
          <w:i w:val="false"/>
          <w:color w:val="000000"/>
        </w:rPr>
        <w:t xml:space="preserve"> 6. Дауларды шешу тәртібі</w:t>
      </w:r>
    </w:p>
    <w:bookmarkEnd w:id="101"/>
    <w:p>
      <w:pPr>
        <w:spacing w:after="0"/>
        <w:ind w:left="0"/>
        <w:jc w:val="both"/>
      </w:pPr>
      <w:r>
        <w:rPr>
          <w:rFonts w:ascii="Times New Roman"/>
          <w:b w:val="false"/>
          <w:i w:val="false"/>
          <w:color w:val="000000"/>
          <w:sz w:val="28"/>
        </w:rPr>
        <w:t>
      6.1. Осы шарт бойынша Тараптар арасында туындаған даулардың барлығы келіссөздер арқылы 10 (он) жұмыс күні ішінде шешіледі.</w:t>
      </w:r>
    </w:p>
    <w:p>
      <w:pPr>
        <w:spacing w:after="0"/>
        <w:ind w:left="0"/>
        <w:jc w:val="both"/>
      </w:pPr>
      <w:r>
        <w:rPr>
          <w:rFonts w:ascii="Times New Roman"/>
          <w:b w:val="false"/>
          <w:i w:val="false"/>
          <w:color w:val="000000"/>
          <w:sz w:val="28"/>
        </w:rPr>
        <w:t>
      6.2. Тараптар келіссөздер жүргізу арқылы келісімге келмеген кезде, даулар мүдделі Тараптың бастамасымен Қазақстан Республикасының қолданыстағы заңнамасында көзделген сот тәртібімен қаралады.</w:t>
      </w:r>
    </w:p>
    <w:bookmarkStart w:name="z116" w:id="102"/>
    <w:p>
      <w:pPr>
        <w:spacing w:after="0"/>
        <w:ind w:left="0"/>
        <w:jc w:val="left"/>
      </w:pPr>
      <w:r>
        <w:rPr>
          <w:rFonts w:ascii="Times New Roman"/>
          <w:b/>
          <w:i w:val="false"/>
          <w:color w:val="000000"/>
        </w:rPr>
        <w:t xml:space="preserve"> 7. Қосымша шарттар</w:t>
      </w:r>
    </w:p>
    <w:bookmarkEnd w:id="102"/>
    <w:p>
      <w:pPr>
        <w:spacing w:after="0"/>
        <w:ind w:left="0"/>
        <w:jc w:val="both"/>
      </w:pPr>
      <w:r>
        <w:rPr>
          <w:rFonts w:ascii="Times New Roman"/>
          <w:b w:val="false"/>
          <w:i w:val="false"/>
          <w:color w:val="000000"/>
          <w:sz w:val="28"/>
        </w:rPr>
        <w:t>
      7.1. Шартқа енгізілетін кез келген өзгерістер мен толықтырулар олар жазбаша түрде жасалған және Тараптар қол қойған жағдайда жарамды.</w:t>
      </w:r>
    </w:p>
    <w:p>
      <w:pPr>
        <w:spacing w:after="0"/>
        <w:ind w:left="0"/>
        <w:jc w:val="both"/>
      </w:pPr>
      <w:r>
        <w:rPr>
          <w:rFonts w:ascii="Times New Roman"/>
          <w:b w:val="false"/>
          <w:i w:val="false"/>
          <w:color w:val="000000"/>
          <w:sz w:val="28"/>
        </w:rPr>
        <w:t>
      7.2. Осы шарт Тараптардың келісімімен ғана бұзылуы мүмкін.</w:t>
      </w:r>
    </w:p>
    <w:p>
      <w:pPr>
        <w:spacing w:after="0"/>
        <w:ind w:left="0"/>
        <w:jc w:val="both"/>
      </w:pPr>
      <w:r>
        <w:rPr>
          <w:rFonts w:ascii="Times New Roman"/>
          <w:b w:val="false"/>
          <w:i w:val="false"/>
          <w:color w:val="000000"/>
          <w:sz w:val="28"/>
        </w:rPr>
        <w:t>
      7.3. Осы шарт Заңның 101-4-бабында көзделген жағдайларда мекеменің бастамасымен, сондай-ақ негізінде қызметкер тұрғын үй төлемдерін алушы деп танылған мекеме актісінің күші жойылған жағдайда бұзылуы мүмкін.</w:t>
      </w:r>
    </w:p>
    <w:p>
      <w:pPr>
        <w:spacing w:after="0"/>
        <w:ind w:left="0"/>
        <w:jc w:val="both"/>
      </w:pPr>
      <w:r>
        <w:rPr>
          <w:rFonts w:ascii="Times New Roman"/>
          <w:b w:val="false"/>
          <w:i w:val="false"/>
          <w:color w:val="000000"/>
          <w:sz w:val="28"/>
        </w:rPr>
        <w:t>
      7.4. Осы шарт заңдық күші бірдей, әрбір Тарапқа бір-бірден үш данада жасалды.</w:t>
      </w:r>
    </w:p>
    <w:p>
      <w:pPr>
        <w:spacing w:after="0"/>
        <w:ind w:left="0"/>
        <w:jc w:val="both"/>
      </w:pPr>
      <w:r>
        <w:rPr>
          <w:rFonts w:ascii="Times New Roman"/>
          <w:b w:val="false"/>
          <w:i w:val="false"/>
          <w:color w:val="000000"/>
          <w:sz w:val="28"/>
        </w:rPr>
        <w:t>
      7.5. Осы шарт оған Тараптар қол қойған сәттен бастап күшіне енеді.</w:t>
      </w:r>
    </w:p>
    <w:p>
      <w:pPr>
        <w:spacing w:after="0"/>
        <w:ind w:left="0"/>
        <w:jc w:val="both"/>
      </w:pPr>
      <w:r>
        <w:rPr>
          <w:rFonts w:ascii="Times New Roman"/>
          <w:b w:val="false"/>
          <w:i w:val="false"/>
          <w:color w:val="000000"/>
          <w:sz w:val="28"/>
        </w:rPr>
        <w:t>
      7.6. Осы шарттың талаптары құпия болып табылады.</w:t>
      </w:r>
    </w:p>
    <w:bookmarkStart w:name="z115" w:id="103"/>
    <w:p>
      <w:pPr>
        <w:spacing w:after="0"/>
        <w:ind w:left="0"/>
        <w:jc w:val="left"/>
      </w:pPr>
      <w:r>
        <w:rPr>
          <w:rFonts w:ascii="Times New Roman"/>
          <w:b/>
          <w:i w:val="false"/>
          <w:color w:val="000000"/>
        </w:rPr>
        <w:t xml:space="preserve"> 8. Тараптардың жауапкершілігі. Жауапкершілікті алып тастау</w:t>
      </w:r>
    </w:p>
    <w:bookmarkEnd w:id="103"/>
    <w:p>
      <w:pPr>
        <w:spacing w:after="0"/>
        <w:ind w:left="0"/>
        <w:jc w:val="both"/>
      </w:pPr>
      <w:r>
        <w:rPr>
          <w:rFonts w:ascii="Times New Roman"/>
          <w:b w:val="false"/>
          <w:i w:val="false"/>
          <w:color w:val="000000"/>
          <w:sz w:val="28"/>
        </w:rPr>
        <w:t>
      8.1. Тараптар осы шарт бойынша өздеріне алған міндеттемелерді орындамағаны немесе тиісінше орындамағаны үшін, сондай-ақ Тараптардың келісімінсіз мәліметтерді жария еткені үшін Қазақстан Республикасының заңнамасына сәйкес жауапты болады.</w:t>
      </w:r>
    </w:p>
    <w:p>
      <w:pPr>
        <w:spacing w:after="0"/>
        <w:ind w:left="0"/>
        <w:jc w:val="both"/>
      </w:pPr>
      <w:r>
        <w:rPr>
          <w:rFonts w:ascii="Times New Roman"/>
          <w:b w:val="false"/>
          <w:i w:val="false"/>
          <w:color w:val="000000"/>
          <w:sz w:val="28"/>
        </w:rPr>
        <w:t>
      8.2. Кез келген жағдайларда шарттың талаптары бұзылған кезде банктің жауапкершілігі банктің заңсыз әрекетімен/әрекетсіздігімен қызметкерге келтірілген нақты залалдың мөлшерімен шектеледі.</w:t>
      </w:r>
    </w:p>
    <w:p>
      <w:pPr>
        <w:spacing w:after="0"/>
        <w:ind w:left="0"/>
        <w:jc w:val="both"/>
      </w:pPr>
      <w:r>
        <w:rPr>
          <w:rFonts w:ascii="Times New Roman"/>
          <w:b w:val="false"/>
          <w:i w:val="false"/>
          <w:color w:val="000000"/>
          <w:sz w:val="28"/>
        </w:rPr>
        <w:t>
      8.3. Тұрғын үй төлемдері Заңның 101-5-бабында көзделмеген өзге мақсаттарға аударылған жағдайларды қоспағанда, қызметкер ұсынған шарттың мазмұны, түпнұсқалығы және нақтылығы үшін банк жауапты болмайды.</w:t>
      </w:r>
    </w:p>
    <w:p>
      <w:pPr>
        <w:spacing w:after="0"/>
        <w:ind w:left="0"/>
        <w:jc w:val="both"/>
      </w:pPr>
      <w:r>
        <w:rPr>
          <w:rFonts w:ascii="Times New Roman"/>
          <w:b w:val="false"/>
          <w:i w:val="false"/>
          <w:color w:val="000000"/>
          <w:sz w:val="28"/>
        </w:rPr>
        <w:t>
      8.4. Қызметкер шот бойынша үзіндіде көрсетілген шот бойынша операцияларды даулау туралы өтінішті мұндай операция өткізілген күннен бастап күнтізбелік 30 (отыз) күн ішінде беруге құқылы.</w:t>
      </w:r>
    </w:p>
    <w:bookmarkStart w:name="z114" w:id="104"/>
    <w:p>
      <w:pPr>
        <w:spacing w:after="0"/>
        <w:ind w:left="0"/>
        <w:jc w:val="left"/>
      </w:pPr>
      <w:r>
        <w:rPr>
          <w:rFonts w:ascii="Times New Roman"/>
          <w:b/>
          <w:i w:val="false"/>
          <w:color w:val="000000"/>
        </w:rPr>
        <w:t xml:space="preserve"> 9. Әртүрлі</w:t>
      </w:r>
    </w:p>
    <w:bookmarkEnd w:id="104"/>
    <w:p>
      <w:pPr>
        <w:spacing w:after="0"/>
        <w:ind w:left="0"/>
        <w:jc w:val="both"/>
      </w:pPr>
      <w:r>
        <w:rPr>
          <w:rFonts w:ascii="Times New Roman"/>
          <w:b w:val="false"/>
          <w:i w:val="false"/>
          <w:color w:val="000000"/>
          <w:sz w:val="28"/>
        </w:rPr>
        <w:t>
      9.1. Шоттың құқықтық режимі Қазақстан Республикасының қолданыстағы заңнамасымен белгіленеді.</w:t>
      </w:r>
    </w:p>
    <w:p>
      <w:pPr>
        <w:spacing w:after="0"/>
        <w:ind w:left="0"/>
        <w:jc w:val="both"/>
      </w:pPr>
      <w:r>
        <w:rPr>
          <w:rFonts w:ascii="Times New Roman"/>
          <w:b w:val="false"/>
          <w:i w:val="false"/>
          <w:color w:val="000000"/>
          <w:sz w:val="28"/>
        </w:rPr>
        <w:t>
      9.2. Шарт шартқа сәйкес шот жабылғанға дейін қолданылады.</w:t>
      </w:r>
    </w:p>
    <w:p>
      <w:pPr>
        <w:spacing w:after="0"/>
        <w:ind w:left="0"/>
        <w:jc w:val="both"/>
      </w:pPr>
      <w:r>
        <w:rPr>
          <w:rFonts w:ascii="Times New Roman"/>
          <w:b w:val="false"/>
          <w:i w:val="false"/>
          <w:color w:val="000000"/>
          <w:sz w:val="28"/>
        </w:rPr>
        <w:t>
      9.3. Шотты жабу Тараптардың келісімі бойынша жүргізіледі.</w:t>
      </w:r>
    </w:p>
    <w:p>
      <w:pPr>
        <w:spacing w:after="0"/>
        <w:ind w:left="0"/>
        <w:jc w:val="both"/>
      </w:pPr>
      <w:r>
        <w:rPr>
          <w:rFonts w:ascii="Times New Roman"/>
          <w:b w:val="false"/>
          <w:i w:val="false"/>
          <w:color w:val="000000"/>
          <w:sz w:val="28"/>
        </w:rPr>
        <w:t>
      9.4. Қызметкер банктің мекемеге шот нөмірі, шот бойынша ақшаның қозғалысы, шотты жабу және шартта көзделген тәртіп пен талаптар бойынша өзге де мәліметтерді беруіне өз келісімін береді.</w:t>
      </w:r>
    </w:p>
    <w:p>
      <w:pPr>
        <w:spacing w:after="0"/>
        <w:ind w:left="0"/>
        <w:jc w:val="both"/>
      </w:pPr>
      <w:r>
        <w:rPr>
          <w:rFonts w:ascii="Times New Roman"/>
          <w:b w:val="false"/>
          <w:i w:val="false"/>
          <w:color w:val="000000"/>
          <w:sz w:val="28"/>
        </w:rPr>
        <w:t>
      9.5. Қызметкер тұрғын үй төлемдері туралы басқа банкпен шарт жасасқан жағдайда осы шартқа сәйкес аталған банктік шот жабылуға тиіс.</w:t>
      </w:r>
    </w:p>
    <w:p>
      <w:pPr>
        <w:spacing w:after="0"/>
        <w:ind w:left="0"/>
        <w:jc w:val="both"/>
      </w:pPr>
      <w:r>
        <w:rPr>
          <w:rFonts w:ascii="Times New Roman"/>
          <w:b w:val="false"/>
          <w:i w:val="false"/>
          <w:color w:val="000000"/>
          <w:sz w:val="28"/>
        </w:rPr>
        <w:t>
      9.6. Қызметкер шартта көзделген тәртіпте және шарттарда банктің шоттың нөмірі, шот бойынша ақшаның қозғалысы, шоттың жабылуы туралы ақпаратты және өзге де мәліметтерді мекемеге ұсынуына өзінің келісімін береді.</w:t>
      </w:r>
    </w:p>
    <w:bookmarkStart w:name="z113" w:id="105"/>
    <w:p>
      <w:pPr>
        <w:spacing w:after="0"/>
        <w:ind w:left="0"/>
        <w:jc w:val="left"/>
      </w:pPr>
      <w:r>
        <w:rPr>
          <w:rFonts w:ascii="Times New Roman"/>
          <w:b/>
          <w:i w:val="false"/>
          <w:color w:val="000000"/>
        </w:rPr>
        <w:t xml:space="preserve"> 10. Шартты өзгерту тәртібі</w:t>
      </w:r>
    </w:p>
    <w:bookmarkEnd w:id="105"/>
    <w:p>
      <w:pPr>
        <w:spacing w:after="0"/>
        <w:ind w:left="0"/>
        <w:jc w:val="both"/>
      </w:pPr>
      <w:r>
        <w:rPr>
          <w:rFonts w:ascii="Times New Roman"/>
          <w:b w:val="false"/>
          <w:i w:val="false"/>
          <w:color w:val="000000"/>
          <w:sz w:val="28"/>
        </w:rPr>
        <w:t>
      10.1. Осы шартқа өзгерістер мен толықтырулар қосымша келісімге қол қою арқылы енгізіледі.</w:t>
      </w:r>
    </w:p>
    <w:bookmarkStart w:name="z112" w:id="106"/>
    <w:p>
      <w:pPr>
        <w:spacing w:after="0"/>
        <w:ind w:left="0"/>
        <w:jc w:val="left"/>
      </w:pPr>
      <w:r>
        <w:rPr>
          <w:rFonts w:ascii="Times New Roman"/>
          <w:b/>
          <w:i w:val="false"/>
          <w:color w:val="000000"/>
        </w:rPr>
        <w:t xml:space="preserve"> 11. Форс-мажор</w:t>
      </w:r>
    </w:p>
    <w:bookmarkEnd w:id="106"/>
    <w:p>
      <w:pPr>
        <w:spacing w:after="0"/>
        <w:ind w:left="0"/>
        <w:jc w:val="both"/>
      </w:pPr>
      <w:r>
        <w:rPr>
          <w:rFonts w:ascii="Times New Roman"/>
          <w:b w:val="false"/>
          <w:i w:val="false"/>
          <w:color w:val="000000"/>
          <w:sz w:val="28"/>
        </w:rPr>
        <w:t>
      11.1. Шарт бойынша міндеттемелерді орындамау күтпеген жағдайлардың, атап айтқанда, орындауға тікелей әсер еткен қауіпті табиғи құбылыстар, өрт, су тасқыны, жер сілкінісі, эпидемия, соғыс іс-қимылдары салдарынан болса, Тараптар шарт бойынша міндеттемелерді ішінара немесе толық орындамағаны немесе тиісінше орындамағаны үшін жауапкершіліктен босатылады.</w:t>
      </w:r>
    </w:p>
    <w:p>
      <w:pPr>
        <w:spacing w:after="0"/>
        <w:ind w:left="0"/>
        <w:jc w:val="both"/>
      </w:pPr>
      <w:r>
        <w:rPr>
          <w:rFonts w:ascii="Times New Roman"/>
          <w:b w:val="false"/>
          <w:i w:val="false"/>
          <w:color w:val="000000"/>
          <w:sz w:val="28"/>
        </w:rPr>
        <w:t>
      12. Тараптардың орналасқан жері мен төлем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r>
              <w:br/>
            </w:r>
            <w:r>
              <w:rPr>
                <w:rFonts w:ascii="Times New Roman"/>
                <w:b w:val="false"/>
                <w:i w:val="false"/>
                <w:color w:val="000000"/>
                <w:sz w:val="20"/>
              </w:rPr>
              <w:t xml:space="preserve"> __________________</w:t>
            </w:r>
            <w:r>
              <w:br/>
            </w:r>
            <w:r>
              <w:rPr>
                <w:rFonts w:ascii="Times New Roman"/>
                <w:b w:val="false"/>
                <w:i w:val="false"/>
                <w:color w:val="000000"/>
                <w:sz w:val="20"/>
              </w:rPr>
              <w:t>
(толық атауы)</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(телефон)</w:t>
            </w:r>
            <w:r>
              <w:br/>
            </w:r>
            <w:r>
              <w:rPr>
                <w:rFonts w:ascii="Times New Roman"/>
                <w:b w:val="false"/>
                <w:i w:val="false"/>
                <w:color w:val="000000"/>
                <w:sz w:val="20"/>
              </w:rPr>
              <w:t xml:space="preserve"> __________________</w:t>
            </w:r>
            <w:r>
              <w:br/>
            </w:r>
            <w:r>
              <w:rPr>
                <w:rFonts w:ascii="Times New Roman"/>
                <w:b w:val="false"/>
                <w:i w:val="false"/>
                <w:color w:val="000000"/>
                <w:sz w:val="20"/>
              </w:rPr>
              <w:t>
 __________________</w:t>
            </w:r>
            <w:r>
              <w:br/>
            </w:r>
            <w:r>
              <w:rPr>
                <w:rFonts w:ascii="Times New Roman"/>
                <w:b w:val="false"/>
                <w:i w:val="false"/>
                <w:color w:val="000000"/>
                <w:sz w:val="20"/>
              </w:rPr>
              <w:t>
(Т.А.Ә.) (бар болса)</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r>
              <w:br/>
            </w:r>
            <w:r>
              <w:rPr>
                <w:rFonts w:ascii="Times New Roman"/>
                <w:b w:val="false"/>
                <w:i w:val="false"/>
                <w:color w:val="000000"/>
                <w:sz w:val="20"/>
              </w:rPr>
              <w:t xml:space="preserve"> __________________</w:t>
            </w:r>
            <w:r>
              <w:br/>
            </w:r>
            <w:r>
              <w:rPr>
                <w:rFonts w:ascii="Times New Roman"/>
                <w:b w:val="false"/>
                <w:i w:val="false"/>
                <w:color w:val="000000"/>
                <w:sz w:val="20"/>
              </w:rPr>
              <w:t>
(толық атауы)</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(телефон)</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(Т.А.Ә.) (бар болса)</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w:t>
            </w:r>
            <w:r>
              <w:br/>
            </w:r>
            <w:r>
              <w:rPr>
                <w:rFonts w:ascii="Times New Roman"/>
                <w:b w:val="false"/>
                <w:i w:val="false"/>
                <w:color w:val="000000"/>
                <w:sz w:val="20"/>
              </w:rPr>
              <w:t xml:space="preserve"> __________________</w:t>
            </w:r>
            <w:r>
              <w:br/>
            </w:r>
            <w:r>
              <w:rPr>
                <w:rFonts w:ascii="Times New Roman"/>
                <w:b w:val="false"/>
                <w:i w:val="false"/>
                <w:color w:val="000000"/>
                <w:sz w:val="20"/>
              </w:rPr>
              <w:t>
(Т.А.Ә.) (бар болса) (толық)</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(мекенжайы)</w:t>
            </w:r>
            <w:r>
              <w:br/>
            </w:r>
            <w:r>
              <w:rPr>
                <w:rFonts w:ascii="Times New Roman"/>
                <w:b w:val="false"/>
                <w:i w:val="false"/>
                <w:color w:val="000000"/>
                <w:sz w:val="20"/>
              </w:rPr>
              <w:t xml:space="preserve"> __________________</w:t>
            </w:r>
            <w:r>
              <w:br/>
            </w:r>
            <w:r>
              <w:rPr>
                <w:rFonts w:ascii="Times New Roman"/>
                <w:b w:val="false"/>
                <w:i w:val="false"/>
                <w:color w:val="000000"/>
                <w:sz w:val="20"/>
              </w:rPr>
              <w:t>
 __________________</w:t>
            </w:r>
            <w:r>
              <w:br/>
            </w:r>
            <w:r>
              <w:rPr>
                <w:rFonts w:ascii="Times New Roman"/>
                <w:b w:val="false"/>
                <w:i w:val="false"/>
                <w:color w:val="000000"/>
                <w:sz w:val="20"/>
              </w:rPr>
              <w:t>
(телефон)</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 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 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 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 органдарының</w:t>
            </w:r>
            <w:r>
              <w:br/>
            </w:r>
            <w:r>
              <w:rPr>
                <w:rFonts w:ascii="Times New Roman"/>
                <w:b w:val="false"/>
                <w:i w:val="false"/>
                <w:color w:val="000000"/>
                <w:sz w:val="20"/>
              </w:rPr>
              <w:t>қызметкерлеріне тұрғын үй</w:t>
            </w:r>
            <w:r>
              <w:br/>
            </w:r>
            <w:r>
              <w:rPr>
                <w:rFonts w:ascii="Times New Roman"/>
                <w:b w:val="false"/>
                <w:i w:val="false"/>
                <w:color w:val="000000"/>
                <w:sz w:val="20"/>
              </w:rPr>
              <w:t>төлемдерінің мөлшерін есептеу,</w:t>
            </w:r>
            <w:r>
              <w:br/>
            </w:r>
            <w:r>
              <w:rPr>
                <w:rFonts w:ascii="Times New Roman"/>
                <w:b w:val="false"/>
                <w:i w:val="false"/>
                <w:color w:val="000000"/>
                <w:sz w:val="20"/>
              </w:rPr>
              <w:t>оларды тағайындау, қайта есептеу, жүзеге асыру, тоқтату, тоқтата тұру</w:t>
            </w:r>
            <w:r>
              <w:br/>
            </w:r>
            <w:r>
              <w:rPr>
                <w:rFonts w:ascii="Times New Roman"/>
                <w:b w:val="false"/>
                <w:i w:val="false"/>
                <w:color w:val="000000"/>
                <w:sz w:val="20"/>
              </w:rPr>
              <w:t>және қайта бастау 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Қызметкерлердің тұрғын үй төлемдері және жеке арнайы шоттары туралы шарттарды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937"/>
        <w:gridCol w:w="5625"/>
        <w:gridCol w:w="937"/>
        <w:gridCol w:w="937"/>
        <w:gridCol w:w="938"/>
        <w:gridCol w:w="1759"/>
      </w:tblGrid>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5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төлемдерін алушы қызметкердің Т.А.Ә. (бар болса) (толық)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төлемдері туралы шарт</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жеке арнайы шотының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20_____ ж. "____" ___________ __________________________   (күні) (қала, ауыл)</w:t>
      </w:r>
    </w:p>
    <w:p>
      <w:pPr>
        <w:spacing w:after="0"/>
        <w:ind w:left="0"/>
        <w:jc w:val="both"/>
      </w:pPr>
      <w:r>
        <w:rPr>
          <w:rFonts w:ascii="Times New Roman"/>
          <w:b w:val="false"/>
          <w:i w:val="false"/>
          <w:color w:val="000000"/>
          <w:sz w:val="28"/>
        </w:rPr>
        <w:t>
       Ескертпе: қызметкерлердің тұрғын үй төлемдерін және жеке арнайы шоттары туралы шарттарды тіркеу журналын мекеменің қаржы бөлімшелері толтырады</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 қызметкерлеріне</w:t>
            </w:r>
            <w:r>
              <w:br/>
            </w:r>
            <w:r>
              <w:rPr>
                <w:rFonts w:ascii="Times New Roman"/>
                <w:b w:val="false"/>
                <w:i w:val="false"/>
                <w:color w:val="000000"/>
                <w:sz w:val="20"/>
              </w:rPr>
              <w:t>тұрғын үй төлемдерінің</w:t>
            </w:r>
            <w:r>
              <w:br/>
            </w:r>
            <w:r>
              <w:rPr>
                <w:rFonts w:ascii="Times New Roman"/>
                <w:b w:val="false"/>
                <w:i w:val="false"/>
                <w:color w:val="000000"/>
                <w:sz w:val="20"/>
              </w:rPr>
              <w:t>мөлшерін есептеу, оларды</w:t>
            </w:r>
            <w:r>
              <w:br/>
            </w:r>
            <w:r>
              <w:rPr>
                <w:rFonts w:ascii="Times New Roman"/>
                <w:b w:val="false"/>
                <w:i w:val="false"/>
                <w:color w:val="000000"/>
                <w:sz w:val="20"/>
              </w:rPr>
              <w:t>тағайындау, қайта есептеу,</w:t>
            </w:r>
            <w:r>
              <w:br/>
            </w:r>
            <w:r>
              <w:rPr>
                <w:rFonts w:ascii="Times New Roman"/>
                <w:b w:val="false"/>
                <w:i w:val="false"/>
                <w:color w:val="000000"/>
                <w:sz w:val="20"/>
              </w:rPr>
              <w:t>жүзеге асыру, тоқтату, тоқтата</w:t>
            </w:r>
            <w:r>
              <w:br/>
            </w:r>
            <w:r>
              <w:rPr>
                <w:rFonts w:ascii="Times New Roman"/>
                <w:b w:val="false"/>
                <w:i w:val="false"/>
                <w:color w:val="000000"/>
                <w:sz w:val="20"/>
              </w:rPr>
              <w:t>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Тұрғын үй төлемдерін алушының № _________ талдамалық есепке алу карточкасы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ЖСН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арнайы шоттың нөмірі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атауы ____________________________</w:t>
            </w:r>
          </w:p>
        </w:tc>
      </w:tr>
    </w:tbl>
    <w:p>
      <w:pPr>
        <w:spacing w:after="0"/>
        <w:ind w:left="0"/>
        <w:jc w:val="both"/>
      </w:pPr>
      <w:r>
        <w:rPr>
          <w:rFonts w:ascii="Times New Roman"/>
          <w:b w:val="false"/>
          <w:i w:val="false"/>
          <w:color w:val="000000"/>
          <w:sz w:val="28"/>
        </w:rPr>
        <w:t>
      ________________________________________________________________________________  (қызметкердің тегі, аты, әкесінің аты (бар болса) (толық)</w:t>
      </w:r>
    </w:p>
    <w:p>
      <w:pPr>
        <w:spacing w:after="0"/>
        <w:ind w:left="0"/>
        <w:jc w:val="both"/>
      </w:pPr>
      <w:r>
        <w:rPr>
          <w:rFonts w:ascii="Times New Roman"/>
          <w:b w:val="false"/>
          <w:i w:val="false"/>
          <w:color w:val="000000"/>
          <w:sz w:val="28"/>
        </w:rPr>
        <w:t>
      Тұрғын үй комиссиясының 20_____жылғы "____"____________  №____________ хаттамасымен және ____________________________________ бұйрығымен</w:t>
      </w:r>
    </w:p>
    <w:p>
      <w:pPr>
        <w:spacing w:after="0"/>
        <w:ind w:left="0"/>
        <w:jc w:val="both"/>
      </w:pPr>
      <w:r>
        <w:rPr>
          <w:rFonts w:ascii="Times New Roman"/>
          <w:b w:val="false"/>
          <w:i w:val="false"/>
          <w:color w:val="000000"/>
          <w:sz w:val="28"/>
        </w:rPr>
        <w:t>
      (мекеменің бірінші басшысы, күні, бұйрық нөмірі)  1) 20_____ жылғы "___" ____________ бастап тұрғын үйге мұқтаж деп танылды;  (күні) 2) ағымдағы тұрғын үй төлемдері ________________ теңгені құрайды; (сома) 3) біржолғы тұрғын үй төлемдері ________________ теңгені құрайды.  (сома)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келесі беті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929"/>
        <w:gridCol w:w="1947"/>
        <w:gridCol w:w="2258"/>
        <w:gridCol w:w="1636"/>
        <w:gridCol w:w="1743"/>
        <w:gridCol w:w="1120"/>
        <w:gridCol w:w="930"/>
      </w:tblGrid>
      <w:tr>
        <w:trPr>
          <w:trHeight w:val="30" w:hRule="atLeast"/>
        </w:trPr>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 (теңгемен)</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аударылғаны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(теңгемен)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күні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Мекеме бастығы _________________ _____________________  (күні, қолы) (Т.А.Ә.(бар болса) Қаржы бөлімшесінің бастығы __________________ ____________________  (күні, қолы) (Т.А.Ә.(бар болса) Орындаушы ________________ ____________________  (күні, қолы) (Т.А.Ә.(бар болса)</w:t>
      </w:r>
    </w:p>
    <w:p>
      <w:pPr>
        <w:spacing w:after="0"/>
        <w:ind w:left="0"/>
        <w:jc w:val="both"/>
      </w:pPr>
      <w:r>
        <w:rPr>
          <w:rFonts w:ascii="Times New Roman"/>
          <w:b w:val="false"/>
          <w:i w:val="false"/>
          <w:color w:val="000000"/>
          <w:sz w:val="28"/>
        </w:rPr>
        <w:t>
      Ескертпе: тұрғын үй төлемдерін алушының талдамалық есепке алу карточкасын мекеменің қаржы бөлімшесі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 қызметкерлеріне</w:t>
            </w:r>
            <w:r>
              <w:br/>
            </w:r>
            <w:r>
              <w:rPr>
                <w:rFonts w:ascii="Times New Roman"/>
                <w:b w:val="false"/>
                <w:i w:val="false"/>
                <w:color w:val="000000"/>
                <w:sz w:val="20"/>
              </w:rPr>
              <w:t>тұрғын үй төлемдерінің</w:t>
            </w:r>
            <w:r>
              <w:br/>
            </w:r>
            <w:r>
              <w:rPr>
                <w:rFonts w:ascii="Times New Roman"/>
                <w:b w:val="false"/>
                <w:i w:val="false"/>
                <w:color w:val="000000"/>
                <w:sz w:val="20"/>
              </w:rPr>
              <w:t>мөлшерін есептеу, оларды</w:t>
            </w:r>
            <w:r>
              <w:br/>
            </w:r>
            <w:r>
              <w:rPr>
                <w:rFonts w:ascii="Times New Roman"/>
                <w:b w:val="false"/>
                <w:i w:val="false"/>
                <w:color w:val="000000"/>
                <w:sz w:val="20"/>
              </w:rPr>
              <w:t>тағайындау, қайта есептеу,</w:t>
            </w:r>
            <w:r>
              <w:br/>
            </w:r>
            <w:r>
              <w:rPr>
                <w:rFonts w:ascii="Times New Roman"/>
                <w:b w:val="false"/>
                <w:i w:val="false"/>
                <w:color w:val="000000"/>
                <w:sz w:val="20"/>
              </w:rPr>
              <w:t>жүзеге асыру, тоқтату, тоқтата</w:t>
            </w:r>
            <w:r>
              <w:br/>
            </w:r>
            <w:r>
              <w:rPr>
                <w:rFonts w:ascii="Times New Roman"/>
                <w:b w:val="false"/>
                <w:i w:val="false"/>
                <w:color w:val="000000"/>
                <w:sz w:val="20"/>
              </w:rPr>
              <w:t>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r>
              <w:br/>
            </w:r>
            <w:r>
              <w:rPr>
                <w:rFonts w:ascii="Times New Roman"/>
                <w:b w:val="false"/>
                <w:i w:val="false"/>
                <w:color w:val="000000"/>
                <w:sz w:val="20"/>
              </w:rPr>
              <w:t>Банктің басшысы</w:t>
            </w:r>
            <w:r>
              <w:br/>
            </w:r>
            <w:r>
              <w:rPr>
                <w:rFonts w:ascii="Times New Roman"/>
                <w:b w:val="false"/>
                <w:i w:val="false"/>
                <w:color w:val="000000"/>
                <w:sz w:val="20"/>
              </w:rPr>
              <w:t>кімге_______________________</w:t>
            </w:r>
          </w:p>
        </w:tc>
      </w:tr>
    </w:tbl>
    <w:p>
      <w:pPr>
        <w:spacing w:after="0"/>
        <w:ind w:left="0"/>
        <w:jc w:val="left"/>
      </w:pPr>
      <w:r>
        <w:rPr>
          <w:rFonts w:ascii="Times New Roman"/>
          <w:b/>
          <w:i w:val="false"/>
          <w:color w:val="000000"/>
        </w:rPr>
        <w:t xml:space="preserve"> Мекеменің тұрғын үй төлемдерінің қате аударылған сомаларын қайтару туралы өтініші</w:t>
      </w:r>
    </w:p>
    <w:p>
      <w:pPr>
        <w:spacing w:after="0"/>
        <w:ind w:left="0"/>
        <w:jc w:val="both"/>
      </w:pPr>
      <w:r>
        <w:rPr>
          <w:rFonts w:ascii="Times New Roman"/>
          <w:b w:val="false"/>
          <w:i w:val="false"/>
          <w:color w:val="000000"/>
          <w:sz w:val="28"/>
        </w:rPr>
        <w:t>
      1. Тұрғын үй төлемдерін төлеушінің деректемелері</w:t>
      </w:r>
    </w:p>
    <w:p>
      <w:pPr>
        <w:spacing w:after="0"/>
        <w:ind w:left="0"/>
        <w:jc w:val="both"/>
      </w:pPr>
      <w:r>
        <w:rPr>
          <w:rFonts w:ascii="Times New Roman"/>
          <w:b w:val="false"/>
          <w:i w:val="false"/>
          <w:color w:val="000000"/>
          <w:sz w:val="28"/>
        </w:rPr>
        <w:t>
      1.1__________________________________________________</w:t>
      </w:r>
    </w:p>
    <w:p>
      <w:pPr>
        <w:spacing w:after="0"/>
        <w:ind w:left="0"/>
        <w:jc w:val="both"/>
      </w:pPr>
      <w:r>
        <w:rPr>
          <w:rFonts w:ascii="Times New Roman"/>
          <w:b w:val="false"/>
          <w:i w:val="false"/>
          <w:color w:val="000000"/>
          <w:sz w:val="28"/>
        </w:rPr>
        <w:t>
                              (мекеменің атауы)</w:t>
      </w:r>
    </w:p>
    <w:p>
      <w:pPr>
        <w:spacing w:after="0"/>
        <w:ind w:left="0"/>
        <w:jc w:val="both"/>
      </w:pPr>
      <w:r>
        <w:rPr>
          <w:rFonts w:ascii="Times New Roman"/>
          <w:b w:val="false"/>
          <w:i w:val="false"/>
          <w:color w:val="000000"/>
          <w:sz w:val="28"/>
        </w:rPr>
        <w:t>
      1.2 БСН _____________________________________________</w:t>
      </w:r>
    </w:p>
    <w:p>
      <w:pPr>
        <w:spacing w:after="0"/>
        <w:ind w:left="0"/>
        <w:jc w:val="both"/>
      </w:pPr>
      <w:r>
        <w:rPr>
          <w:rFonts w:ascii="Times New Roman"/>
          <w:b w:val="false"/>
          <w:i w:val="false"/>
          <w:color w:val="000000"/>
          <w:sz w:val="28"/>
        </w:rPr>
        <w:t>
      1.3 БИК _____________________________________________</w:t>
      </w:r>
    </w:p>
    <w:p>
      <w:pPr>
        <w:spacing w:after="0"/>
        <w:ind w:left="0"/>
        <w:jc w:val="both"/>
      </w:pPr>
      <w:r>
        <w:rPr>
          <w:rFonts w:ascii="Times New Roman"/>
          <w:b w:val="false"/>
          <w:i w:val="false"/>
          <w:color w:val="000000"/>
          <w:sz w:val="28"/>
        </w:rPr>
        <w:t>
      1.4 ЖСК _____________________________________________</w:t>
      </w:r>
    </w:p>
    <w:p>
      <w:pPr>
        <w:spacing w:after="0"/>
        <w:ind w:left="0"/>
        <w:jc w:val="both"/>
      </w:pPr>
      <w:r>
        <w:rPr>
          <w:rFonts w:ascii="Times New Roman"/>
          <w:b w:val="false"/>
          <w:i w:val="false"/>
          <w:color w:val="000000"/>
          <w:sz w:val="28"/>
        </w:rPr>
        <w:t>
      2. Қате аударылған төлем тапсырмасының деректемелері</w:t>
      </w:r>
    </w:p>
    <w:p>
      <w:pPr>
        <w:spacing w:after="0"/>
        <w:ind w:left="0"/>
        <w:jc w:val="both"/>
      </w:pPr>
      <w:r>
        <w:rPr>
          <w:rFonts w:ascii="Times New Roman"/>
          <w:b w:val="false"/>
          <w:i w:val="false"/>
          <w:color w:val="000000"/>
          <w:sz w:val="28"/>
        </w:rPr>
        <w:t>
      2.1 № _______________________________________________</w:t>
      </w:r>
    </w:p>
    <w:p>
      <w:pPr>
        <w:spacing w:after="0"/>
        <w:ind w:left="0"/>
        <w:jc w:val="both"/>
      </w:pPr>
      <w:r>
        <w:rPr>
          <w:rFonts w:ascii="Times New Roman"/>
          <w:b w:val="false"/>
          <w:i w:val="false"/>
          <w:color w:val="000000"/>
          <w:sz w:val="28"/>
        </w:rPr>
        <w:t>
      2.2 20____ ж. "___ " _____________ № ___________________</w:t>
      </w:r>
    </w:p>
    <w:p>
      <w:pPr>
        <w:spacing w:after="0"/>
        <w:ind w:left="0"/>
        <w:jc w:val="both"/>
      </w:pPr>
      <w:r>
        <w:rPr>
          <w:rFonts w:ascii="Times New Roman"/>
          <w:b w:val="false"/>
          <w:i w:val="false"/>
          <w:color w:val="000000"/>
          <w:sz w:val="28"/>
        </w:rPr>
        <w:t>
      2.3 Төлем тапсырмасының жалпы сомасы_________________</w:t>
      </w:r>
    </w:p>
    <w:p>
      <w:pPr>
        <w:spacing w:after="0"/>
        <w:ind w:left="0"/>
        <w:jc w:val="both"/>
      </w:pPr>
      <w:r>
        <w:rPr>
          <w:rFonts w:ascii="Times New Roman"/>
          <w:b w:val="false"/>
          <w:i w:val="false"/>
          <w:color w:val="000000"/>
          <w:sz w:val="28"/>
        </w:rPr>
        <w:t>
      3. Тұрғын үй төлемдерін алушы қызметкердің деректемелері _________</w:t>
      </w:r>
    </w:p>
    <w:p>
      <w:pPr>
        <w:spacing w:after="0"/>
        <w:ind w:left="0"/>
        <w:jc w:val="both"/>
      </w:pPr>
      <w:r>
        <w:rPr>
          <w:rFonts w:ascii="Times New Roman"/>
          <w:b w:val="false"/>
          <w:i w:val="false"/>
          <w:color w:val="000000"/>
          <w:sz w:val="28"/>
        </w:rPr>
        <w:t>
      3.1 Тегі ______________________________________________</w:t>
      </w:r>
    </w:p>
    <w:p>
      <w:pPr>
        <w:spacing w:after="0"/>
        <w:ind w:left="0"/>
        <w:jc w:val="both"/>
      </w:pPr>
      <w:r>
        <w:rPr>
          <w:rFonts w:ascii="Times New Roman"/>
          <w:b w:val="false"/>
          <w:i w:val="false"/>
          <w:color w:val="000000"/>
          <w:sz w:val="28"/>
        </w:rPr>
        <w:t>
      3.2 Аты______________________________________________</w:t>
      </w:r>
    </w:p>
    <w:p>
      <w:pPr>
        <w:spacing w:after="0"/>
        <w:ind w:left="0"/>
        <w:jc w:val="both"/>
      </w:pPr>
      <w:r>
        <w:rPr>
          <w:rFonts w:ascii="Times New Roman"/>
          <w:b w:val="false"/>
          <w:i w:val="false"/>
          <w:color w:val="000000"/>
          <w:sz w:val="28"/>
        </w:rPr>
        <w:t>
      3.3 Әкесінің аты (бар болса)_____________________________</w:t>
      </w:r>
    </w:p>
    <w:p>
      <w:pPr>
        <w:spacing w:after="0"/>
        <w:ind w:left="0"/>
        <w:jc w:val="both"/>
      </w:pPr>
      <w:r>
        <w:rPr>
          <w:rFonts w:ascii="Times New Roman"/>
          <w:b w:val="false"/>
          <w:i w:val="false"/>
          <w:color w:val="000000"/>
          <w:sz w:val="28"/>
        </w:rPr>
        <w:t>
      3.4 Туған күні _________________________________________</w:t>
      </w:r>
    </w:p>
    <w:p>
      <w:pPr>
        <w:spacing w:after="0"/>
        <w:ind w:left="0"/>
        <w:jc w:val="both"/>
      </w:pPr>
      <w:r>
        <w:rPr>
          <w:rFonts w:ascii="Times New Roman"/>
          <w:b w:val="false"/>
          <w:i w:val="false"/>
          <w:color w:val="000000"/>
          <w:sz w:val="28"/>
        </w:rPr>
        <w:t>
      3.5 ЖСН _____________________________________________</w:t>
      </w:r>
    </w:p>
    <w:p>
      <w:pPr>
        <w:spacing w:after="0"/>
        <w:ind w:left="0"/>
        <w:jc w:val="both"/>
      </w:pPr>
      <w:r>
        <w:rPr>
          <w:rFonts w:ascii="Times New Roman"/>
          <w:b w:val="false"/>
          <w:i w:val="false"/>
          <w:color w:val="000000"/>
          <w:sz w:val="28"/>
        </w:rPr>
        <w:t>
      3.6 Жеке арнайы шотының нөмірі ________________________</w:t>
      </w:r>
    </w:p>
    <w:p>
      <w:pPr>
        <w:spacing w:after="0"/>
        <w:ind w:left="0"/>
        <w:jc w:val="both"/>
      </w:pPr>
      <w:r>
        <w:rPr>
          <w:rFonts w:ascii="Times New Roman"/>
          <w:b w:val="false"/>
          <w:i w:val="false"/>
          <w:color w:val="000000"/>
          <w:sz w:val="28"/>
        </w:rPr>
        <w:t>
      3.7 Тұрғын үй төлемдерін алушының төлем сомасы _________</w:t>
      </w:r>
    </w:p>
    <w:p>
      <w:pPr>
        <w:spacing w:after="0"/>
        <w:ind w:left="0"/>
        <w:jc w:val="both"/>
      </w:pPr>
      <w:r>
        <w:rPr>
          <w:rFonts w:ascii="Times New Roman"/>
          <w:b w:val="false"/>
          <w:i w:val="false"/>
          <w:color w:val="000000"/>
          <w:sz w:val="28"/>
        </w:rPr>
        <w:t>
      3.8 Қайтарылуға тиіс сома _______________________________</w:t>
      </w:r>
    </w:p>
    <w:p>
      <w:pPr>
        <w:spacing w:after="0"/>
        <w:ind w:left="0"/>
        <w:jc w:val="both"/>
      </w:pPr>
      <w:r>
        <w:rPr>
          <w:rFonts w:ascii="Times New Roman"/>
          <w:b w:val="false"/>
          <w:i w:val="false"/>
          <w:color w:val="000000"/>
          <w:sz w:val="28"/>
        </w:rPr>
        <w:t>
      4. Қайтару себебі_______________________________________</w:t>
      </w:r>
    </w:p>
    <w:p>
      <w:pPr>
        <w:spacing w:after="0"/>
        <w:ind w:left="0"/>
        <w:jc w:val="both"/>
      </w:pPr>
      <w:r>
        <w:rPr>
          <w:rFonts w:ascii="Times New Roman"/>
          <w:b w:val="false"/>
          <w:i w:val="false"/>
          <w:color w:val="000000"/>
          <w:sz w:val="28"/>
        </w:rPr>
        <w:t>
                        (қайтаруды талап ететін себебі көрсетілсін,</w:t>
      </w:r>
    </w:p>
    <w:p>
      <w:pPr>
        <w:spacing w:after="0"/>
        <w:ind w:left="0"/>
        <w:jc w:val="both"/>
      </w:pPr>
      <w:r>
        <w:rPr>
          <w:rFonts w:ascii="Times New Roman"/>
          <w:b w:val="false"/>
          <w:i w:val="false"/>
          <w:color w:val="000000"/>
          <w:sz w:val="28"/>
        </w:rPr>
        <w:t>
                  мысалы, қызметкер  жұмыстан шығарылды, механикалық қате,</w:t>
      </w:r>
    </w:p>
    <w:p>
      <w:pPr>
        <w:spacing w:after="0"/>
        <w:ind w:left="0"/>
        <w:jc w:val="both"/>
      </w:pPr>
      <w:r>
        <w:rPr>
          <w:rFonts w:ascii="Times New Roman"/>
          <w:b w:val="false"/>
          <w:i w:val="false"/>
          <w:color w:val="000000"/>
          <w:sz w:val="28"/>
        </w:rPr>
        <w:t>
                                    банктің қатесі және т.б.)</w:t>
      </w:r>
    </w:p>
    <w:p>
      <w:pPr>
        <w:spacing w:after="0"/>
        <w:ind w:left="0"/>
        <w:jc w:val="both"/>
      </w:pPr>
      <w:r>
        <w:rPr>
          <w:rFonts w:ascii="Times New Roman"/>
          <w:b w:val="false"/>
          <w:i w:val="false"/>
          <w:color w:val="000000"/>
          <w:sz w:val="28"/>
        </w:rPr>
        <w:t>
      Қайтаруды мынадай деректемелер бойынша жүргізуді сұраймыз:</w:t>
      </w:r>
    </w:p>
    <w:p>
      <w:pPr>
        <w:spacing w:after="0"/>
        <w:ind w:left="0"/>
        <w:jc w:val="both"/>
      </w:pPr>
      <w:r>
        <w:rPr>
          <w:rFonts w:ascii="Times New Roman"/>
          <w:b w:val="false"/>
          <w:i w:val="false"/>
          <w:color w:val="000000"/>
          <w:sz w:val="28"/>
        </w:rPr>
        <w:t>
      Мекеме ______________________________________________</w:t>
      </w:r>
    </w:p>
    <w:p>
      <w:pPr>
        <w:spacing w:after="0"/>
        <w:ind w:left="0"/>
        <w:jc w:val="both"/>
      </w:pPr>
      <w:r>
        <w:rPr>
          <w:rFonts w:ascii="Times New Roman"/>
          <w:b w:val="false"/>
          <w:i w:val="false"/>
          <w:color w:val="000000"/>
          <w:sz w:val="28"/>
        </w:rPr>
        <w:t>
      БСН _________________________________________________</w:t>
      </w:r>
    </w:p>
    <w:p>
      <w:pPr>
        <w:spacing w:after="0"/>
        <w:ind w:left="0"/>
        <w:jc w:val="both"/>
      </w:pPr>
      <w:r>
        <w:rPr>
          <w:rFonts w:ascii="Times New Roman"/>
          <w:b w:val="false"/>
          <w:i w:val="false"/>
          <w:color w:val="000000"/>
          <w:sz w:val="28"/>
        </w:rPr>
        <w:t>
      БИК__________________________________________________</w:t>
      </w:r>
    </w:p>
    <w:p>
      <w:pPr>
        <w:spacing w:after="0"/>
        <w:ind w:left="0"/>
        <w:jc w:val="both"/>
      </w:pPr>
      <w:r>
        <w:rPr>
          <w:rFonts w:ascii="Times New Roman"/>
          <w:b w:val="false"/>
          <w:i w:val="false"/>
          <w:color w:val="000000"/>
          <w:sz w:val="28"/>
        </w:rPr>
        <w:t>
      ЖСК__________________________________________________</w:t>
      </w:r>
    </w:p>
    <w:p>
      <w:pPr>
        <w:spacing w:after="0"/>
        <w:ind w:left="0"/>
        <w:jc w:val="both"/>
      </w:pPr>
      <w:r>
        <w:rPr>
          <w:rFonts w:ascii="Times New Roman"/>
          <w:b w:val="false"/>
          <w:i w:val="false"/>
          <w:color w:val="000000"/>
          <w:sz w:val="28"/>
        </w:rPr>
        <w:t>
      5. Мекеменің басшысы __________________________________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6. Қаржы бөлімшесінің бастығы ___________________________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7. Бас бухгалтер _________________________________________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 қызметкерлеріне</w:t>
            </w:r>
            <w:r>
              <w:br/>
            </w:r>
            <w:r>
              <w:rPr>
                <w:rFonts w:ascii="Times New Roman"/>
                <w:b w:val="false"/>
                <w:i w:val="false"/>
                <w:color w:val="000000"/>
                <w:sz w:val="20"/>
              </w:rPr>
              <w:t>тұрғын үй төлемдерінің</w:t>
            </w:r>
            <w:r>
              <w:br/>
            </w:r>
            <w:r>
              <w:rPr>
                <w:rFonts w:ascii="Times New Roman"/>
                <w:b w:val="false"/>
                <w:i w:val="false"/>
                <w:color w:val="000000"/>
                <w:sz w:val="20"/>
              </w:rPr>
              <w:t>мөлшерін есептеу, оларды</w:t>
            </w:r>
            <w:r>
              <w:br/>
            </w:r>
            <w:r>
              <w:rPr>
                <w:rFonts w:ascii="Times New Roman"/>
                <w:b w:val="false"/>
                <w:i w:val="false"/>
                <w:color w:val="000000"/>
                <w:sz w:val="20"/>
              </w:rPr>
              <w:t>тағайындау, қайта есептеу,</w:t>
            </w:r>
            <w:r>
              <w:br/>
            </w:r>
            <w:r>
              <w:rPr>
                <w:rFonts w:ascii="Times New Roman"/>
                <w:b w:val="false"/>
                <w:i w:val="false"/>
                <w:color w:val="000000"/>
                <w:sz w:val="20"/>
              </w:rPr>
              <w:t>жүзеге асыру, тоқтату, тоқтата</w:t>
            </w:r>
            <w:r>
              <w:br/>
            </w:r>
            <w:r>
              <w:rPr>
                <w:rFonts w:ascii="Times New Roman"/>
                <w:b w:val="false"/>
                <w:i w:val="false"/>
                <w:color w:val="000000"/>
                <w:sz w:val="20"/>
              </w:rPr>
              <w:t>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Тұрғын үй төлемдерін алушының жеке арнайы шотынан қате есептелген сомаларды есептен шығаруға оның келісімі туралы өтініш</w:t>
      </w:r>
    </w:p>
    <w:p>
      <w:pPr>
        <w:spacing w:after="0"/>
        <w:ind w:left="0"/>
        <w:jc w:val="both"/>
      </w:pPr>
      <w:r>
        <w:rPr>
          <w:rFonts w:ascii="Times New Roman"/>
          <w:b w:val="false"/>
          <w:i w:val="false"/>
          <w:color w:val="000000"/>
          <w:sz w:val="28"/>
        </w:rPr>
        <w:t>
      Мен______________________________________________________________________,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ЖСН_____________________________________________________________________,_______________________________________________________________сомадағы (лардағы)</w:t>
      </w:r>
    </w:p>
    <w:p>
      <w:pPr>
        <w:spacing w:after="0"/>
        <w:ind w:left="0"/>
        <w:jc w:val="both"/>
      </w:pPr>
      <w:r>
        <w:rPr>
          <w:rFonts w:ascii="Times New Roman"/>
          <w:b w:val="false"/>
          <w:i w:val="false"/>
          <w:color w:val="000000"/>
          <w:sz w:val="28"/>
        </w:rPr>
        <w:t>
                                    (сома жазбаша)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(қате есептелген тұрғын үй төлемдерін бірнеше төлем тапсырмалары бойынша  қайтару қажет болған жағдайда әр төлем тапсырмасына қайтарылуы тиіс сомалар бөлек көрсетіледі)менің жеке арнайы шотыма қате аударылған тұрғын үй  төлемдерін қайтаруға келісім беремін.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