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9e55" w14:textId="8849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операторларының абоненттер туралы қызметтік ақпаратты жинау мен сақтауды жүзеге асыру ережесін бекіту туралы" Қазақстан Республикасы Үкіметінің 2010 жылғы 30 наурыздағы № 246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28 сәуірдегі № 229 қаулысы. Күші жойылды - Қазақстан Республикасы Үкіметінің 2023 жылғы 13 шілдедегі № 559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559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"Байланыс операторларының абоненттер туралы қызметтік ақпаратты жинау мен сақтауды жүзеге асыру ережесін бекіту туралы" Қазақстан Республикасы Үкіметінің 2010 жылғы 30 наурыздағы № 246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25-26, 197-құжат)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"Байланыс операторларының абоненттер туралы қызметтік ақпаратты жинау мен сақтауды жүзеге асыру қағидаларын бекіту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 беріліп отырған Байланыс операторларының абоненттер туралы қызметтік ақпаратты жинау мен сақтауды жүзеге асыру қағидалары бекітілсін."; </w:t>
      </w:r>
    </w:p>
    <w:bookmarkStart w:name="z4" w:id="2"/>
    <w:p>
      <w:pPr>
        <w:spacing w:after="0"/>
        <w:ind w:left="0"/>
        <w:jc w:val="both"/>
      </w:pPr>
      <w:r>
        <w:rPr>
          <w:rFonts w:ascii="Times New Roman"/>
          <w:b w:val="false"/>
          <w:i w:val="false"/>
          <w:color w:val="000000"/>
          <w:sz w:val="28"/>
        </w:rPr>
        <w:t xml:space="preserve">
      көрсетілген қаулымен бекітілген Байланыс операторларының абоненттер туралы қызметтік ақпаратты жинау мен сақтауды жүзеге асыру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"Байланыс операторларының абоненттер туралы қызметтік ақпаратты жинау мен сақтауды жүзеге асыру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Байланыс операторларының абоненттер туралы қызметтік ақпаратты жинау мен сақтауды жүзеге асыру қағидалары (бұдан әрі – Қағидалар) "</w:t>
      </w:r>
      <w:r>
        <w:rPr>
          <w:rFonts w:ascii="Times New Roman"/>
          <w:b w:val="false"/>
          <w:i w:val="false"/>
          <w:color w:val="000000"/>
          <w:sz w:val="28"/>
        </w:rPr>
        <w:t>Жедел-іздестіру қызметі туралы</w:t>
      </w:r>
      <w:r>
        <w:rPr>
          <w:rFonts w:ascii="Times New Roman"/>
          <w:b w:val="false"/>
          <w:i w:val="false"/>
          <w:color w:val="000000"/>
          <w:sz w:val="28"/>
        </w:rPr>
        <w:t>" 1994 жылғы 15 қыркүйектегі, "</w:t>
      </w:r>
      <w:r>
        <w:rPr>
          <w:rFonts w:ascii="Times New Roman"/>
          <w:b w:val="false"/>
          <w:i w:val="false"/>
          <w:color w:val="000000"/>
          <w:sz w:val="28"/>
        </w:rPr>
        <w:t>Байланыс туралы</w:t>
      </w:r>
      <w:r>
        <w:rPr>
          <w:rFonts w:ascii="Times New Roman"/>
          <w:b w:val="false"/>
          <w:i w:val="false"/>
          <w:color w:val="000000"/>
          <w:sz w:val="28"/>
        </w:rPr>
        <w:t>" 2004 жылғы 5 шілдедегі, "</w:t>
      </w:r>
      <w:r>
        <w:rPr>
          <w:rFonts w:ascii="Times New Roman"/>
          <w:b w:val="false"/>
          <w:i w:val="false"/>
          <w:color w:val="000000"/>
          <w:sz w:val="28"/>
        </w:rPr>
        <w:t>Қазақстан Республикасының ұлттық кауіпсіздігі туралы</w:t>
      </w:r>
      <w:r>
        <w:rPr>
          <w:rFonts w:ascii="Times New Roman"/>
          <w:b w:val="false"/>
          <w:i w:val="false"/>
          <w:color w:val="000000"/>
          <w:sz w:val="28"/>
        </w:rPr>
        <w:t>" 2012 жылғы 6 қаңтардағы, "</w:t>
      </w:r>
      <w:r>
        <w:rPr>
          <w:rFonts w:ascii="Times New Roman"/>
          <w:b w:val="false"/>
          <w:i w:val="false"/>
          <w:color w:val="000000"/>
          <w:sz w:val="28"/>
        </w:rPr>
        <w:t>Ақпараттандыру туралы</w:t>
      </w:r>
      <w:r>
        <w:rPr>
          <w:rFonts w:ascii="Times New Roman"/>
          <w:b w:val="false"/>
          <w:i w:val="false"/>
          <w:color w:val="000000"/>
          <w:sz w:val="28"/>
        </w:rPr>
        <w:t>" 2015 жылғы 24 қарашадағы, "</w:t>
      </w:r>
      <w:r>
        <w:rPr>
          <w:rFonts w:ascii="Times New Roman"/>
          <w:b w:val="false"/>
          <w:i w:val="false"/>
          <w:color w:val="000000"/>
          <w:sz w:val="28"/>
        </w:rPr>
        <w:t>Қарсы барлау қызметі туралы</w:t>
      </w:r>
      <w:r>
        <w:rPr>
          <w:rFonts w:ascii="Times New Roman"/>
          <w:b w:val="false"/>
          <w:i w:val="false"/>
          <w:color w:val="000000"/>
          <w:sz w:val="28"/>
        </w:rPr>
        <w:t>"2016 жылғы 28 желтоқсандағы Қазақстан Республикасының заңдарына сәйкес әзірленді және Қазақстан Республикасы байланыс операторларының абоненттер туралы қызметтік ақпаратты жинау мен сақтауды жүзеге асыру тәртібін айқындайды.";</w:t>
      </w:r>
    </w:p>
    <w:bookmarkStart w:name="z8" w:id="3"/>
    <w:p>
      <w:pPr>
        <w:spacing w:after="0"/>
        <w:ind w:left="0"/>
        <w:jc w:val="both"/>
      </w:pPr>
      <w:r>
        <w:rPr>
          <w:rFonts w:ascii="Times New Roman"/>
          <w:b w:val="false"/>
          <w:i w:val="false"/>
          <w:color w:val="000000"/>
          <w:sz w:val="28"/>
        </w:rPr>
        <w:t>
      2. Осы Қағидаларда мынадай ұғымдар қолданылады:</w:t>
      </w:r>
    </w:p>
    <w:bookmarkEnd w:id="3"/>
    <w:bookmarkStart w:name="z9" w:id="4"/>
    <w:p>
      <w:pPr>
        <w:spacing w:after="0"/>
        <w:ind w:left="0"/>
        <w:jc w:val="both"/>
      </w:pPr>
      <w:r>
        <w:rPr>
          <w:rFonts w:ascii="Times New Roman"/>
          <w:b w:val="false"/>
          <w:i w:val="false"/>
          <w:color w:val="000000"/>
          <w:sz w:val="28"/>
        </w:rPr>
        <w:t>
      1) абонент – байланыс қызметтерін көрсетуге шарт жасаған жеке немесе заңды тұлға;</w:t>
      </w:r>
    </w:p>
    <w:bookmarkEnd w:id="4"/>
    <w:bookmarkStart w:name="z10" w:id="5"/>
    <w:p>
      <w:pPr>
        <w:spacing w:after="0"/>
        <w:ind w:left="0"/>
        <w:jc w:val="both"/>
      </w:pPr>
      <w:r>
        <w:rPr>
          <w:rFonts w:ascii="Times New Roman"/>
          <w:b w:val="false"/>
          <w:i w:val="false"/>
          <w:color w:val="000000"/>
          <w:sz w:val="28"/>
        </w:rPr>
        <w:t>
      2) абоненттер туралы қызметтік ақпарат – байланыс желілерінде қарсы барлау қызметі мен жедел-іздестіру іс-шараларын жүргізу мақсаттарына ғана арналған және мыналар:</w:t>
      </w:r>
    </w:p>
    <w:bookmarkEnd w:id="5"/>
    <w:bookmarkStart w:name="z11" w:id="6"/>
    <w:p>
      <w:pPr>
        <w:spacing w:after="0"/>
        <w:ind w:left="0"/>
        <w:jc w:val="both"/>
      </w:pPr>
      <w:r>
        <w:rPr>
          <w:rFonts w:ascii="Times New Roman"/>
          <w:b w:val="false"/>
          <w:i w:val="false"/>
          <w:color w:val="000000"/>
          <w:sz w:val="28"/>
        </w:rPr>
        <w:t>
      абоненттік нөмірлер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абоненттік нөмірлер туралы ақпарат;</w:t>
      </w:r>
    </w:p>
    <w:bookmarkEnd w:id="6"/>
    <w:bookmarkStart w:name="z12" w:id="7"/>
    <w:p>
      <w:pPr>
        <w:spacing w:after="0"/>
        <w:ind w:left="0"/>
        <w:jc w:val="both"/>
      </w:pPr>
      <w:r>
        <w:rPr>
          <w:rFonts w:ascii="Times New Roman"/>
          <w:b w:val="false"/>
          <w:i w:val="false"/>
          <w:color w:val="000000"/>
          <w:sz w:val="28"/>
        </w:rPr>
        <w:t>
      ұялы байланыстың абоненттік құрылғылары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ұялы байланыстың абоненттік құрылғыларының сәйкестендіру кодтары туралы ақпарат;</w:t>
      </w:r>
    </w:p>
    <w:bookmarkEnd w:id="7"/>
    <w:p>
      <w:pPr>
        <w:spacing w:after="0"/>
        <w:ind w:left="0"/>
        <w:jc w:val="both"/>
      </w:pPr>
      <w:r>
        <w:rPr>
          <w:rFonts w:ascii="Times New Roman"/>
          <w:b w:val="false"/>
          <w:i w:val="false"/>
          <w:color w:val="000000"/>
          <w:sz w:val="28"/>
        </w:rPr>
        <w:t>
      биллингтік мәліметтер (абоненттің алған қызметтері туралы мәліметтер);</w:t>
      </w:r>
    </w:p>
    <w:bookmarkStart w:name="z13" w:id="8"/>
    <w:p>
      <w:pPr>
        <w:spacing w:after="0"/>
        <w:ind w:left="0"/>
        <w:jc w:val="both"/>
      </w:pPr>
      <w:r>
        <w:rPr>
          <w:rFonts w:ascii="Times New Roman"/>
          <w:b w:val="false"/>
          <w:i w:val="false"/>
          <w:color w:val="000000"/>
          <w:sz w:val="28"/>
        </w:rPr>
        <w:t>
      техникалық регламент талаптарына сәйкес желідегі абоненттік құрылғының орналасқан жері;</w:t>
      </w:r>
    </w:p>
    <w:bookmarkEnd w:id="8"/>
    <w:bookmarkStart w:name="z14" w:id="9"/>
    <w:p>
      <w:pPr>
        <w:spacing w:after="0"/>
        <w:ind w:left="0"/>
        <w:jc w:val="both"/>
      </w:pPr>
      <w:r>
        <w:rPr>
          <w:rFonts w:ascii="Times New Roman"/>
          <w:b w:val="false"/>
          <w:i w:val="false"/>
          <w:color w:val="000000"/>
          <w:sz w:val="28"/>
        </w:rPr>
        <w:t>
      деректер беру желісіндегі мекенжайы;</w:t>
      </w:r>
    </w:p>
    <w:bookmarkEnd w:id="9"/>
    <w:bookmarkStart w:name="z15" w:id="10"/>
    <w:p>
      <w:pPr>
        <w:spacing w:after="0"/>
        <w:ind w:left="0"/>
        <w:jc w:val="both"/>
      </w:pPr>
      <w:r>
        <w:rPr>
          <w:rFonts w:ascii="Times New Roman"/>
          <w:b w:val="false"/>
          <w:i w:val="false"/>
          <w:color w:val="000000"/>
          <w:sz w:val="28"/>
        </w:rPr>
        <w:t>
      деректер беру желісіндегі интернет-ресурстарға өтініш жасау мекенжайы;</w:t>
      </w:r>
    </w:p>
    <w:bookmarkEnd w:id="10"/>
    <w:bookmarkStart w:name="z16" w:id="11"/>
    <w:p>
      <w:pPr>
        <w:spacing w:after="0"/>
        <w:ind w:left="0"/>
        <w:jc w:val="both"/>
      </w:pPr>
      <w:r>
        <w:rPr>
          <w:rFonts w:ascii="Times New Roman"/>
          <w:b w:val="false"/>
          <w:i w:val="false"/>
          <w:color w:val="000000"/>
          <w:sz w:val="28"/>
        </w:rPr>
        <w:t>
      интернет-ресурстың сәйкестендіргіштері;</w:t>
      </w:r>
    </w:p>
    <w:bookmarkEnd w:id="11"/>
    <w:bookmarkStart w:name="z17" w:id="12"/>
    <w:p>
      <w:pPr>
        <w:spacing w:after="0"/>
        <w:ind w:left="0"/>
        <w:jc w:val="both"/>
      </w:pPr>
      <w:r>
        <w:rPr>
          <w:rFonts w:ascii="Times New Roman"/>
          <w:b w:val="false"/>
          <w:i w:val="false"/>
          <w:color w:val="000000"/>
          <w:sz w:val="28"/>
        </w:rPr>
        <w:t>
      деректер беру желісінің хаттамалары қамтылған абоненттер туралы мәліметтер;</w:t>
      </w:r>
    </w:p>
    <w:bookmarkEnd w:id="12"/>
    <w:bookmarkStart w:name="z18" w:id="13"/>
    <w:p>
      <w:pPr>
        <w:spacing w:after="0"/>
        <w:ind w:left="0"/>
        <w:jc w:val="both"/>
      </w:pPr>
      <w:r>
        <w:rPr>
          <w:rFonts w:ascii="Times New Roman"/>
          <w:b w:val="false"/>
          <w:i w:val="false"/>
          <w:color w:val="000000"/>
          <w:sz w:val="28"/>
        </w:rPr>
        <w:t>
      3) абоненттік нөмір – басқа абоненттік жабдықпен қосылу сол арқылы орнатылатын шартты жасасқан кезде абоненттің пайдалануына бөлінетін және желіде абонентті сәйкестендіруге мүмкіндік беретін нөмір;</w:t>
      </w:r>
    </w:p>
    <w:bookmarkEnd w:id="13"/>
    <w:bookmarkStart w:name="z19" w:id="14"/>
    <w:p>
      <w:pPr>
        <w:spacing w:after="0"/>
        <w:ind w:left="0"/>
        <w:jc w:val="both"/>
      </w:pPr>
      <w:r>
        <w:rPr>
          <w:rFonts w:ascii="Times New Roman"/>
          <w:b w:val="false"/>
          <w:i w:val="false"/>
          <w:color w:val="000000"/>
          <w:sz w:val="28"/>
        </w:rPr>
        <w:t>
      4) байланыс желісі – байланыс құралдары мен желілерден тұратын және телекоммуникацияларға немесе почта байланысына арналған технологиялық жүйе;</w:t>
      </w:r>
    </w:p>
    <w:bookmarkEnd w:id="14"/>
    <w:bookmarkStart w:name="z20" w:id="15"/>
    <w:p>
      <w:pPr>
        <w:spacing w:after="0"/>
        <w:ind w:left="0"/>
        <w:jc w:val="both"/>
      </w:pPr>
      <w:r>
        <w:rPr>
          <w:rFonts w:ascii="Times New Roman"/>
          <w:b w:val="false"/>
          <w:i w:val="false"/>
          <w:color w:val="000000"/>
          <w:sz w:val="28"/>
        </w:rPr>
        <w:t>
      5)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Қағидалардың талаптары почта байланысын қоспағанда, байланыс қызметтерін көрсету жөніндегі қызметті жүзеге асыратын байланыс операторларына (бұдан әрі – Оператор)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Байланыс операторларының абоненттер туралы қызметтік ақпаратты жинау мен сақтауды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Оператор осы Қағидаларға сәйкес телекоммуникация құралдарынан абонентке көрсетілген қызметтер туралы қызметтік ақпаратты тұрақты жинауды жүзеге асырады және оның Оператор жүйесінде (бұдан әрі – Жүйе) сақталуын қамтамасыз етеді.";</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"6-1. Абоненттер туралы қызметтік ақпаратты сақтау Қазақстан Республикасының аумағында ғана жүзеге асырылады. Қазақстан Республикасының шегінен тыс жерлерге Қазақстан Республикасының шетелдегі абоненттеріне байланыс қызметтерін көрсету жағдайларын қоспағанда, абоненттер туралы қызметтік ақпаратты беруге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Функционалды түрде Жүйе жинау, сақтау, басқару және қорғау құралдарының функцияларын орындайтын логикалық модульдерден тұрады. Жүйе модульдерінің өзара әрекеті хаттамасын Оператор байланыс желілерінде қарсы барлау қызметі мен жедел-іздестіру іс-шараларын жүзеге асыратын органмен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абоненттер туралы ақпарат пен абонентке көрсетілген қызметтер туралы ақпаратты сақтауды;</w:t>
      </w:r>
    </w:p>
    <w:bookmarkStart w:name="z27" w:id="16"/>
    <w:p>
      <w:pPr>
        <w:spacing w:after="0"/>
        <w:ind w:left="0"/>
        <w:jc w:val="both"/>
      </w:pPr>
      <w:r>
        <w:rPr>
          <w:rFonts w:ascii="Times New Roman"/>
          <w:b w:val="false"/>
          <w:i w:val="false"/>
          <w:color w:val="000000"/>
          <w:sz w:val="28"/>
        </w:rPr>
        <w:t>
      заңды тұлғалар үшін – бизнес-сәйкестіндіру нөмірі, шоттарды жеткізу үшін мекенжай;</w:t>
      </w:r>
    </w:p>
    <w:bookmarkEnd w:id="16"/>
    <w:bookmarkStart w:name="z28" w:id="17"/>
    <w:p>
      <w:pPr>
        <w:spacing w:after="0"/>
        <w:ind w:left="0"/>
        <w:jc w:val="both"/>
      </w:pPr>
      <w:r>
        <w:rPr>
          <w:rFonts w:ascii="Times New Roman"/>
          <w:b w:val="false"/>
          <w:i w:val="false"/>
          <w:color w:val="000000"/>
          <w:sz w:val="28"/>
        </w:rPr>
        <w:t>
      жеке тұлғалар үшін – тегі, аты және әкесінің аты (егер ол жеке басты куәландыратын құжатта көрсетілсе), тұрғылықты жері, жеке басын куәландыратын құжаттың нөмірі мен берілген күні, жеке сәйкестендіру нөмірі, электрондық почтаның мекенжайлары, почталық мекенжайы;</w:t>
      </w:r>
    </w:p>
    <w:bookmarkEnd w:id="17"/>
    <w:p>
      <w:pPr>
        <w:spacing w:after="0"/>
        <w:ind w:left="0"/>
        <w:jc w:val="both"/>
      </w:pPr>
      <w:r>
        <w:rPr>
          <w:rFonts w:ascii="Times New Roman"/>
          <w:b w:val="false"/>
          <w:i w:val="false"/>
          <w:color w:val="000000"/>
          <w:sz w:val="28"/>
        </w:rPr>
        <w:t>
      байланыс телефондарының нөмірлері; абоненттік жабдықтарды орнату мекенжайы; шартты жасасу және қолданылуын тоқтату күні; абонентке қолжетімді байланыс қызметтерінің тізбесі; абоненттік нөмір;</w:t>
      </w:r>
    </w:p>
    <w:p>
      <w:pPr>
        <w:spacing w:after="0"/>
        <w:ind w:left="0"/>
        <w:jc w:val="both"/>
      </w:pPr>
      <w:r>
        <w:rPr>
          <w:rFonts w:ascii="Times New Roman"/>
          <w:b w:val="false"/>
          <w:i w:val="false"/>
          <w:color w:val="000000"/>
          <w:sz w:val="28"/>
        </w:rPr>
        <w:t>
      биллингтік мәліметтер – абоненттің жеке шоты бойынша ақпарат, шотты толтыру туралы ақпарат, деректерді беру желісіндегі абоненттердің мекенжайлары;</w:t>
      </w:r>
    </w:p>
    <w:p>
      <w:pPr>
        <w:spacing w:after="0"/>
        <w:ind w:left="0"/>
        <w:jc w:val="both"/>
      </w:pPr>
      <w:r>
        <w:rPr>
          <w:rFonts w:ascii="Times New Roman"/>
          <w:b w:val="false"/>
          <w:i w:val="false"/>
          <w:color w:val="000000"/>
          <w:sz w:val="28"/>
        </w:rPr>
        <w:t>
      деректерді беру желісіндегі абоненттердің мекенжайлары және деректерді беру желісіндегі интернет-ресурстарға кірудің мекенжайы, интернет желісіне қол жеткізудің әрбір көрсетілген қызметі бойынша деректерді беру желісінің хаттамалары, оның ішінде: уақыт белдеулері есебімен желіде абонентті тіркеу күні мен уақыты; осы сессия үшін бөлінген динамикалық немесе статикалық ІР-мекенжайы; желіге шығу нүктесі; желіге шығу жүзеге асырылған абоненттік нөмір және ұялы байланыстың абоненттік құрылғыларының сәйкестендіру коды; осы сессия ішінде берілген және қабылданған ақпарат көлемі; қызметтердің әрқайсысы көрсетілген уақыт кезеңі; пайдаланушы қолданған байланыс түрі, жіберілген немесе алынған электрондық хабарламаның мекенжайлары, почталық хабарламаның электрондық почта мекенжайлары, интернет-ресурсты сәйкестендіруші, уақыт белдеулері есебімен интернет-ресурста деректер өзгеруінің басы мен аяқталу күні және уақыты, сондай-ақ өзгеріс болған ІР-мекенжайы;".</w:t>
      </w:r>
    </w:p>
    <w:bookmarkStart w:name="z29" w:id="1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