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e97f" w14:textId="e78e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ғылыми онкология орталығы" жауапкершілігі шектеулі серіктестігін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11 мамырдағы № 255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Жарғылық капиталына мемлекет жүз пайыз қатысатын "Ұлттық ғылыми онкология орталығы" жауапкершілігі шектеулі серіктестігі (бұдан әрі – серіктестік) құрылсын.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Серіктестік қызметінің негізгі нысанасы Денсаулық сақтау саласындағы қызметті жүзеге асыру болып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Серіктестіктің жарғылық капиталы осы қаулыға қосымшаға сәйкес республикалық мүлік есебінен қалыптастырылсын.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Қаржы министрлігінің Мемлекеттік мүлік және жекешелендіру комитеті Қазақстан Республикасы Денсаулық сақтау министрлігімен бірлесіп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серіктестік жарғысын бекітуді және оны Қазақстан Республикасының әділет органдарында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Денсаулық сақтау министрлігіне серіктестіктің мемлекеттік қатысу үлесіне иелік ету және оны пайдалану құқығын 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 қабылдауды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 пен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"Ұлттық ғылыми онкологиялық орталық" жауапкершілігі шектеулі серіктестігінің жарғылық капиталын төлеуге берілетін мүліктің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9048"/>
        <w:gridCol w:w="862"/>
        <w:gridCol w:w="1196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БҚ бар жұмыс станциялары (ОЖ+MS Offise)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 пен толықтырулар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 124-құжат):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 мынадай мазмұндағы реттік нөмірі 21-186-жолмен толықтырылсын: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"21-186. "Ұлттық ғылыми онкология орталығы" ЖШС".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Денсаулық сақтау министрлігі" деген бөлім мынадай мазмұндағы реттік нөмірі 227-21-жолмен толықтырылсын: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"227-21. "Ұлттық ғылыми онкология орталығы" жауапкершілігі шектеулі серіктестігі".</w:t>
      </w:r>
    </w:p>
    <w:bookmarkEnd w:id="15"/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Денсаулық сақтау және Ұлттық экономика министрлiктерінің кейбiр мәселелерi туралы" Қазақстан Республикасы Үкіметінің 2017 жылғы 17 ақпандағы № 71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6, 41-құжат):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Денсаулық сақтау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министрлігінiң қарамағындағы ұйымдардың тізбесінде:</w:t>
      </w:r>
    </w:p>
    <w:bookmarkEnd w:id="18"/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Жауапкершілігі шектеулі серіктестік" деген бөлім мынадай редакцияда жазылсын: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Жауапкершілігі шектеулі серіктестіктер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СҚ-Фармация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Ұлттық ғылыми онкология орталығы".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