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e8e5" w14:textId="2e4e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Үкіметі арасындағы Қазақстан-Қырғыз мемлекеттік шекарасының режимі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мамырдағы № 271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Қырғыз Республикасының Үкіметі арасындағы Қазақстан-Қырғыз мемлекеттік шекарасының режимі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Жоба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Үкіметі мен Қырғыз Республикасының Үкіметі арасындағы Қазақстан-Қырғыз мемлекеттік шекарасының режимі туралы келісімді ратификациялау туралы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25 желтоқсанда Астанада жасалған Қазақстан Республикасының Үкіметі мен Қырғыз Республикасының Үкіметі арасындағы Қазақстан-Қырғыз мемлекеттік шекарасының режимі туралы келісім ратификациялансын.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