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b66a" w14:textId="feeb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мамырдағы № 272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 пен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5205"/>
        <w:gridCol w:w="569"/>
        <w:gridCol w:w="569"/>
        <w:gridCol w:w="569"/>
        <w:gridCol w:w="570"/>
        <w:gridCol w:w="1641"/>
      </w:tblGrid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ойын бизнесі мәселелері бойынша өзгерістер мен толықтырулар енгізу туралы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      ".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