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9dec" w14:textId="7fd9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17 мамырдағы № 274 қаулысы</w:t>
      </w:r>
    </w:p>
    <w:p>
      <w:pPr>
        <w:spacing w:after="0"/>
        <w:ind w:left="0"/>
        <w:jc w:val="both"/>
      </w:pPr>
      <w:bookmarkStart w:name="z1" w:id="0"/>
      <w:r>
        <w:rPr>
          <w:rFonts w:ascii="Times New Roman"/>
          <w:b w:val="false"/>
          <w:i w:val="false"/>
          <w:color w:val="000000"/>
          <w:sz w:val="28"/>
        </w:rPr>
        <w:t xml:space="preserve">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әкімінің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объектілерді республикалық меншiктен Солтүстік Қазақстан облысының коммуналдық меншiгіне беру туралы ұсынысы қабылдансын.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Солтүстік Қазақстан облысының әкімдігімен бірлесіп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мамырдағы</w:t>
            </w:r>
            <w:r>
              <w:br/>
            </w:r>
            <w:r>
              <w:rPr>
                <w:rFonts w:ascii="Times New Roman"/>
                <w:b w:val="false"/>
                <w:i w:val="false"/>
                <w:color w:val="000000"/>
                <w:sz w:val="20"/>
              </w:rPr>
              <w:t>№ 274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Инвестициялар және даму министрлігінің Азаматтық авиация комитеті" республикалық мемлекеттік мекемесінің Солтүстік Қазақстан облысының коммуналдық меншiгіне берілетін Солтүстік Қазақстан облысы, Қызылжар ауданы, Прибрежный ауылдық округі мекенжайы бойынша орналасқан жалпы ауданы 15,7084 гектар, кадастрлық нөмірі 15:220:024:148 жер учаскесінде орналасқан жылжымайтын объектілердің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180"/>
        <w:gridCol w:w="2785"/>
        <w:gridCol w:w="1047"/>
        <w:gridCol w:w="424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(пайдалануға берілген, шығарылған) жылы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br/>
            </w:r>
            <w:r>
              <w:rPr>
                <w:rFonts w:ascii="Times New Roman"/>
                <w:b w:val="false"/>
                <w:i w:val="false"/>
                <w:color w:val="000000"/>
                <w:sz w:val="20"/>
              </w:rPr>
              <w:t>
(мөлшері)</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Дренажды жүйесі бар және беті топырақ жасанды ұшу-қону жолағы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бұру-жылжу жолы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Ұшақтарға арналған перрон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сигнал жабдығы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сигнал жабдығының трансформаторлы қосалқы станциясы, жабдықтары бар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Алаңнан тыс электрмен жабдықтау желілері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 үстіндегі тазарту құрылыстары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