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5fe9" w14:textId="84e5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білім беру ұйымдарына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17 мамырдағы № 275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№ 11, 81-құжат)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білім беру ұйымдарына: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"Мақтарал ауданы білім бөлімінің "№ 120 жалпы орта мектебі" коммуналдық мемлекеттік мекемесіне Сабыр Рахымовтың есімі;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"Мақтарал ауданы білім бөлімінің "№ 123 жалпы орта мектебі" коммуналдық мемлекеттік мекемесіне Рахымжан Қошқарбаевтың есімі берілсін.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білім бөлімінің "Комсомол" жалпы орта мектебі" коммуналдық мемлекеттік мекемесі "Қазығұрт аудандық білім бөлімінің "Бауыржан Момышұлы атындағы жалпы орта мектеп" коммуналдық мемлекеттік мекемесі болып қайта аталсын.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