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1b44" w14:textId="3901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жылғы 29 мамырдағы Еуразиялық экономикалық одақ туралы шартқа өзгеріс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18 мамырдағы № 279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"2014 жылғы 29 мамырдағы Еуразиялық экономикалық одақ туралы шартқа өзгеріс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2014 жылғы 29 мамырдағы Еуразиялық экономикалық одақ туралы шартқа өзгеріс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15 наурызда Мәскеуде жасалған 2014 жылғы 29 мамырдағы Еуразиялық экономикалық одақ туралы шартка өзгеріс енгізу туралы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