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9da2" w14:textId="9d09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15 маусымдағы № 352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заңнамада белгіленген тәртіппен "Қазақстан Республикасы Мәдениет және спорт министрлігі" мемлекеттік мекемесінің теңгерімінен "Қазақ ұлттық хореография академиясы" коммерциялық емес акционерлік қоғамының акцияларын төлеуге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Республикасының Мәдениет және спорт министрлігімен бірлесіп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 ұлттық хореография академиясы" коммерциялық емес акционерлік қоғамының акцияларын төлеуге республикалық меншіктен берілетін мүліктің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1340"/>
        <w:gridCol w:w="2056"/>
        <w:gridCol w:w="7567"/>
      </w:tblGrid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атауы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бөлмелі пәтер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"Алматы" ауданы, Кенен Әзірбаев көшеcі, 6/2-үй, 7-пәтер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бөлмелі пәтер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"Алматы" ауданы, Кенен Әзірбаев көшеcі, 6/2-үй, 10-пәтер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бөлмелі пәтер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"Алматы" ауданы, Кенен Әзірбаев көшеcі, 6/2-үй, 14-пәтер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бөлмелі пәтер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60,3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"Алматы" ауданы, Кенен Әзірбаев көшеcі, 6/2-үй, 17-пәтер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бөлмелі пәтер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"Алматы" ауданы, Кенен Әзірбаев көшеcі, 6/2-үй, 21-пәтер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бөлмелі пәтер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"Алматы" ауданы, Кенен Әзірбаев көшеcі, 6/2-үй, 24-пәтер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бөлмелі пәтер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"Алматы" ауданы, Кенен Әзірбаев көшеcі, 6/2-үй, 28-пәтер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бөлмелі пәтер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"Алматы" ауданы, Кенен Әзірбаев көшеcі, 6/2-үй, 31-пәтер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бөлмелі пәтер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"Алматы" ауданы, Кенен Әзірбаев көшеcі, 6/2-үй, 35-пәтер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бөлмелі пәтер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"Алматы" ауданы, Кенен Әзірбаев көшеcі, 6/2-үй, 38-пәтер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бөлмелі пәтер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"Есіл" ауданы, Қорғалжын тас жолы, 25-үй, 8-пәтер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бөлмелі пәтер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"Есіл" ауданы, Қорғалжын тас жолы, 25-үй, 12-пәтер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бөлмелі пәтер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68,2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"Есіл" ауданы, Қорғалжын тас жолы, 25-үй, 14-пәтер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бөлмелі пәтер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"Есіл" ауданы, Қорғалжын тас жолы, 25-үй, 19-пәтер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бөлмелі пәтер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"Есіл" ауданы, Қорғалжын тас жолы, 25-үй, 110-пәтер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бөлмелі пәтер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"Есіл" ауданы, Қорғалжын тас жолы, 25/1-үй, 5-пәтер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бөлмелі пәтер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"Есіл" ауданы, Қорғалжын тас жолы, 25/1-үй, 10-пәтер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бөлмелі пәтер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"Есіл" ауданы, Қорғалжын тас жолы, 25/1-үй, 21-пәтер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бөлмелі пәтер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"Есіл" ауданы, Қорғалжын тас жолы, 25/1-үй, 24-пәтер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бөлмелі пәтер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"Есіл" ауданы, Қорғалжын тас жолы, 25/1-үй, 35-пәтер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