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ceee" w14:textId="a3fc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Жетісай, Мақтаарал, Келес, Сарыағаш аудандарының шекараларын белгілеу туралы</w:t>
      </w:r>
    </w:p>
    <w:p>
      <w:pPr>
        <w:spacing w:after="0"/>
        <w:ind w:left="0"/>
        <w:jc w:val="both"/>
      </w:pPr>
      <w:r>
        <w:rPr>
          <w:rFonts w:ascii="Times New Roman"/>
          <w:b w:val="false"/>
          <w:i w:val="false"/>
          <w:color w:val="000000"/>
          <w:sz w:val="28"/>
        </w:rPr>
        <w:t>Қазақстан Республикасы Үкіметінің 2018 жылғы 22 маусымдағы № 362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Оңтүстік Қазақстан облысының Жетісай, Мақтаарал, Келес, Сарыағаш аудандарының шекараларын белгілеу туралы Оңтүстік Қазақстан облыстық мәслихатының 2018 жылғы 20 ақпандағы № 20/237-VI шешімімен және "Оңтүстік Қазақстан облысының әкімшілік-аумақтық құрылысының кейбір мәселелері туралы" Оңтүстік Қазақстан облысы әкімдігінің 2018 жылғы 20 ақпандағы № 51 қаулысымен, Оңтүстік Қазақстан облыстық мәслихатының 2018 жылғы 17 сәуірдегі № 22/264-VI шешімімен және "Оңтүстік Қазақстан облысының әкімшілік-аумақтық құрылысының кейбір мәселелері туралы" Оңтүстік Қазақстан облысы әкімдігінің 2018 жылғы 20 ақпандағы № 51 бірлескен қаулысына Оңтүстік Қазақстан облыстық мәслихатының 2018 жылғы 20 ақпандағы № 20/23 7-VI шешіміне өзгерістер енгізу туралы" Оңтүстік Қазақстан облысы әкімдігінің 2018 жылғы 17 сәуірдегі № 120 қаулысына келісім берілсін.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22 маусымдағы</w:t>
            </w:r>
            <w:r>
              <w:br/>
            </w:r>
            <w:r>
              <w:rPr>
                <w:rFonts w:ascii="Times New Roman"/>
                <w:b w:val="false"/>
                <w:i w:val="false"/>
                <w:color w:val="000000"/>
                <w:sz w:val="20"/>
              </w:rPr>
              <w:t>№ 362 қаулысына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65151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15100" cy="796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left"/>
      </w:pPr>
      <w:r>
        <w:rPr>
          <w:rFonts w:ascii="Times New Roman"/>
          <w:b/>
          <w:i w:val="false"/>
          <w:color w:val="000000"/>
        </w:rPr>
        <w:t xml:space="preserve"> Оңтүстік Қазақстан облысында құрылатын аудандардың шекараларының сипаттамасы</w:t>
      </w:r>
    </w:p>
    <w:bookmarkEnd w:id="3"/>
    <w:bookmarkStart w:name="z6" w:id="4"/>
    <w:p>
      <w:pPr>
        <w:spacing w:after="0"/>
        <w:ind w:left="0"/>
        <w:jc w:val="both"/>
      </w:pPr>
      <w:r>
        <w:rPr>
          <w:rFonts w:ascii="Times New Roman"/>
          <w:b w:val="false"/>
          <w:i w:val="false"/>
          <w:color w:val="000000"/>
          <w:sz w:val="28"/>
        </w:rPr>
        <w:t>
      1. Құрылатын Сарыағаш ауданының аумағы 417074 гектарды құрайды, шекаралары мынадай болып белгіленген:</w:t>
      </w:r>
    </w:p>
    <w:bookmarkEnd w:id="4"/>
    <w:p>
      <w:pPr>
        <w:spacing w:after="0"/>
        <w:ind w:left="0"/>
        <w:jc w:val="both"/>
      </w:pPr>
      <w:r>
        <w:rPr>
          <w:rFonts w:ascii="Times New Roman"/>
          <w:b w:val="false"/>
          <w:i w:val="false"/>
          <w:color w:val="000000"/>
          <w:sz w:val="28"/>
        </w:rPr>
        <w:t>
      солтүстік шекарасы Оңтүстік Қазақстан облысы Арыс қаласы мен Қазығұрт ауданының әкімшілік бағынысындағы аумақтардың қолданыстағы шекаралары бойынша өтеді;</w:t>
      </w:r>
    </w:p>
    <w:p>
      <w:pPr>
        <w:spacing w:after="0"/>
        <w:ind w:left="0"/>
        <w:jc w:val="both"/>
      </w:pPr>
      <w:r>
        <w:rPr>
          <w:rFonts w:ascii="Times New Roman"/>
          <w:b w:val="false"/>
          <w:i w:val="false"/>
          <w:color w:val="000000"/>
          <w:sz w:val="28"/>
        </w:rPr>
        <w:t>
      шығыс шекарасы Оңтүстік Қазақстан облысы Қазығұрт ауданынын, қолданыстағы шекарасы бойынша және Өзбекстан Республикасы Ташкент облысы Қыбрай ауданымен шектесетін Зах каналы арнасы бойынша өтетін Қазақстан Республикасының мемлекеттік шекарасы арқылы өтеді;</w:t>
      </w:r>
    </w:p>
    <w:p>
      <w:pPr>
        <w:spacing w:after="0"/>
        <w:ind w:left="0"/>
        <w:jc w:val="both"/>
      </w:pPr>
      <w:r>
        <w:rPr>
          <w:rFonts w:ascii="Times New Roman"/>
          <w:b w:val="false"/>
          <w:i w:val="false"/>
          <w:color w:val="000000"/>
          <w:sz w:val="28"/>
        </w:rPr>
        <w:t>
      оңтүстік шекарасы Өзбекстан Республикасы Ташкент облысы Қыбрай, Ташкент, Занги ата аудандарымен шектесетін Келес өзені арнасы бойынша өтетін Қазақстан Республикасының мемлекеттік шекарасы ақылы және одан әрі Оңтүстік Қазақстан облысы құрамында құрылатын Келес ауданының Біртілек, Ошақты, Бірлік, Жамбыл, Бозай ауылдық округтерінің қолданыстағы шекаралары арқылы өтеді;</w:t>
      </w:r>
    </w:p>
    <w:p>
      <w:pPr>
        <w:spacing w:after="0"/>
        <w:ind w:left="0"/>
        <w:jc w:val="both"/>
      </w:pPr>
      <w:r>
        <w:rPr>
          <w:rFonts w:ascii="Times New Roman"/>
          <w:b w:val="false"/>
          <w:i w:val="false"/>
          <w:color w:val="000000"/>
          <w:sz w:val="28"/>
        </w:rPr>
        <w:t>
      батыс шекарасы Оңтүстік Қазақстан облысы Шардара ауданымен шектесетін Сырдария өзені арнасы арқылы өтеді.</w:t>
      </w:r>
    </w:p>
    <w:bookmarkStart w:name="z7" w:id="5"/>
    <w:p>
      <w:pPr>
        <w:spacing w:after="0"/>
        <w:ind w:left="0"/>
        <w:jc w:val="both"/>
      </w:pPr>
      <w:r>
        <w:rPr>
          <w:rFonts w:ascii="Times New Roman"/>
          <w:b w:val="false"/>
          <w:i w:val="false"/>
          <w:color w:val="000000"/>
          <w:sz w:val="28"/>
        </w:rPr>
        <w:t>
      2. Құрылатын Келес ауданының аумағы 345129 гектарды құрайды, шекаралары мынадай болып белгіленген:</w:t>
      </w:r>
    </w:p>
    <w:bookmarkEnd w:id="5"/>
    <w:p>
      <w:pPr>
        <w:spacing w:after="0"/>
        <w:ind w:left="0"/>
        <w:jc w:val="both"/>
      </w:pPr>
      <w:r>
        <w:rPr>
          <w:rFonts w:ascii="Times New Roman"/>
          <w:b w:val="false"/>
          <w:i w:val="false"/>
          <w:color w:val="000000"/>
          <w:sz w:val="28"/>
        </w:rPr>
        <w:t>
      солтүстік шекарасы Оңтүстік Қазақстан облысында құрылатын Сарыағаш ауданының Әлімтау, Дарбаза, Тегісшіл, Құркелес ауылдық округтері мен Көктерек кентінің қолданыстағы шекаралары арқылы өтеді;</w:t>
      </w:r>
    </w:p>
    <w:p>
      <w:pPr>
        <w:spacing w:after="0"/>
        <w:ind w:left="0"/>
        <w:jc w:val="both"/>
      </w:pPr>
      <w:r>
        <w:rPr>
          <w:rFonts w:ascii="Times New Roman"/>
          <w:b w:val="false"/>
          <w:i w:val="false"/>
          <w:color w:val="000000"/>
          <w:sz w:val="28"/>
        </w:rPr>
        <w:t>
      шығыс шекарасы Өзбекстан Республикасы Ташкент облысы Занги ата мен Янгиюль аудандарымен шектесетін Қазақстан Республикасының мемлекеттік шекарасы арқылы өтеді;</w:t>
      </w:r>
    </w:p>
    <w:p>
      <w:pPr>
        <w:spacing w:after="0"/>
        <w:ind w:left="0"/>
        <w:jc w:val="both"/>
      </w:pPr>
      <w:r>
        <w:rPr>
          <w:rFonts w:ascii="Times New Roman"/>
          <w:b w:val="false"/>
          <w:i w:val="false"/>
          <w:color w:val="000000"/>
          <w:sz w:val="28"/>
        </w:rPr>
        <w:t>
      оңтүстік шекарасы Өзбекстан Республикасы Ташкент облысы Чиназ ауданымен шектесетін Қазақстан Республикасының мемлекеттік шекарасы арқылы, одан әрі Оңтүстік Қазақстан облысының Шардара ауданымен шектесетін Сырдария өзенінің арнасы арқылы өтеді;</w:t>
      </w:r>
    </w:p>
    <w:p>
      <w:pPr>
        <w:spacing w:after="0"/>
        <w:ind w:left="0"/>
        <w:jc w:val="both"/>
      </w:pPr>
      <w:r>
        <w:rPr>
          <w:rFonts w:ascii="Times New Roman"/>
          <w:b w:val="false"/>
          <w:i w:val="false"/>
          <w:color w:val="000000"/>
          <w:sz w:val="28"/>
        </w:rPr>
        <w:t>
      батыс шекарасы Оңтүстік Қазақстан облысы Шардара ауданымен шектесетін Сырдария өзені арнасы арқылы өтеді.</w:t>
      </w:r>
    </w:p>
    <w:bookmarkStart w:name="z8" w:id="6"/>
    <w:p>
      <w:pPr>
        <w:spacing w:after="0"/>
        <w:ind w:left="0"/>
        <w:jc w:val="both"/>
      </w:pPr>
      <w:r>
        <w:rPr>
          <w:rFonts w:ascii="Times New Roman"/>
          <w:b w:val="false"/>
          <w:i w:val="false"/>
          <w:color w:val="000000"/>
          <w:sz w:val="28"/>
        </w:rPr>
        <w:t>
      3. Жетісай ауданы аумағының ауданы 104634,19 гектарды құрайды, шекаралары мынадай болып белгіленген:</w:t>
      </w:r>
    </w:p>
    <w:bookmarkEnd w:id="6"/>
    <w:p>
      <w:pPr>
        <w:spacing w:after="0"/>
        <w:ind w:left="0"/>
        <w:jc w:val="both"/>
      </w:pPr>
      <w:r>
        <w:rPr>
          <w:rFonts w:ascii="Times New Roman"/>
          <w:b w:val="false"/>
          <w:i w:val="false"/>
          <w:color w:val="000000"/>
          <w:sz w:val="28"/>
        </w:rPr>
        <w:t>
      солтүстік шекарасы Оңтүстік Қазақстан облысы Шардара ауданының Шардара су қоймасы бойынша өтеді;</w:t>
      </w:r>
    </w:p>
    <w:p>
      <w:pPr>
        <w:spacing w:after="0"/>
        <w:ind w:left="0"/>
        <w:jc w:val="both"/>
      </w:pPr>
      <w:r>
        <w:rPr>
          <w:rFonts w:ascii="Times New Roman"/>
          <w:b w:val="false"/>
          <w:i w:val="false"/>
          <w:color w:val="000000"/>
          <w:sz w:val="28"/>
        </w:rPr>
        <w:t>
      шығыс шекарасы құрылатын Мақтаарал ауданының шекарасы бойынша өтеді;</w:t>
      </w:r>
    </w:p>
    <w:p>
      <w:pPr>
        <w:spacing w:after="0"/>
        <w:ind w:left="0"/>
        <w:jc w:val="both"/>
      </w:pPr>
      <w:r>
        <w:rPr>
          <w:rFonts w:ascii="Times New Roman"/>
          <w:b w:val="false"/>
          <w:i w:val="false"/>
          <w:color w:val="000000"/>
          <w:sz w:val="28"/>
        </w:rPr>
        <w:t>
      оңтүстік шекарасы Өзбекстан Республикасы Сырдария облысы Ақалтын ауданының шекарасы бойынша өтеді;</w:t>
      </w:r>
    </w:p>
    <w:p>
      <w:pPr>
        <w:spacing w:after="0"/>
        <w:ind w:left="0"/>
        <w:jc w:val="both"/>
      </w:pPr>
      <w:r>
        <w:rPr>
          <w:rFonts w:ascii="Times New Roman"/>
          <w:b w:val="false"/>
          <w:i w:val="false"/>
          <w:color w:val="000000"/>
          <w:sz w:val="28"/>
        </w:rPr>
        <w:t>
      батыс шекарасы Өзбекстан Республикасы Жызақ облысы Фариш және Мырзашөл аудандарының шекаралары арқылы өтеді.</w:t>
      </w:r>
    </w:p>
    <w:bookmarkStart w:name="z9" w:id="7"/>
    <w:p>
      <w:pPr>
        <w:spacing w:after="0"/>
        <w:ind w:left="0"/>
        <w:jc w:val="both"/>
      </w:pPr>
      <w:r>
        <w:rPr>
          <w:rFonts w:ascii="Times New Roman"/>
          <w:b w:val="false"/>
          <w:i w:val="false"/>
          <w:color w:val="000000"/>
          <w:sz w:val="28"/>
        </w:rPr>
        <w:t>
      4. Мақтаарал ауданы аумағының ауданы 80763,81 гектарды құрайды, шекаралары мынадай болып белгіленген:</w:t>
      </w:r>
    </w:p>
    <w:bookmarkEnd w:id="7"/>
    <w:p>
      <w:pPr>
        <w:spacing w:after="0"/>
        <w:ind w:left="0"/>
        <w:jc w:val="both"/>
      </w:pPr>
      <w:r>
        <w:rPr>
          <w:rFonts w:ascii="Times New Roman"/>
          <w:b w:val="false"/>
          <w:i w:val="false"/>
          <w:color w:val="000000"/>
          <w:sz w:val="28"/>
        </w:rPr>
        <w:t>
      солтүстік шекарасы Оңтүстік Қазақстан облысы Шардара ауданының Шардара су қоймасы арқылы өтеді;</w:t>
      </w:r>
    </w:p>
    <w:p>
      <w:pPr>
        <w:spacing w:after="0"/>
        <w:ind w:left="0"/>
        <w:jc w:val="both"/>
      </w:pPr>
      <w:r>
        <w:rPr>
          <w:rFonts w:ascii="Times New Roman"/>
          <w:b w:val="false"/>
          <w:i w:val="false"/>
          <w:color w:val="000000"/>
          <w:sz w:val="28"/>
        </w:rPr>
        <w:t>
      шығыс шекарасы Өзбекстан Республикасы Сырдария облысының Сырдария ауданының шекарасы бойынша өтеді;</w:t>
      </w:r>
    </w:p>
    <w:p>
      <w:pPr>
        <w:spacing w:after="0"/>
        <w:ind w:left="0"/>
        <w:jc w:val="both"/>
      </w:pPr>
      <w:r>
        <w:rPr>
          <w:rFonts w:ascii="Times New Roman"/>
          <w:b w:val="false"/>
          <w:i w:val="false"/>
          <w:color w:val="000000"/>
          <w:sz w:val="28"/>
        </w:rPr>
        <w:t>
      оңтүстік шекарасы Өзбекстан Республикасы Сырдария облысының Мырзаабат, Ақалтын аудандарының шекарасы бойынша өтеді;</w:t>
      </w:r>
    </w:p>
    <w:p>
      <w:pPr>
        <w:spacing w:after="0"/>
        <w:ind w:left="0"/>
        <w:jc w:val="both"/>
      </w:pPr>
      <w:r>
        <w:rPr>
          <w:rFonts w:ascii="Times New Roman"/>
          <w:b w:val="false"/>
          <w:i w:val="false"/>
          <w:color w:val="000000"/>
          <w:sz w:val="28"/>
        </w:rPr>
        <w:t>
      батыс шекарасы құрылатын Жетісай ауданының шекарасы бойынша өтеді.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