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8482b" w14:textId="9984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Инвестициялар және даму министрлігі Геология және жер қойнауын пайдалану комитетінің "Қазгеоақпарат" республикалық геологиялық ақпарат орталығы" республикалық мемлекеттік мекемесін және Қазақстан Республикасының Инвестициялар және даму министрлігі Геология және жер қойнауын пайдалану комитетінің "Қазақстан Республикасы Геология және минералдық ресурстар ақпараттық-талдау орталығы" шаруашылық жүргізу құқығындағы республикалық мемлекеттік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2018 жылғы 25 маусымдағы № 376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38" w:id="0"/>
    <w:p>
      <w:pPr>
        <w:spacing w:after="0"/>
        <w:ind w:left="0"/>
        <w:jc w:val="both"/>
      </w:pPr>
      <w:r>
        <w:rPr>
          <w:rFonts w:ascii="Times New Roman"/>
          <w:b w:val="false"/>
          <w:i w:val="false"/>
          <w:color w:val="000000"/>
          <w:sz w:val="28"/>
        </w:rPr>
        <w:t xml:space="preserve">
      1994 жылғы 27 желтоқсандағы Қазақстан Республикасы Азаматтық кодексінің </w:t>
      </w:r>
      <w:r>
        <w:rPr>
          <w:rFonts w:ascii="Times New Roman"/>
          <w:b w:val="false"/>
          <w:i w:val="false"/>
          <w:color w:val="000000"/>
          <w:sz w:val="28"/>
        </w:rPr>
        <w:t>45-бабына</w:t>
      </w:r>
      <w:r>
        <w:rPr>
          <w:rFonts w:ascii="Times New Roman"/>
          <w:b w:val="false"/>
          <w:i w:val="false"/>
          <w:color w:val="000000"/>
          <w:sz w:val="28"/>
        </w:rPr>
        <w:t xml:space="preserve">, "Мемлекеттік мүлік туралы" 2011 жылғы 1 наурыздағы Қазақстан Республикасы Заңының </w:t>
      </w:r>
      <w:r>
        <w:rPr>
          <w:rFonts w:ascii="Times New Roman"/>
          <w:b w:val="false"/>
          <w:i w:val="false"/>
          <w:color w:val="000000"/>
          <w:sz w:val="28"/>
        </w:rPr>
        <w:t>168-бабына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Инвестициялар және даму министрлігі Геология және жер қойнауын пайдалану комитетінің "Қазгеоақпарат" республикалық геологиялық ақпарат орталығы" республикалық мемлекеттік мекемесі және Қазақстан Республикасының Инвестициялар және даму министрлігі Геология және жер қойнауын пайдалану комитетінің "Қазақстан Республикасы Геология және минералдық ресурстар ақпараттық-талдау орталығы" шаруашылық жүргізу құқығындағы республикалық мемлекеттік кәсіпорны белгіленген тәртіппен бірігу және қайта құру жолымен жарғылық капиталында мемлекеттің жүз пайыз қатысу үлесі бар "Қазгеоақпарат" республикалық геологиялық ақпарат орталығы" жауапкершілігі шектеулі серіктестігі (бұдан әрі – серіктестік) болып қайта ұйымдастырылсын.</w:t>
      </w:r>
    </w:p>
    <w:bookmarkEnd w:id="1"/>
    <w:bookmarkStart w:name="z3" w:id="2"/>
    <w:p>
      <w:pPr>
        <w:spacing w:after="0"/>
        <w:ind w:left="0"/>
        <w:jc w:val="both"/>
      </w:pPr>
      <w:r>
        <w:rPr>
          <w:rFonts w:ascii="Times New Roman"/>
          <w:b w:val="false"/>
          <w:i w:val="false"/>
          <w:color w:val="000000"/>
          <w:sz w:val="28"/>
        </w:rPr>
        <w:t>
      2. Серіктестік қызметінің негізгі нысанасы геологиялық ақпаратты жинау, сақтау, өңдеу және беру болып айқындалсын.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мүлік және жекешелендіру комитеті Қазақстан Республикасының Инвестициялар және даму министрлігімен бірлесіп:</w:t>
      </w:r>
    </w:p>
    <w:bookmarkEnd w:id="3"/>
    <w:bookmarkStart w:name="z5" w:id="4"/>
    <w:p>
      <w:pPr>
        <w:spacing w:after="0"/>
        <w:ind w:left="0"/>
        <w:jc w:val="both"/>
      </w:pPr>
      <w:r>
        <w:rPr>
          <w:rFonts w:ascii="Times New Roman"/>
          <w:b w:val="false"/>
          <w:i w:val="false"/>
          <w:color w:val="000000"/>
          <w:sz w:val="28"/>
        </w:rPr>
        <w:t>
      1) серіктестіктің жарғысын бекітуді және оның Қазақстан Республикасының әділет органдарында мемлекеттік тіркелуін;</w:t>
      </w:r>
    </w:p>
    <w:bookmarkEnd w:id="4"/>
    <w:bookmarkStart w:name="z6" w:id="5"/>
    <w:p>
      <w:pPr>
        <w:spacing w:after="0"/>
        <w:ind w:left="0"/>
        <w:jc w:val="both"/>
      </w:pPr>
      <w:r>
        <w:rPr>
          <w:rFonts w:ascii="Times New Roman"/>
          <w:b w:val="false"/>
          <w:i w:val="false"/>
          <w:color w:val="000000"/>
          <w:sz w:val="28"/>
        </w:rPr>
        <w:t>
      2) серіктестіктің мемлекеттік қатысу үлесін иелену және пайдалану құқығын Қазақстан Республикасы Инвестициялар және даму министрлігінің Геология және жер қойнауын пайдалану комитетіне беруді;</w:t>
      </w:r>
    </w:p>
    <w:bookmarkEnd w:id="5"/>
    <w:bookmarkStart w:name="z7" w:id="6"/>
    <w:p>
      <w:pPr>
        <w:spacing w:after="0"/>
        <w:ind w:left="0"/>
        <w:jc w:val="both"/>
      </w:pPr>
      <w:r>
        <w:rPr>
          <w:rFonts w:ascii="Times New Roman"/>
          <w:b w:val="false"/>
          <w:i w:val="false"/>
          <w:color w:val="000000"/>
          <w:sz w:val="28"/>
        </w:rPr>
        <w:t>
      3) осы қаулыдан туындайтын өзге де шаралар қабылдауды қамтамасыз етсін.</w:t>
      </w:r>
    </w:p>
    <w:bookmarkEnd w:id="6"/>
    <w:bookmarkStart w:name="z8" w:id="7"/>
    <w:p>
      <w:pPr>
        <w:spacing w:after="0"/>
        <w:ind w:left="0"/>
        <w:jc w:val="both"/>
      </w:pPr>
      <w:r>
        <w:rPr>
          <w:rFonts w:ascii="Times New Roman"/>
          <w:b w:val="false"/>
          <w:i w:val="false"/>
          <w:color w:val="000000"/>
          <w:sz w:val="28"/>
        </w:rPr>
        <w:t xml:space="preserve">
      4.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7"/>
    <w:bookmarkStart w:name="z9" w:id="8"/>
    <w:p>
      <w:pPr>
        <w:spacing w:after="0"/>
        <w:ind w:left="0"/>
        <w:jc w:val="both"/>
      </w:pPr>
      <w:r>
        <w:rPr>
          <w:rFonts w:ascii="Times New Roman"/>
          <w:b w:val="false"/>
          <w:i w:val="false"/>
          <w:color w:val="000000"/>
          <w:sz w:val="28"/>
        </w:rPr>
        <w:t>
      5. Осы қаулы 2018 жылғы 29 маусымда қолданысқа енгізілетін 2-тармағын қоспағанда,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25 маусымдағы</w:t>
            </w:r>
            <w:r>
              <w:br/>
            </w:r>
            <w:r>
              <w:rPr>
                <w:rFonts w:ascii="Times New Roman"/>
                <w:b w:val="false"/>
                <w:i w:val="false"/>
                <w:color w:val="000000"/>
                <w:sz w:val="20"/>
              </w:rPr>
              <w:t>№ 376 қаулысымен</w:t>
            </w:r>
            <w:r>
              <w:br/>
            </w:r>
            <w:r>
              <w:rPr>
                <w:rFonts w:ascii="Times New Roman"/>
                <w:b w:val="false"/>
                <w:i w:val="false"/>
                <w:color w:val="000000"/>
                <w:sz w:val="20"/>
              </w:rPr>
              <w:t>бекітілген</w:t>
            </w:r>
            <w:r>
              <w:br/>
            </w:r>
          </w:p>
        </w:tc>
      </w:tr>
    </w:tbl>
    <w:bookmarkStart w:name="z11" w:id="9"/>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 </w:t>
      </w:r>
    </w:p>
    <w:bookmarkEnd w:id="9"/>
    <w:bookmarkStart w:name="z12" w:id="10"/>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10"/>
    <w:bookmarkStart w:name="z13" w:id="11"/>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 xml:space="preserve">: </w:t>
      </w:r>
    </w:p>
    <w:bookmarkEnd w:id="11"/>
    <w:bookmarkStart w:name="z14" w:id="12"/>
    <w:p>
      <w:pPr>
        <w:spacing w:after="0"/>
        <w:ind w:left="0"/>
        <w:jc w:val="both"/>
      </w:pPr>
      <w:r>
        <w:rPr>
          <w:rFonts w:ascii="Times New Roman"/>
          <w:b w:val="false"/>
          <w:i w:val="false"/>
          <w:color w:val="000000"/>
          <w:sz w:val="28"/>
        </w:rPr>
        <w:t>
      "Астана қаласы" деген бөлімде:</w:t>
      </w:r>
    </w:p>
    <w:bookmarkEnd w:id="12"/>
    <w:bookmarkStart w:name="z15" w:id="13"/>
    <w:p>
      <w:pPr>
        <w:spacing w:after="0"/>
        <w:ind w:left="0"/>
        <w:jc w:val="both"/>
      </w:pPr>
      <w:r>
        <w:rPr>
          <w:rFonts w:ascii="Times New Roman"/>
          <w:b w:val="false"/>
          <w:i w:val="false"/>
          <w:color w:val="000000"/>
          <w:sz w:val="28"/>
        </w:rPr>
        <w:t>
      "21-186. "Ұлттық ғылыми онкология орталығы" ЖШС" деген жол алып тасталсын;</w:t>
      </w:r>
    </w:p>
    <w:bookmarkEnd w:id="13"/>
    <w:bookmarkStart w:name="z16" w:id="14"/>
    <w:p>
      <w:pPr>
        <w:spacing w:after="0"/>
        <w:ind w:left="0"/>
        <w:jc w:val="both"/>
      </w:pPr>
      <w:r>
        <w:rPr>
          <w:rFonts w:ascii="Times New Roman"/>
          <w:b w:val="false"/>
          <w:i w:val="false"/>
          <w:color w:val="000000"/>
          <w:sz w:val="28"/>
        </w:rPr>
        <w:t>
      мынадай мазмұндағы реттік нөмірі 21-187-жолмен толықтырылсын:</w:t>
      </w:r>
    </w:p>
    <w:bookmarkEnd w:id="14"/>
    <w:bookmarkStart w:name="z17" w:id="15"/>
    <w:p>
      <w:pPr>
        <w:spacing w:after="0"/>
        <w:ind w:left="0"/>
        <w:jc w:val="both"/>
      </w:pPr>
      <w:r>
        <w:rPr>
          <w:rFonts w:ascii="Times New Roman"/>
          <w:b w:val="false"/>
          <w:i w:val="false"/>
          <w:color w:val="000000"/>
          <w:sz w:val="28"/>
        </w:rPr>
        <w:t>
      "21-187. "Ұлттық ғылыми онкология орталығы" жауапкершілігі шектеулі серіктестігі";</w:t>
      </w:r>
    </w:p>
    <w:bookmarkEnd w:id="15"/>
    <w:bookmarkStart w:name="z18" w:id="16"/>
    <w:p>
      <w:pPr>
        <w:spacing w:after="0"/>
        <w:ind w:left="0"/>
        <w:jc w:val="both"/>
      </w:pPr>
      <w:r>
        <w:rPr>
          <w:rFonts w:ascii="Times New Roman"/>
          <w:b w:val="false"/>
          <w:i w:val="false"/>
          <w:color w:val="000000"/>
          <w:sz w:val="28"/>
        </w:rPr>
        <w:t>
      мынадай мазмұндағы реттік нөмірі 21-188-жолмен толықтырылсын:</w:t>
      </w:r>
    </w:p>
    <w:bookmarkEnd w:id="16"/>
    <w:bookmarkStart w:name="z19" w:id="17"/>
    <w:p>
      <w:pPr>
        <w:spacing w:after="0"/>
        <w:ind w:left="0"/>
        <w:jc w:val="both"/>
      </w:pPr>
      <w:r>
        <w:rPr>
          <w:rFonts w:ascii="Times New Roman"/>
          <w:b w:val="false"/>
          <w:i w:val="false"/>
          <w:color w:val="000000"/>
          <w:sz w:val="28"/>
        </w:rPr>
        <w:t>
      "21-188. "Қазгеоақпарат" республикалық геологиялық ақпарат орталығы" жауапкершілігі шектеулі серіктестігі".</w:t>
      </w:r>
    </w:p>
    <w:bookmarkEnd w:id="17"/>
    <w:bookmarkStart w:name="z20" w:id="18"/>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"Қазақстан Республикасы Инвестициялар және даму министрлігіне" деген бөлімде:</w:t>
      </w:r>
    </w:p>
    <w:bookmarkEnd w:id="20"/>
    <w:bookmarkStart w:name="z23" w:id="21"/>
    <w:p>
      <w:pPr>
        <w:spacing w:after="0"/>
        <w:ind w:left="0"/>
        <w:jc w:val="both"/>
      </w:pPr>
      <w:r>
        <w:rPr>
          <w:rFonts w:ascii="Times New Roman"/>
          <w:b w:val="false"/>
          <w:i w:val="false"/>
          <w:color w:val="000000"/>
          <w:sz w:val="28"/>
        </w:rPr>
        <w:t>
      "Қазақстан Республикасы Инвестициялар және даму министрлігінің Геология және жер қойнауын пайдалану комитетіне" деген кіші бөлім мынадай мазмұндағы реттік нөмірі 359-5-1-жолмен толықтырылсын:</w:t>
      </w:r>
    </w:p>
    <w:bookmarkEnd w:id="21"/>
    <w:bookmarkStart w:name="z24" w:id="22"/>
    <w:p>
      <w:pPr>
        <w:spacing w:after="0"/>
        <w:ind w:left="0"/>
        <w:jc w:val="both"/>
      </w:pPr>
      <w:r>
        <w:rPr>
          <w:rFonts w:ascii="Times New Roman"/>
          <w:b w:val="false"/>
          <w:i w:val="false"/>
          <w:color w:val="000000"/>
          <w:sz w:val="28"/>
        </w:rPr>
        <w:t>
      "359-5-1. "Қазгеоақпарат" республикалық геологиялық ақпарат орталығы" жауапкершілігі шектеулі серіктестігі".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29.12.2018 </w:t>
      </w:r>
      <w:r>
        <w:rPr>
          <w:rFonts w:ascii="Times New Roman"/>
          <w:b w:val="false"/>
          <w:i w:val="false"/>
          <w:color w:val="000000"/>
          <w:sz w:val="28"/>
        </w:rPr>
        <w:t>№ 936</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