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3fd9" w14:textId="dca3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25 маусымдағы № 378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жылу желілерін республикалық меншіктен "Қазақстан Республикасы Президентінің Іс Басқармасы" мемлекеттік мекемесінің теңгерімінен Астана қаласының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Астана қаласының әкімдігімен және Қазақстан Республикасы Президентінің Іс Басқармасымен (келісім бойынша) бірлесіп заңнамада белгіленген тәртіппен осы қаулыға қосымшада көрсетілген мүлікті қабылдау-беру жөніндегі қажетті ұйымдастыру іс-шараларын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Астана қаласының коммуналдық меншігіне берілетін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031"/>
        <w:gridCol w:w="533"/>
        <w:gridCol w:w="533"/>
        <w:gridCol w:w="1568"/>
        <w:gridCol w:w="3954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сипаттамасы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Есіл өзенінің сол жағалауында № 31 көшенің оңтүстігіне қарай Орынбор көшесі бойынша орналасқан Қазақстан Республикасы Президентінің Іс Басқармасы Медициналық орталығының  клиникалық-оңалту кешені. Жылу желілері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Жылу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2Ду 820/1000 мм ППУ-ПЭ (жерасты)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2Ду 630/800 мм ППУ-ПЭ (жерасты)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2Ду 273/400 ППУ-ПЭ (жерасты)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