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d0ab" w14:textId="f84d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министрлігі Орман шаруашылығы және жануарлар дүниесі комитетінің "Іле-Балқаш" мемлекеттік табиғи резерваты" республикалық мемлекеттік мекемесін құру туралы</w:t>
      </w:r>
    </w:p>
    <w:p>
      <w:pPr>
        <w:spacing w:after="0"/>
        <w:ind w:left="0"/>
        <w:jc w:val="both"/>
      </w:pPr>
      <w:r>
        <w:rPr>
          <w:rFonts w:ascii="Times New Roman"/>
          <w:b w:val="false"/>
          <w:i w:val="false"/>
          <w:color w:val="000000"/>
          <w:sz w:val="28"/>
        </w:rPr>
        <w:t>Қазақстан Республикасы Үкіметінің 2018 жылғы 27 маусымдағы № 381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кодексінің 13-бабының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"Ерекше қорғалатын табиғи аумақтар туралы" 2006 жылғы 7 шілдедегі Қазақстан Республикасы Заңының 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Алматы облысы Балқаш ауданының аумағында "Қазақстан Республикасының Ауыл шаруашылығы министрлігі Орман шаруашылығы және жануарлар дүниесі комитетінің "Іле-Балқаш" мемлекеттік табиғи резерваты" республикалық мемлекеттік мекемесі (бұдан әрі – мекеме) құрылсын. </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мекемесінің жалпы алаңы 25024,0 гектар жер учаскелері су қоры жерлері санатынан;</w:t>
      </w:r>
    </w:p>
    <w:bookmarkEnd w:id="3"/>
    <w:bookmarkStart w:name="z5" w:id="4"/>
    <w:p>
      <w:pPr>
        <w:spacing w:after="0"/>
        <w:ind w:left="0"/>
        <w:jc w:val="both"/>
      </w:pPr>
      <w:r>
        <w:rPr>
          <w:rFonts w:ascii="Times New Roman"/>
          <w:b w:val="false"/>
          <w:i w:val="false"/>
          <w:color w:val="000000"/>
          <w:sz w:val="28"/>
        </w:rPr>
        <w:t>
      2) "Алматы облысы Табиғи ресурстар және табиғат пайдалануды реттеу басқармасының Бақанас орман шаруашылығы мемлекеттік мекемесі" коммуналдық мемлекеттік мекемесінің жалпы алаңы 340076,6 гектар жер учаскелері орман қоры жерлері санатынан алынсын.</w:t>
      </w:r>
    </w:p>
    <w:bookmarkEnd w:id="4"/>
    <w:bookmarkStart w:name="z6" w:id="5"/>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Алматы облысы Балқаш ауданының аумағындағы жалпы алаңы 415164,2 гектар, соның ішінде Қараой мемлекеттік табиғи қаумалының аумағындағы 213603,9 гектар жер учаскелері Қазақстан Республикасының жер заңнамасында белгіленген тәртіппен мекемеге тұрақты жер пайдалануға берілсін.</w:t>
      </w:r>
    </w:p>
    <w:bookmarkEnd w:id="5"/>
    <w:bookmarkStart w:name="z7" w:id="6"/>
    <w:p>
      <w:pPr>
        <w:spacing w:after="0"/>
        <w:ind w:left="0"/>
        <w:jc w:val="both"/>
      </w:pPr>
      <w:r>
        <w:rPr>
          <w:rFonts w:ascii="Times New Roman"/>
          <w:b w:val="false"/>
          <w:i w:val="false"/>
          <w:color w:val="000000"/>
          <w:sz w:val="28"/>
        </w:rPr>
        <w:t>
      4. Осы қаулының 2-тармағында көрсетілген жер учаскелері және Алматы облысы Балқаш ауданының жалпы алаңы 50063,6 гектар босалқы жерлері ерекше қорғалатын табиғи аумақтар жерлері санатына ауыстырылсын, ал осы аумақтағы ормандар "мемлекеттік табиғи резерваттардың ормандары" мемлекеттік орман қоры санатына жатқызылсын.</w:t>
      </w:r>
    </w:p>
    <w:bookmarkEnd w:id="6"/>
    <w:bookmarkStart w:name="z8" w:id="7"/>
    <w:p>
      <w:pPr>
        <w:spacing w:after="0"/>
        <w:ind w:left="0"/>
        <w:jc w:val="both"/>
      </w:pPr>
      <w:r>
        <w:rPr>
          <w:rFonts w:ascii="Times New Roman"/>
          <w:b w:val="false"/>
          <w:i w:val="false"/>
          <w:color w:val="000000"/>
          <w:sz w:val="28"/>
        </w:rPr>
        <w:t>
      5. Алматы облысының әкімдігі Қазақстан Республикасының қолданыстағы заңнамасына сәйкес мекеменің айналасында және оның қорғау аймағында орналасқан жер учаскелерінің меншік иелері мен жер пайдаланушылардың жерлерінде қорғау аймағын белгілеп, осы аймақтың шегінде экологиялық жүйенің жай-күйіне және оны қалпына келтіруге кері әсер ететін кез келген қызметке тыйым салсын және (немесе) шектеу қойсын.</w:t>
      </w:r>
    </w:p>
    <w:bookmarkEnd w:id="7"/>
    <w:bookmarkStart w:name="z9" w:id="8"/>
    <w:p>
      <w:pPr>
        <w:spacing w:after="0"/>
        <w:ind w:left="0"/>
        <w:jc w:val="both"/>
      </w:pPr>
      <w:r>
        <w:rPr>
          <w:rFonts w:ascii="Times New Roman"/>
          <w:b w:val="false"/>
          <w:i w:val="false"/>
          <w:color w:val="000000"/>
          <w:sz w:val="28"/>
        </w:rPr>
        <w:t>
      6. Мекемені қаржыландыру ерекше қорғалатын табиғи аумақтарды күтіп ұстауға республикалық бюджетте көзделетін қаражат есебінен және соның шегінде республикалық бюджеттен жүзеге асырылатын болып белгіленсін.</w:t>
      </w:r>
    </w:p>
    <w:bookmarkEnd w:id="8"/>
    <w:bookmarkStart w:name="z10" w:id="9"/>
    <w:p>
      <w:pPr>
        <w:spacing w:after="0"/>
        <w:ind w:left="0"/>
        <w:jc w:val="both"/>
      </w:pPr>
      <w:r>
        <w:rPr>
          <w:rFonts w:ascii="Times New Roman"/>
          <w:b w:val="false"/>
          <w:i w:val="false"/>
          <w:color w:val="000000"/>
          <w:sz w:val="28"/>
        </w:rPr>
        <w:t xml:space="preserve">
      7.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9"/>
    <w:bookmarkStart w:name="z11" w:id="10"/>
    <w:p>
      <w:pPr>
        <w:spacing w:after="0"/>
        <w:ind w:left="0"/>
        <w:jc w:val="both"/>
      </w:pPr>
      <w:r>
        <w:rPr>
          <w:rFonts w:ascii="Times New Roman"/>
          <w:b w:val="false"/>
          <w:i w:val="false"/>
          <w:color w:val="000000"/>
          <w:sz w:val="28"/>
        </w:rPr>
        <w:t>
      8. Қазақстан Республикасының Ауыл шаруашылығы министрлігі осы қаулыдан туындайтын өзге де шараларды қабылдасын.</w:t>
      </w:r>
    </w:p>
    <w:bookmarkEnd w:id="10"/>
    <w:bookmarkStart w:name="z12" w:id="11"/>
    <w:p>
      <w:pPr>
        <w:spacing w:after="0"/>
        <w:ind w:left="0"/>
        <w:jc w:val="both"/>
      </w:pPr>
      <w:r>
        <w:rPr>
          <w:rFonts w:ascii="Times New Roman"/>
          <w:b w:val="false"/>
          <w:i w:val="false"/>
          <w:color w:val="000000"/>
          <w:sz w:val="28"/>
        </w:rPr>
        <w:t>
      9. Осы қаулы қол қойылған күнінен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2018 жылғы 27 маусымдағы</w:t>
            </w:r>
            <w:r>
              <w:br/>
            </w:r>
            <w:r>
              <w:rPr>
                <w:rFonts w:ascii="Times New Roman"/>
                <w:b w:val="false"/>
                <w:i w:val="false"/>
                <w:color w:val="000000"/>
                <w:sz w:val="20"/>
              </w:rPr>
              <w:t>№ 381 қаулысына</w:t>
            </w:r>
            <w:r>
              <w:br/>
            </w:r>
            <w:r>
              <w:rPr>
                <w:rFonts w:ascii="Times New Roman"/>
                <w:b w:val="false"/>
                <w:i w:val="false"/>
                <w:color w:val="000000"/>
                <w:sz w:val="20"/>
              </w:rPr>
              <w:t>қосымша</w:t>
            </w:r>
            <w:r>
              <w:br/>
            </w:r>
          </w:p>
        </w:tc>
      </w:tr>
    </w:tbl>
    <w:bookmarkStart w:name="z14" w:id="12"/>
    <w:p>
      <w:pPr>
        <w:spacing w:after="0"/>
        <w:ind w:left="0"/>
        <w:jc w:val="left"/>
      </w:pPr>
      <w:r>
        <w:rPr>
          <w:rFonts w:ascii="Times New Roman"/>
          <w:b/>
          <w:i w:val="false"/>
          <w:color w:val="000000"/>
        </w:rPr>
        <w:t xml:space="preserve"> Алматы облысы Балқаш ауданының аумағындағы "Қазақстан Республикасының Ауыл шаруашылығы министрлігі Орман шаруашылығы және жануарлар дүниесі комитетінің "Іле-Балқаш" мемлекеттік табиғи резерваты" республикалық мемлекеттік мекемесіне тұрақты жер пайдалануға берілетін жер учаскелерінің экспликациясы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255"/>
        <w:gridCol w:w="1103"/>
        <w:gridCol w:w="1104"/>
        <w:gridCol w:w="272"/>
        <w:gridCol w:w="1104"/>
        <w:gridCol w:w="1104"/>
        <w:gridCol w:w="1256"/>
        <w:gridCol w:w="1104"/>
        <w:gridCol w:w="1104"/>
        <w:gridCol w:w="1257"/>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Ормансыз алқаптар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алқаптарының жиыны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Ормансыз алқаптардың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 ормандар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Орман қоры жерлері (Бақанас мемлекеттік орман шаруашылығы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340076,6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19020,5</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250270,8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Босалқы жерлер (Қараой және Көктал ауылдық округтері)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50063,6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50063,6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50063,6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 қоры жерлері (Балқаш-Алакөл су ресурстарын пайдалануды реттеу және қорғау жөніндегі бассейндік инспекциясы)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25024,0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25024,0</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415164,2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19020,5</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240410,7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325358,4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Қараой мемлекеттік табиғи қаумалы аумағында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213603,9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213603,9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Үкіметінің</w:t>
            </w:r>
            <w:r>
              <w:br/>
            </w:r>
            <w:r>
              <w:rPr>
                <w:rFonts w:ascii="Times New Roman"/>
                <w:b w:val="false"/>
                <w:i w:val="false"/>
                <w:color w:val="000000"/>
                <w:sz w:val="20"/>
              </w:rPr>
              <w:t>2018 жылғы 27 маусымдағы</w:t>
            </w:r>
            <w:r>
              <w:br/>
            </w:r>
            <w:r>
              <w:rPr>
                <w:rFonts w:ascii="Times New Roman"/>
                <w:b w:val="false"/>
                <w:i w:val="false"/>
                <w:color w:val="000000"/>
                <w:sz w:val="20"/>
              </w:rPr>
              <w:t>№ 381 қаулысымен</w:t>
            </w:r>
            <w:r>
              <w:br/>
            </w:r>
            <w:r>
              <w:rPr>
                <w:rFonts w:ascii="Times New Roman"/>
                <w:b w:val="false"/>
                <w:i w:val="false"/>
                <w:color w:val="000000"/>
                <w:sz w:val="20"/>
              </w:rPr>
              <w:t>бекітілген</w:t>
            </w:r>
            <w:r>
              <w:br/>
            </w:r>
          </w:p>
        </w:tc>
      </w:tr>
    </w:tbl>
    <w:bookmarkStart w:name="z16" w:id="1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3"/>
    <w:bookmarkStart w:name="z17" w:id="14"/>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14, 168-құжат):</w:t>
      </w:r>
    </w:p>
    <w:bookmarkEnd w:id="14"/>
    <w:bookmarkStart w:name="z18" w:id="1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xml:space="preserve">
      Қазақстан Республикасы Ауыл шаруашылығы министрлігінің және оның ведомстволарының қарамағындағы республикалық мемлекеттік мекемелердің </w:t>
      </w:r>
      <w:r>
        <w:rPr>
          <w:rFonts w:ascii="Times New Roman"/>
          <w:b w:val="false"/>
          <w:i w:val="false"/>
          <w:color w:val="000000"/>
          <w:sz w:val="28"/>
        </w:rPr>
        <w:t>тізбесі</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мынадай мазмұндағы реттік нөмірі 40-жолмен толықтырылсын:</w:t>
      </w:r>
    </w:p>
    <w:bookmarkEnd w:id="17"/>
    <w:bookmarkStart w:name="z21" w:id="18"/>
    <w:p>
      <w:pPr>
        <w:spacing w:after="0"/>
        <w:ind w:left="0"/>
        <w:jc w:val="both"/>
      </w:pPr>
      <w:r>
        <w:rPr>
          <w:rFonts w:ascii="Times New Roman"/>
          <w:b w:val="false"/>
          <w:i w:val="false"/>
          <w:color w:val="000000"/>
          <w:sz w:val="28"/>
        </w:rPr>
        <w:t>
      "40. "Қазақстан Республикасының Ауыл шаруашылығы министрлігі Орман шаруашылығы және жануарлар дүниесі комитетінің "Іле-Балқаш" мемлекеттік табиғи резерваты" республикалық мемлекеттік мекемесі".</w:t>
      </w:r>
    </w:p>
    <w:bookmarkEnd w:id="18"/>
    <w:bookmarkStart w:name="z22" w:id="19"/>
    <w:p>
      <w:pPr>
        <w:spacing w:after="0"/>
        <w:ind w:left="0"/>
        <w:jc w:val="both"/>
      </w:pP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8-бөлімде:</w:t>
      </w:r>
    </w:p>
    <w:bookmarkEnd w:id="21"/>
    <w:bookmarkStart w:name="z25" w:id="22"/>
    <w:p>
      <w:pPr>
        <w:spacing w:after="0"/>
        <w:ind w:left="0"/>
        <w:jc w:val="both"/>
      </w:pPr>
      <w:r>
        <w:rPr>
          <w:rFonts w:ascii="Times New Roman"/>
          <w:b w:val="false"/>
          <w:i w:val="false"/>
          <w:color w:val="000000"/>
          <w:sz w:val="28"/>
        </w:rPr>
        <w:t>
      мына:</w:t>
      </w:r>
    </w:p>
    <w:bookmarkEnd w:id="22"/>
    <w:bookmarkStart w:name="z26" w:id="23"/>
    <w:p>
      <w:pPr>
        <w:spacing w:after="0"/>
        <w:ind w:left="0"/>
        <w:jc w:val="both"/>
      </w:pP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7656"/>
        <w:gridCol w:w="3376"/>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оның аумақтық органдарын және оған ведомстволық бағынысты мемлекеттік мекемелерді ескере отырып, оның ішінде: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министрлігіне ведомстволық бағыныстағы мемлекеттік мекемелер, оның ішінде: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r>
    </w:tbl>
    <w:p>
      <w:pPr>
        <w:spacing w:after="0"/>
        <w:ind w:left="0"/>
        <w:jc w:val="both"/>
      </w:pP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деген жолдар мынадай редакцияда жазылсын:</w:t>
      </w:r>
    </w:p>
    <w:bookmarkEnd w:id="24"/>
    <w:bookmarkStart w:name="z28"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7656"/>
        <w:gridCol w:w="3376"/>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оның аумақтық органдарын және оған ведомстволық бағынысты мемлекеттік мекемелерді ескере отырып, оның ішінде: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министрлігіне ведомстволық бағыныстағы мемлекеттік мекемелер, оның ішінде: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r>
    </w:tbl>
    <w:p>
      <w:pPr>
        <w:spacing w:after="0"/>
        <w:ind w:left="0"/>
        <w:jc w:val="both"/>
      </w:pP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мынадай мазмұндағы 40) тармақшамен толықтырылсын:</w:t>
      </w:r>
    </w:p>
    <w:bookmarkEnd w:id="26"/>
    <w:bookmarkStart w:name="z30"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5976"/>
        <w:gridCol w:w="2826"/>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"Іле-Балқаш" мемлекеттік табиғи резерваты" РММ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bl>
    <w:p>
      <w:pPr>
        <w:spacing w:after="0"/>
        <w:ind w:left="0"/>
        <w:jc w:val="both"/>
      </w:pP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xml:space="preserve">
      3. "Республикалық маңызы бар ерекше қорғалатын табиғи аумақтардың тізбесін бекіту туралы" Қазақстан Республикасы Үкіметінің 2017 жылғы 26 қыркүйектегі № 593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42-43, 290-құжат):</w:t>
      </w:r>
    </w:p>
    <w:bookmarkEnd w:id="28"/>
    <w:bookmarkStart w:name="z32" w:id="29"/>
    <w:p>
      <w:pPr>
        <w:spacing w:after="0"/>
        <w:ind w:left="0"/>
        <w:jc w:val="both"/>
      </w:pPr>
      <w:r>
        <w:rPr>
          <w:rFonts w:ascii="Times New Roman"/>
          <w:b w:val="false"/>
          <w:i w:val="false"/>
          <w:color w:val="000000"/>
          <w:sz w:val="28"/>
        </w:rPr>
        <w:t xml:space="preserve">
      көрсетілген қаулымен бекітілген республикалық маңызы бар ерекше қорғалатын табиғи аумақтардың </w:t>
      </w:r>
      <w:r>
        <w:rPr>
          <w:rFonts w:ascii="Times New Roman"/>
          <w:b w:val="false"/>
          <w:i w:val="false"/>
          <w:color w:val="000000"/>
          <w:sz w:val="28"/>
        </w:rPr>
        <w:t>тізбесінде</w:t>
      </w:r>
      <w:r>
        <w:rPr>
          <w:rFonts w:ascii="Times New Roman"/>
          <w:b w:val="false"/>
          <w:i w:val="false"/>
          <w:color w:val="000000"/>
          <w:sz w:val="28"/>
        </w:rPr>
        <w:t>:</w:t>
      </w:r>
    </w:p>
    <w:bookmarkEnd w:id="29"/>
    <w:bookmarkStart w:name="z33" w:id="30"/>
    <w:p>
      <w:pPr>
        <w:spacing w:after="0"/>
        <w:ind w:left="0"/>
        <w:jc w:val="both"/>
      </w:pPr>
      <w:r>
        <w:rPr>
          <w:rFonts w:ascii="Times New Roman"/>
          <w:b w:val="false"/>
          <w:i w:val="false"/>
          <w:color w:val="000000"/>
          <w:sz w:val="28"/>
        </w:rPr>
        <w:t>
      "Алматы облысы" деген бөлім:</w:t>
      </w:r>
    </w:p>
    <w:bookmarkEnd w:id="30"/>
    <w:bookmarkStart w:name="z34" w:id="31"/>
    <w:p>
      <w:pPr>
        <w:spacing w:after="0"/>
        <w:ind w:left="0"/>
        <w:jc w:val="both"/>
      </w:pPr>
      <w:r>
        <w:rPr>
          <w:rFonts w:ascii="Times New Roman"/>
          <w:b w:val="false"/>
          <w:i w:val="false"/>
          <w:color w:val="000000"/>
          <w:sz w:val="28"/>
        </w:rPr>
        <w:t>
      мынадай мазмұндағы реттік нөмірі 23-1-жолмен толықтырылсын:</w:t>
      </w:r>
    </w:p>
    <w:bookmarkEnd w:id="31"/>
    <w:bookmarkStart w:name="z35"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2311"/>
        <w:gridCol w:w="4169"/>
        <w:gridCol w:w="654"/>
        <w:gridCol w:w="2922"/>
      </w:tblGrid>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"Іле-Балқаш" мемлекеттік табиғи резерваты</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415164,2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tc>
      </w:tr>
    </w:tbl>
    <w:p>
      <w:pPr>
        <w:spacing w:after="0"/>
        <w:ind w:left="0"/>
        <w:jc w:val="both"/>
      </w:pP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реттік нөмірі 29-жол мынадай редакцияда жазылсын:</w:t>
      </w:r>
    </w:p>
    <w:bookmarkEnd w:id="33"/>
    <w:bookmarkStart w:name="z37"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2277"/>
        <w:gridCol w:w="4566"/>
        <w:gridCol w:w="716"/>
        <w:gridCol w:w="3201"/>
      </w:tblGrid>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мемлекеттік табиғи қаумалы (кешенді)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295396,1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ауданы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