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8350" w14:textId="53b8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2018 жылға арналған жоспары туралы" Қазақстан Республикасы Үкіметінің 2017 жылғы 28 желтоқсандағы № 894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27 маусымдағы № 383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2018 жылға арналған жоспары туралы" Қазақстан Республикасы Үкіметінің 2017 жылғы 28 желтоқсандағы № 894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68-69-70, 421-құжат)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2018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 алып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10-1-жолмен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6"/>
        <w:gridCol w:w="5654"/>
        <w:gridCol w:w="533"/>
        <w:gridCol w:w="533"/>
        <w:gridCol w:w="533"/>
        <w:gridCol w:w="533"/>
        <w:gridCol w:w="1538"/>
      </w:tblGrid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тұрғын үй-коммуналдық шаруашылық мәселелері бойынша өзгерістер мен толықтырулар енгізу туралы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