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7d77" w14:textId="eae7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туберкулезбен күресу жөніндегі 2014 – 2020 жылдарға арналған кешенді жоспарды бекіту туралы" Қазақстан Республикасы Үкіметінің 2014 жылғы 31 мамырдағы № 597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29 маусымдағы № 394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туберкулезбен күресу жөніндегі 2014 – 2020 жылдарға арналған кешенді жоспарды бекіту туралы" Қазақстан Республикасы Үкіметінің 2014 жылғы 31 мамырдағы № 597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 туберкулезбен күресу жөніндегі 2014 – 2020 жылдарға арналған кешенді 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34-1-жолмен толықтырылсын: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2722"/>
        <w:gridCol w:w="453"/>
        <w:gridCol w:w="453"/>
        <w:gridCol w:w="4226"/>
        <w:gridCol w:w="224"/>
        <w:gridCol w:w="224"/>
        <w:gridCol w:w="224"/>
        <w:gridCol w:w="224"/>
        <w:gridCol w:w="739"/>
      </w:tblGrid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34-1.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туберкулезге қарсы көмек көрсетуді ұйымдастыру стандартын өзектендіру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3-тоқсан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36-1-жолмен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2"/>
        <w:gridCol w:w="2442"/>
        <w:gridCol w:w="406"/>
        <w:gridCol w:w="406"/>
        <w:gridCol w:w="5057"/>
        <w:gridCol w:w="201"/>
        <w:gridCol w:w="201"/>
        <w:gridCol w:w="201"/>
        <w:gridCol w:w="201"/>
        <w:gridCol w:w="663"/>
      </w:tblGrid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Туберкулезбен сырқаттанушылық фактілерін жасырғаны үшін жауапкершілікті қатаңдату мәселесін пысықтау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жылдар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63-1-жолмен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6"/>
        <w:gridCol w:w="3333"/>
        <w:gridCol w:w="411"/>
        <w:gridCol w:w="670"/>
        <w:gridCol w:w="3843"/>
        <w:gridCol w:w="204"/>
        <w:gridCol w:w="204"/>
        <w:gridCol w:w="204"/>
        <w:gridCol w:w="204"/>
        <w:gridCol w:w="671"/>
      </w:tblGrid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63-1.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Пенитенциарлық жүйеде туберкулезге қарсы көмек көрсету жөніндегі ведомствоаралық іс-шаралар жоспарын өзектендіру 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ДСМ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4-тоқсан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