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4424" w14:textId="ffd4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маусымдағы № 396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68-69-70, 421-құжат)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2018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 және 9-жолдар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10-2 және 10-3-жолдармен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5953"/>
        <w:gridCol w:w="485"/>
        <w:gridCol w:w="485"/>
        <w:gridCol w:w="485"/>
        <w:gridCol w:w="485"/>
        <w:gridCol w:w="1397"/>
      </w:tblGrid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азаматтарының төлем қабілеттілігін қалпына келтіру туралы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Қ.Е. Баеділов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Қазақстан Республикасы азаматтарының төлем қабілеттілігін қалпына келтіру мәселелері бойынша өзгерістер мен толықтырулар енгізу туралы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Қ.Е. Баеділов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