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3727" w14:textId="af53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Мүлікті "Қазтехнологиялар" акционерлік қоғамының акцияларын төлеуге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29 маусымдағы № 398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Қорғаныс министрлігінің "44859 әскери бөлімі" және "21742 әскери бөлімі" республикалық мемлекеттік мекемелерінің теңгеріміндегі босатылатын оқ-дәрілерді кәдеге жаратудың ұтқыр кешендері (бұдан әрі - мүлік) "Қазтехнологиялар"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комитеті, Қазақстан Республикасының Қорғаныс министрлігі және Қазақстан Республикасының Қорғаныс және аэроғарыш өнеркәсібі министрлігі заңнамада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Қорғаныс министрлігі заңнамада белгіленген тәртіппен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мүлікті "Қазтехнологиялар" акционерлік қоғамының акцияларын төлеуге беруді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