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0c10" w14:textId="b7f0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кейбір білім беру ұйымдарын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9 шілдедегі № 413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аумағындағы әуежайларға, порттарға, темiржол вокзалдарына, темiржол стансаларына, метрополитен стансаларына, автовокзалдарға, автостансаларға, физикалық-географиялық және мемлекет меншiгiндегi басқа да объектiлерге атау беру, сондай-ақ оларды қайта атау, олардың атауларының транскрипциясын нақтылау мен өзгерту және мемлекеттiк заңды тұлғаларға, мемлекет қатысатын заңды тұлғаларға жеке адамдардың есiмiн беру қағидаларын бекiту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11, 81-құжат)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білім беру ұйымдары: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Тасқала аудандық білім бөлімінің "Жалпы білім беретін Вавилин бастауыш мектебі" коммуналдық мемлекеттік мекемесі Тасқала аудандық білім бөлімінің "Бастау жалпы білім беретін бастауыш мектебі" коммуналдық мемлекеттік мекемесі;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Тасқала аудандық білім бөлімінің "Жалпы білім беретін Жемшін бастауыш мектебі" коммуналдық мемлекеттік мекемесі Тасқала аудандық білім бөлімінің "Тоғайлы жалпы білім беретін бастауыш мектебі" коммуналдық мемлекеттік мекемесі;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 Тасқала аудандық білім бөлімінің "Жалпы білім беретін Крутой негізгі мектебі" коммуналдық мемлекеттік мекемесі Тасқала аудандық білім бөлімінің "Ынтымақ жалпы білім беретін негізгі мектебі" коммуналдық мемлекеттік мекемесі;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Тасқала аудандық білім бөлімінің "Жалпы білім беретін Кузнецов негізгі мектебі" коммуналдық мемлекеттік мекемесі Тасқала аудандық білім бөлімінің "Бірлік жалпы білім беретін негізгі мектебі" коммуналдық мемлекеттік мекемесі;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Тасқала аудандық білім бөлімінің "Жалпы білім беретін Родник негізгі мектебі" коммуналдық мемлекеттік мекемесі Тасқала аудандық білім бөлімінің "Айнабұлақ жалпы білім беретін негізгі мектебі" коммуналдық мемлекеттік мекемесі;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Тасқала аудандық білім бөлімінің "Жалпы орта білім беретін Семиглавый Мар мектебі" коммуналдық мемлекеттік мекемесі Тасқала аудандық білім бөлімінің "Достық жалпы орта білім беретін мектебі" коммуналдық мемлекеттік мекемесі;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Тасқала аудандық білім бөлімінің "Жалпы орта білім беретін Совхоз "мектеп-балабақша" кешені" коммуналдық мемлекеттік мекемесі Тасқала аудандық білім бөлімінің "Атамекен жалпы орта білім беретін "мектеп-балабақша" кешені" коммуналдық мемлекеттік мекемесі;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Тасқала аудандық білім бөлімінің "Жалпы орта білім беретін Шипов мектебі" коммуналдық мемлекеттік мекемесі Тасқала аудандық білім бөлімінің "Мерей жалпы орта білім беретін мектебі" коммуналдық мемлекеттік мекемесі болып қайта аталсын.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