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6528" w14:textId="9956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2018 жылға арналған жоспары туралы" Қазақстан Республикасы Үкіметінің 2017 жылғы 28 желтоқсандағы № 894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9 шілдедегі № 415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2018 жылға арналған жоспары туралы" Қазақстан Республикасы Үкіметінің 2017 жылғы 28 желтоқсандағы № 894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68-69-70, 421-құжат) 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2018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17-жол алып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