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dc673" w14:textId="35dc6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 қағидалары мен мөлшерлерін бекіту туралы" Қазақстан Республикасы Үкіметінің 2009 жылғы 14 наурыздағы № 317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23 шілдедегі № 450 қаулысы. Күші жойылды - Қазақстан Республикасы Үкіметінің 2023 жылғы 1 қыркүйектегі № 759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 қағидалары мен мөлшерлерін бекіту туралы" Қазақстан Республикасы Үкіметінің 2009 жылғы 14 наурыздағы № 317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15, 113-құжат)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 қағидалары мен </w:t>
      </w:r>
      <w:r>
        <w:rPr>
          <w:rFonts w:ascii="Times New Roman"/>
          <w:b w:val="false"/>
          <w:i w:val="false"/>
          <w:color w:val="000000"/>
          <w:sz w:val="28"/>
        </w:rPr>
        <w:t>мөлшерлерінде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bookmarkStart w:name="z6" w:id="4"/>
    <w:p>
      <w:pPr>
        <w:spacing w:after="0"/>
        <w:ind w:left="0"/>
        <w:jc w:val="both"/>
      </w:pPr>
      <w:r>
        <w:rPr>
          <w:rFonts w:ascii="Times New Roman"/>
          <w:b w:val="false"/>
          <w:i w:val="false"/>
          <w:color w:val="000000"/>
          <w:sz w:val="28"/>
        </w:rPr>
        <w:t>
      1) Қазақстан Республикасы Тұңғыш Президентінің – Елбасының "Өркен" білім беру гранты (бұдан әрі – грант) – "Назарбаев Зияткерлік мектептері" дербес білім беру ұйымында дарынды балалардың оқуына ақы төлеу үшін Қазақстан Республикасының Президенті тағайындайтын грант;</w:t>
      </w:r>
    </w:p>
    <w:bookmarkEnd w:id="4"/>
    <w:bookmarkStart w:name="z7" w:id="5"/>
    <w:p>
      <w:pPr>
        <w:spacing w:after="0"/>
        <w:ind w:left="0"/>
        <w:jc w:val="both"/>
      </w:pPr>
      <w:r>
        <w:rPr>
          <w:rFonts w:ascii="Times New Roman"/>
          <w:b w:val="false"/>
          <w:i w:val="false"/>
          <w:color w:val="000000"/>
          <w:sz w:val="28"/>
        </w:rPr>
        <w:t>
      2) білім беру саласындағы уәкілетті орган (бұдан әрі –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5"/>
    <w:bookmarkStart w:name="z8" w:id="6"/>
    <w:p>
      <w:pPr>
        <w:spacing w:after="0"/>
        <w:ind w:left="0"/>
        <w:jc w:val="both"/>
      </w:pPr>
      <w:r>
        <w:rPr>
          <w:rFonts w:ascii="Times New Roman"/>
          <w:b w:val="false"/>
          <w:i w:val="false"/>
          <w:color w:val="000000"/>
          <w:sz w:val="28"/>
        </w:rPr>
        <w:t>
      3) грант тағайындау жөніндегі республикалық комиссия – өз қызметін уәкілетті орган айқындайтын тәртіппен жүзеге асыратын, грант тағайындау үшін уәкілетті орган құратын комиссия (бұдан әрі – комиссия);</w:t>
      </w:r>
    </w:p>
    <w:bookmarkEnd w:id="6"/>
    <w:bookmarkStart w:name="z9" w:id="7"/>
    <w:p>
      <w:pPr>
        <w:spacing w:after="0"/>
        <w:ind w:left="0"/>
        <w:jc w:val="both"/>
      </w:pPr>
      <w:r>
        <w:rPr>
          <w:rFonts w:ascii="Times New Roman"/>
          <w:b w:val="false"/>
          <w:i w:val="false"/>
          <w:color w:val="000000"/>
          <w:sz w:val="28"/>
        </w:rPr>
        <w:t>
      4) жұмыс органы – "Назарбаев Зияткерлік мектептері" дербес білім беру ұйымы;</w:t>
      </w:r>
    </w:p>
    <w:bookmarkEnd w:id="7"/>
    <w:bookmarkStart w:name="z10" w:id="8"/>
    <w:p>
      <w:pPr>
        <w:spacing w:after="0"/>
        <w:ind w:left="0"/>
        <w:jc w:val="both"/>
      </w:pPr>
      <w:r>
        <w:rPr>
          <w:rFonts w:ascii="Times New Roman"/>
          <w:b w:val="false"/>
          <w:i w:val="false"/>
          <w:color w:val="000000"/>
          <w:sz w:val="28"/>
        </w:rPr>
        <w:t>
      5) мектептер – жұмыс органының білім беру қызметін жүзеге асыратын филиалдары.";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"6. Орта білім беру ұйымдарында білім алатын, мектептердің 7-9 және 11-сыныптарында оқуға үміткер және жұмыс органы айқындаған талаптарға сәйкес құжаттар берген Қазақстан Республикасының азаматтары (бұдан әрі – үміткерлер) конкурсқа қатысуға жіберіледі.";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xml:space="preserve">
      "8. Конкурс жұмыс органы айқындайтын тәртіппен өткізіледі. 7-сыныпта оқуға үміткерлерге арналған конкурс екі кешенді тестілеуден тұрады: </w:t>
      </w:r>
    </w:p>
    <w:bookmarkEnd w:id="10"/>
    <w:bookmarkStart w:name="z15" w:id="11"/>
    <w:p>
      <w:pPr>
        <w:spacing w:after="0"/>
        <w:ind w:left="0"/>
        <w:jc w:val="both"/>
      </w:pPr>
      <w:r>
        <w:rPr>
          <w:rFonts w:ascii="Times New Roman"/>
          <w:b w:val="false"/>
          <w:i w:val="false"/>
          <w:color w:val="000000"/>
          <w:sz w:val="28"/>
        </w:rPr>
        <w:t>
      1) жаратылыстану-математикалық бағыттағы пәндерді зерделеу қабілеттерін бағалау бойынша тест;</w:t>
      </w:r>
    </w:p>
    <w:bookmarkEnd w:id="11"/>
    <w:bookmarkStart w:name="z16" w:id="12"/>
    <w:p>
      <w:pPr>
        <w:spacing w:after="0"/>
        <w:ind w:left="0"/>
        <w:jc w:val="both"/>
      </w:pPr>
      <w:r>
        <w:rPr>
          <w:rFonts w:ascii="Times New Roman"/>
          <w:b w:val="false"/>
          <w:i w:val="false"/>
          <w:color w:val="000000"/>
          <w:sz w:val="28"/>
        </w:rPr>
        <w:t>
      2) тілдік тест.</w:t>
      </w:r>
    </w:p>
    <w:bookmarkEnd w:id="12"/>
    <w:bookmarkStart w:name="z17" w:id="13"/>
    <w:p>
      <w:pPr>
        <w:spacing w:after="0"/>
        <w:ind w:left="0"/>
        <w:jc w:val="both"/>
      </w:pPr>
      <w:r>
        <w:rPr>
          <w:rFonts w:ascii="Times New Roman"/>
          <w:b w:val="false"/>
          <w:i w:val="false"/>
          <w:color w:val="000000"/>
          <w:sz w:val="28"/>
        </w:rPr>
        <w:t>
      Жаратылыстану-математикалық бағыттағы пәндерді зерделеу қабілеттерін бағалау бойынша тест екі бөлімнен тұрады:</w:t>
      </w:r>
    </w:p>
    <w:bookmarkEnd w:id="13"/>
    <w:bookmarkStart w:name="z18" w:id="14"/>
    <w:p>
      <w:pPr>
        <w:spacing w:after="0"/>
        <w:ind w:left="0"/>
        <w:jc w:val="both"/>
      </w:pPr>
      <w:r>
        <w:rPr>
          <w:rFonts w:ascii="Times New Roman"/>
          <w:b w:val="false"/>
          <w:i w:val="false"/>
          <w:color w:val="000000"/>
          <w:sz w:val="28"/>
        </w:rPr>
        <w:t>
      1) "Математика";</w:t>
      </w:r>
    </w:p>
    <w:bookmarkEnd w:id="14"/>
    <w:bookmarkStart w:name="z19" w:id="15"/>
    <w:p>
      <w:pPr>
        <w:spacing w:after="0"/>
        <w:ind w:left="0"/>
        <w:jc w:val="both"/>
      </w:pPr>
      <w:r>
        <w:rPr>
          <w:rFonts w:ascii="Times New Roman"/>
          <w:b w:val="false"/>
          <w:i w:val="false"/>
          <w:color w:val="000000"/>
          <w:sz w:val="28"/>
        </w:rPr>
        <w:t>
      2) "Сандық сипаттамалар" (сандарды пайдалану дағдылары мен олардың арасындағы өзара байланысты көре білу қабілетін анықтау).</w:t>
      </w:r>
    </w:p>
    <w:bookmarkEnd w:id="15"/>
    <w:bookmarkStart w:name="z20" w:id="16"/>
    <w:p>
      <w:pPr>
        <w:spacing w:after="0"/>
        <w:ind w:left="0"/>
        <w:jc w:val="both"/>
      </w:pPr>
      <w:r>
        <w:rPr>
          <w:rFonts w:ascii="Times New Roman"/>
          <w:b w:val="false"/>
          <w:i w:val="false"/>
          <w:color w:val="000000"/>
          <w:sz w:val="28"/>
        </w:rPr>
        <w:t>
      Тілдік тест қазақ, орыс және ағылшын тілі пәндері бойынша тест тапсырмаларынан тұрады.</w:t>
      </w:r>
    </w:p>
    <w:bookmarkEnd w:id="16"/>
    <w:bookmarkStart w:name="z21" w:id="17"/>
    <w:p>
      <w:pPr>
        <w:spacing w:after="0"/>
        <w:ind w:left="0"/>
        <w:jc w:val="both"/>
      </w:pPr>
      <w:r>
        <w:rPr>
          <w:rFonts w:ascii="Times New Roman"/>
          <w:b w:val="false"/>
          <w:i w:val="false"/>
          <w:color w:val="000000"/>
          <w:sz w:val="28"/>
        </w:rPr>
        <w:t>
      9. 7-сыныптарда оқуға үміткерлер үшін өткізілген кешенді тестілеу қорытындылары бойынша "Математика" бөлімі бойынша ықтимал ең жоғары балдың отыз бес және одан да көп пайызын және "Сандық сипаттамалар" бөлімі бойынша ықтимал ең жоғары балдың қырық және одан да көп пайызын жинаған үміткерлердің материалдары комиссияның қарауына енгізіледі.</w:t>
      </w:r>
    </w:p>
    <w:bookmarkEnd w:id="17"/>
    <w:bookmarkStart w:name="z22" w:id="18"/>
    <w:p>
      <w:pPr>
        <w:spacing w:after="0"/>
        <w:ind w:left="0"/>
        <w:jc w:val="both"/>
      </w:pPr>
      <w:r>
        <w:rPr>
          <w:rFonts w:ascii="Times New Roman"/>
          <w:b w:val="false"/>
          <w:i w:val="false"/>
          <w:color w:val="000000"/>
          <w:sz w:val="28"/>
        </w:rPr>
        <w:t>
      10. Конкурстың қорытындысы бойынша комиссия нақты мектептер бойынша бөлінген гранттардың шегінде жаратылыстану-математикалық бағыттағы пәндерді зерделеу қабілетін бағалау бойынша тестілеуден және тілдік тестілеуден барынша жоғары балл жинаған 7-сыныпта оқуға үміткерлерге грант тағайындайды.</w:t>
      </w:r>
    </w:p>
    <w:bookmarkEnd w:id="18"/>
    <w:bookmarkStart w:name="z23" w:id="19"/>
    <w:p>
      <w:pPr>
        <w:spacing w:after="0"/>
        <w:ind w:left="0"/>
        <w:jc w:val="both"/>
      </w:pPr>
      <w:r>
        <w:rPr>
          <w:rFonts w:ascii="Times New Roman"/>
          <w:b w:val="false"/>
          <w:i w:val="false"/>
          <w:color w:val="000000"/>
          <w:sz w:val="28"/>
        </w:rPr>
        <w:t>
      Жаратылыстану-математикалық бағыттағы пәндерді зерделеу қабілетін бағалау бойынша тестілеудің және тілдік тестілеудің жалпы балдарының саны тең болған жағдайда "Математика" бөлімі бойынша неғұрлым жоғары балл жинаған7-сыныпта оқуға үміткерлерге басымдық беріледі. 7-сыныпта оқуға үміткерлердің "Математика" бөлімі бойынша жинаған балдары тең болған жағдайда "Сандық сипаттамалар" бөлімі бойынша неғұрлым жоғары балл жинаған 7-сыныпта оқуға үміткерлерге басымдық беріледі. 7-сыныпта оқуға үміткерлердің "Математика" және "Сандық сипаттамалар" бөлімдері бойынша балдарының саны тең болған жағдайда конкурсқа құжаттарды тапсыру кезінде оқу үшін таңдаған тілден неғұрлым жоғары балл жинаған 7-сыныпта оқуға үміткерлерге басымдық беріледі.";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"16. "Математика" бөлімі бойынша ықтимал ең жоғары балдың отыз бес және одан да көп пайызын және "Сандық сипаттамалар" бөлімі бойынша ықтимал ең жоғары балдың қырық және одан да көп пайызын жинаған, бірақ бос орынның болмауына байланысты мектепке қабылданбаған 7-сыныпта оқуға үміткерлер мектептер бөлінісінде резервтік тізімдерге енгізіледі.</w:t>
      </w:r>
    </w:p>
    <w:bookmarkEnd w:id="20"/>
    <w:bookmarkStart w:name="z26" w:id="21"/>
    <w:p>
      <w:pPr>
        <w:spacing w:after="0"/>
        <w:ind w:left="0"/>
        <w:jc w:val="both"/>
      </w:pPr>
      <w:r>
        <w:rPr>
          <w:rFonts w:ascii="Times New Roman"/>
          <w:b w:val="false"/>
          <w:i w:val="false"/>
          <w:color w:val="000000"/>
          <w:sz w:val="28"/>
        </w:rPr>
        <w:t>
      Екінші кезеңнің қорытындысы бойынша әрбір пән бойынша ықтимал ең жоғары балдың отыз және одан да көп пайызын жинаған, бірақ бос орындардың болмауына байланысты мектепке қабылданбаған 8, 9 және 11-сыныптарда оқуға үміткерлер мектептер бөлінісінде резервтік тізімдерге енгізіледі.</w:t>
      </w:r>
    </w:p>
    <w:bookmarkEnd w:id="21"/>
    <w:bookmarkStart w:name="z27" w:id="22"/>
    <w:p>
      <w:pPr>
        <w:spacing w:after="0"/>
        <w:ind w:left="0"/>
        <w:jc w:val="both"/>
      </w:pPr>
      <w:r>
        <w:rPr>
          <w:rFonts w:ascii="Times New Roman"/>
          <w:b w:val="false"/>
          <w:i w:val="false"/>
          <w:color w:val="000000"/>
          <w:sz w:val="28"/>
        </w:rPr>
        <w:t>
      Үміткерлердің резервтік тізімі әр мектеп бойынша жеке қалыптастырылады және оқу жылы ішінде бос орын болған жағдайда оларды оқуға шақыру мақсатында комиссия бекітеді.</w:t>
      </w:r>
    </w:p>
    <w:bookmarkEnd w:id="22"/>
    <w:bookmarkStart w:name="z28" w:id="23"/>
    <w:p>
      <w:pPr>
        <w:spacing w:after="0"/>
        <w:ind w:left="0"/>
        <w:jc w:val="both"/>
      </w:pPr>
      <w:r>
        <w:rPr>
          <w:rFonts w:ascii="Times New Roman"/>
          <w:b w:val="false"/>
          <w:i w:val="false"/>
          <w:color w:val="000000"/>
          <w:sz w:val="28"/>
        </w:rPr>
        <w:t>
      17. Оқу жылы ішінде жарамды резервтік тізімдерге алынған үміткерлерге қосымша конкурстан өтусіз грант тағайындалады. Бір мектептің резервтік тізіміндегі үміткер бос орын болған және ол мектепте резервтік тізім болмаған жағдайда басқа мектепте оқуға үміттене алады.</w:t>
      </w:r>
    </w:p>
    <w:bookmarkEnd w:id="23"/>
    <w:bookmarkStart w:name="z29" w:id="24"/>
    <w:p>
      <w:pPr>
        <w:spacing w:after="0"/>
        <w:ind w:left="0"/>
        <w:jc w:val="both"/>
      </w:pPr>
      <w:r>
        <w:rPr>
          <w:rFonts w:ascii="Times New Roman"/>
          <w:b w:val="false"/>
          <w:i w:val="false"/>
          <w:color w:val="000000"/>
          <w:sz w:val="28"/>
        </w:rPr>
        <w:t>
      7-сыныпта оқу үшін резервтік тізімнен кандидатты айқындау кезінде грант үміткерлерге осы Қағидалардың 10-тармағында көзделген тәртіппен тағайындалады.</w:t>
      </w:r>
    </w:p>
    <w:bookmarkEnd w:id="24"/>
    <w:bookmarkStart w:name="z30" w:id="25"/>
    <w:p>
      <w:pPr>
        <w:spacing w:after="0"/>
        <w:ind w:left="0"/>
        <w:jc w:val="both"/>
      </w:pPr>
      <w:r>
        <w:rPr>
          <w:rFonts w:ascii="Times New Roman"/>
          <w:b w:val="false"/>
          <w:i w:val="false"/>
          <w:color w:val="000000"/>
          <w:sz w:val="28"/>
        </w:rPr>
        <w:t>
      8-9 және 11-сыныптарда оқу үшін резервтік тізімнен кандидатты айқындау кезінде екінші кезеңнің қорытындысы бойынша балл саны тең болған жағдайда үміткерлерге грант осы Қағидалардың 13-тармағында көзделген тәртіппен тағайындалады.</w:t>
      </w:r>
    </w:p>
    <w:bookmarkEnd w:id="25"/>
    <w:bookmarkStart w:name="z31" w:id="26"/>
    <w:p>
      <w:pPr>
        <w:spacing w:after="0"/>
        <w:ind w:left="0"/>
        <w:jc w:val="both"/>
      </w:pPr>
      <w:r>
        <w:rPr>
          <w:rFonts w:ascii="Times New Roman"/>
          <w:b w:val="false"/>
          <w:i w:val="false"/>
          <w:color w:val="000000"/>
          <w:sz w:val="28"/>
        </w:rPr>
        <w:t>
      Резервтік тізімдегі үміткерлерге грант тағайындау туралы шешім комиссия хаттамаға қол қойған күннен бастап бес жұмыс күнінен кешіктірмей жұмыс органының интернет-ресурсында жарияланады.</w:t>
      </w:r>
    </w:p>
    <w:bookmarkEnd w:id="26"/>
    <w:bookmarkStart w:name="z32" w:id="27"/>
    <w:p>
      <w:pPr>
        <w:spacing w:after="0"/>
        <w:ind w:left="0"/>
        <w:jc w:val="both"/>
      </w:pPr>
      <w:r>
        <w:rPr>
          <w:rFonts w:ascii="Times New Roman"/>
          <w:b w:val="false"/>
          <w:i w:val="false"/>
          <w:color w:val="000000"/>
          <w:sz w:val="28"/>
        </w:rPr>
        <w:t>
      18. Мектептің білім алушысы жұмыс органының жарғысында көзделген негіздер бойынша мектептен шығарылған жағдайда гранттан айырылады.</w:t>
      </w:r>
    </w:p>
    <w:bookmarkEnd w:id="27"/>
    <w:bookmarkStart w:name="z33" w:id="28"/>
    <w:p>
      <w:pPr>
        <w:spacing w:after="0"/>
        <w:ind w:left="0"/>
        <w:jc w:val="both"/>
      </w:pPr>
      <w:r>
        <w:rPr>
          <w:rFonts w:ascii="Times New Roman"/>
          <w:b w:val="false"/>
          <w:i w:val="false"/>
          <w:color w:val="000000"/>
          <w:sz w:val="28"/>
        </w:rPr>
        <w:t>
      19. Босаған гранттар осы Қағидаларда көзделген тәртіппен тағайындалады.";</w:t>
      </w:r>
    </w:p>
    <w:bookmarkEnd w:id="28"/>
    <w:bookmarkStart w:name="z34" w:id="29"/>
    <w:p>
      <w:pPr>
        <w:spacing w:after="0"/>
        <w:ind w:left="0"/>
        <w:jc w:val="both"/>
      </w:pPr>
      <w:r>
        <w:rPr>
          <w:rFonts w:ascii="Times New Roman"/>
          <w:b w:val="false"/>
          <w:i w:val="false"/>
          <w:color w:val="000000"/>
          <w:sz w:val="28"/>
        </w:rPr>
        <w:t>
      көрсетілген Қағидаларға ескертпе алып тасталсын.</w:t>
      </w:r>
    </w:p>
    <w:bookmarkEnd w:id="29"/>
    <w:bookmarkStart w:name="z35" w:id="30"/>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