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08942" w14:textId="19089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мүлікті беру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24 шілдедегі № 462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2011 жылғы 1 наурыздағы Қазақстан Республикасы Заңының 114-бабының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мүліктер Қазақстан Республикасы Ақпарат және коммуникациялар министрлігінің балансынан "Азаматтарға арналған үкімет" мемлекеттік корпорациясы" коммерциялық емес акционерлік қоғамының акцияларын төлеуге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Қазақстан Республикасының Ақпарат және коммуникациялар министрлігімен бірлесіп заңнамада белгіленген тәртіппен осы қаулыдан туындайтын шараларды қабылдауды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"Азаматтарға арналған үкімет" мемлекеттік корпорациясы" коммерциялық емес акционерлік қоғамының акцияларын төлеуге республикалық меншіктен берілетін мүліктің атауы</w:t>
      </w:r>
    </w:p>
    <w:bookmarkEnd w:id="4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592"/>
        <w:gridCol w:w="427"/>
        <w:gridCol w:w="2566"/>
        <w:gridCol w:w="427"/>
        <w:gridCol w:w="2232"/>
        <w:gridCol w:w="5444"/>
      </w:tblGrid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Мүліктің атауы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Алаңы 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Кадастрлық нөмірі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Қостанай облысы, Қостанай қаласы, Тәуелсіздік көшесі, 46 үй 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0,1056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12:193:011:992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қабатты ғимарат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1 646,7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12:193:011:992:1/В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Жапсаржай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12:193:011:992:1/В1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Жапсаржай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24,6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12:193:011:992:1/В2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Жапсаржай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127,7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12:193:011:992:1/В3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Жапсаржай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34,2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12:193:011:992:1/В4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Жертөлеге кіру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12:193:011:992:1/в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"Азаматтарға арналған үкімет" мемлекеттік корпорациясы" коммерциялық емес акционерлік қоғамының акцияларын төлеуге республикалық меншіктен берілетін мүліктің атауы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"/>
        <w:gridCol w:w="5447"/>
        <w:gridCol w:w="1067"/>
        <w:gridCol w:w="4874"/>
        <w:gridCol w:w="290"/>
      </w:tblGrid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Мүліктің атауы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 жылы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Сәйкестендіру нөмірі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Iveco Power Daily микроавтобусы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LNVU1CA3XEV502717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33106-627 жүк көлігі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331040F0035094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RACER Flame RC125T-9 X мопеді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Z9RM32032E0500535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Жасыл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IRBIS ATV 150U квадроциклы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L5NAELTS0E1008806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жасыл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Трицикл (мотоцикл)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LTEHCMZ05F1002186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 автокөліктің тіркемесі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X5C829800F0060958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Жүк автокөлігіне арналған тіркеме 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Z9D871321F0000120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Shokel Shw48-7k автокөлігі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LWYNCA1A7D6A23707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Iveco Power Daily микроавтобусы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LNVU1CA34EV901560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65115-026 камазы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XTC651150E1308065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Қызғылт сары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 062 02 нефазы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X1F8560E0F0025065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Қызғылт сары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"Азаматтарға арналған үкімет" мемлекеттік корпорациясы" коммерциялық емес акционерлік қоғамының акцияларын төлеуге республикалық меншіктен берілетін мүліктің атауы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1"/>
        <w:gridCol w:w="1671"/>
        <w:gridCol w:w="9278"/>
      </w:tblGrid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Мүліктің атауы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Түгендеу нөмірі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Бейнежүйе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236002003846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Сымсыз аудиоконференция байланыс жабдықтары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236002003847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Сымсыз аудиоконференция байланыс жабдықтары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236002003849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Сымсыз аудиоконференция байланыс жабдықтары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236002003852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Сымсыз аудиоконференция байланыс жабдықтары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236002003853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