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b600" w14:textId="dd9b6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"Тауар берушіні айқындау туралы" 2015 жылғы 11 желтоқсандағы № 997 және ""Тауар берушіні айқындау туралы" Қазақстан Республикасы Үкіметінің 2015 жылғы 11 желтоқсандағы № 997 қаулысына өзгеріс енгізу туралы" 2017 жылғы 18 мамырдағы № 274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2018 жылғы 25 шілдедегі № 464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 күші жойылды деп танылсын: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"Тауар берушіні айқындау туралы" Қазақстан Республикасы Үкіметінің 2015 жылғы 11 желтоқсандағы № 997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2015 ж., № 65-66-67, 504-құжат);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"Тауар берушіні айқындау туралы" Қазақстан Республикасы Үкіметінің 2015 жылғы 11 желтоқсандағы № 997 қаулысына өзгеріс енгізу туралы" Қазақстан Республикасы Үкіметінің 2017 жылғы 18 мамырдағы № 274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2017 ж., № 18, 132-құжат).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