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f3ab" w14:textId="490f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27 шілдедегі № 468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1. Қазақстан Республикасы Үкiметiнiң кейбiр шешiмдерiне мынадай өзгерiстер енгiзiлсiн: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25.10.2021 </w:t>
      </w:r>
      <w:r>
        <w:rPr>
          <w:rFonts w:ascii="Times New Roman"/>
          <w:b w:val="false"/>
          <w:i w:val="false"/>
          <w:color w:val="000000"/>
          <w:sz w:val="28"/>
        </w:rPr>
        <w:t>№ 764</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46" w:id="2"/>
    <w:p>
      <w:pPr>
        <w:spacing w:after="0"/>
        <w:ind w:left="0"/>
        <w:jc w:val="both"/>
      </w:pPr>
      <w:r>
        <w:rPr>
          <w:rFonts w:ascii="Times New Roman"/>
          <w:b w:val="false"/>
          <w:i w:val="false"/>
          <w:color w:val="000000"/>
          <w:sz w:val="28"/>
        </w:rPr>
        <w:t xml:space="preserve">
      2) "Инвестицияларды мемлекеттік қолдауды іске асырудың кейбір мәселелері туралы" Қазақстан Республикасы Үкіметінің 2016 жылғы 14 қаңтардағы № 13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3-4, 14-құжат):</w:t>
      </w:r>
    </w:p>
    <w:bookmarkEnd w:id="2"/>
    <w:bookmarkStart w:name="z47" w:id="3"/>
    <w:p>
      <w:pPr>
        <w:spacing w:after="0"/>
        <w:ind w:left="0"/>
        <w:jc w:val="both"/>
      </w:pPr>
      <w:r>
        <w:rPr>
          <w:rFonts w:ascii="Times New Roman"/>
          <w:b w:val="false"/>
          <w:i w:val="false"/>
          <w:color w:val="000000"/>
          <w:sz w:val="28"/>
        </w:rPr>
        <w:t xml:space="preserve">
      көрсетілген қаулымен бекітілген инвестицияларды жүзеге асыруды және инвестициялық преференциялар беруді көздейтін инвестициялық жобаны іске асыруға арналған модельдік </w:t>
      </w:r>
      <w:r>
        <w:rPr>
          <w:rFonts w:ascii="Times New Roman"/>
          <w:b w:val="false"/>
          <w:i w:val="false"/>
          <w:color w:val="000000"/>
          <w:sz w:val="28"/>
        </w:rPr>
        <w:t>келісімшартта</w:t>
      </w:r>
      <w:r>
        <w:rPr>
          <w:rFonts w:ascii="Times New Roman"/>
          <w:b w:val="false"/>
          <w:i w:val="false"/>
          <w:color w:val="000000"/>
          <w:sz w:val="28"/>
        </w:rPr>
        <w:t xml:space="preserve">: </w:t>
      </w:r>
    </w:p>
    <w:bookmarkEnd w:id="3"/>
    <w:bookmarkStart w:name="z48"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4"/>
    <w:bookmarkStart w:name="z49" w:id="5"/>
    <w:p>
      <w:pPr>
        <w:spacing w:after="0"/>
        <w:ind w:left="0"/>
        <w:jc w:val="both"/>
      </w:pPr>
      <w:r>
        <w:rPr>
          <w:rFonts w:ascii="Times New Roman"/>
          <w:b w:val="false"/>
          <w:i w:val="false"/>
          <w:color w:val="000000"/>
          <w:sz w:val="28"/>
        </w:rPr>
        <w:t>
      "6) жұмыс бағдарламасы – өндiрiсті пайдалануға бергенге дейiн инвестициялық жобаны iске асыру жөнiндегi жұмыстардың күнтiзбелiк кестесiн айқындайтын, инвестициялық келiсiмшартқа 1-қосымша;</w:t>
      </w:r>
    </w:p>
    <w:bookmarkEnd w:id="5"/>
    <w:bookmarkStart w:name="z50" w:id="6"/>
    <w:p>
      <w:pPr>
        <w:spacing w:after="0"/>
        <w:ind w:left="0"/>
        <w:jc w:val="both"/>
      </w:pPr>
      <w:r>
        <w:rPr>
          <w:rFonts w:ascii="Times New Roman"/>
          <w:b w:val="false"/>
          <w:i w:val="false"/>
          <w:color w:val="000000"/>
          <w:sz w:val="28"/>
        </w:rPr>
        <w:t>
      7) инвестициялық жоба –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w:t>
      </w:r>
    </w:p>
    <w:bookmarkEnd w:id="6"/>
    <w:bookmarkStart w:name="z51" w:id="7"/>
    <w:p>
      <w:pPr>
        <w:spacing w:after="0"/>
        <w:ind w:left="0"/>
        <w:jc w:val="both"/>
      </w:pPr>
      <w:r>
        <w:rPr>
          <w:rFonts w:ascii="Times New Roman"/>
          <w:b w:val="false"/>
          <w:i w:val="false"/>
          <w:color w:val="000000"/>
          <w:sz w:val="28"/>
        </w:rPr>
        <w:t>
      8) инвестициялық басым жоба –</w:t>
      </w:r>
    </w:p>
    <w:bookmarkEnd w:id="7"/>
    <w:bookmarkStart w:name="z52" w:id="8"/>
    <w:p>
      <w:pPr>
        <w:spacing w:after="0"/>
        <w:ind w:left="0"/>
        <w:jc w:val="both"/>
      </w:pPr>
      <w:r>
        <w:rPr>
          <w:rFonts w:ascii="Times New Roman"/>
          <w:b w:val="false"/>
          <w:i w:val="false"/>
          <w:color w:val="000000"/>
          <w:sz w:val="28"/>
        </w:rPr>
        <w:t>
      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 инвестицияларды жүзеге асыруын көздейтін жаңа өндірістерді құру бойынша инвестициялық жоба;</w:t>
      </w:r>
    </w:p>
    <w:bookmarkEnd w:id="8"/>
    <w:bookmarkStart w:name="z53" w:id="9"/>
    <w:p>
      <w:pPr>
        <w:spacing w:after="0"/>
        <w:ind w:left="0"/>
        <w:jc w:val="both"/>
      </w:pPr>
      <w:r>
        <w:rPr>
          <w:rFonts w:ascii="Times New Roman"/>
          <w:b w:val="false"/>
          <w:i w:val="false"/>
          <w:color w:val="000000"/>
          <w:sz w:val="28"/>
        </w:rPr>
        <w:t>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жұмыс істеп тұрған өндірістерді кеңейту және (немесе) жаңарту бойынша инвестициялық жоба;</w:t>
      </w:r>
    </w:p>
    <w:bookmarkEnd w:id="9"/>
    <w:bookmarkStart w:name="z54" w:id="10"/>
    <w:p>
      <w:pPr>
        <w:spacing w:after="0"/>
        <w:ind w:left="0"/>
        <w:jc w:val="both"/>
      </w:pPr>
      <w:r>
        <w:rPr>
          <w:rFonts w:ascii="Times New Roman"/>
          <w:b w:val="false"/>
          <w:i w:val="false"/>
          <w:color w:val="000000"/>
          <w:sz w:val="28"/>
        </w:rPr>
        <w:t>
      9) инвестициялық субсидия – республикалық бюджет туралы заңда белгіленген және инвестициялық преференцияларды беруге және инвестициялық басым жобаны іске асыруға арналған өтінім берілген күнге қолданыста болатын айлық есептік көрсеткіштің бес миллион еселенген мөлшерінен кем емес мөлшердегі инвестициялардың жүзеге асырылуын көздейтін инвестициялық келісімшарт жасасқан Қазақстан Республикасының заңды тұлғасына өтеусіз және қайтарымсыз негізде инвестициялық преференция ретінде берілетін бюджеттік субсидияның түрі;";</w:t>
      </w:r>
    </w:p>
    <w:bookmarkEnd w:id="10"/>
    <w:bookmarkStart w:name="z55" w:id="1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1"/>
    <w:bookmarkStart w:name="z56" w:id="12"/>
    <w:p>
      <w:pPr>
        <w:spacing w:after="0"/>
        <w:ind w:left="0"/>
        <w:jc w:val="both"/>
      </w:pPr>
      <w:r>
        <w:rPr>
          <w:rFonts w:ascii="Times New Roman"/>
          <w:b w:val="false"/>
          <w:i w:val="false"/>
          <w:color w:val="000000"/>
          <w:sz w:val="28"/>
        </w:rPr>
        <w:t>
      1) инвестициялық жоба (оның ішінде инвестициялық басым жоба) бойынша инвестициялық преференциялардың мынадай түрлері беріледі:</w:t>
      </w:r>
    </w:p>
    <w:bookmarkEnd w:id="12"/>
    <w:bookmarkStart w:name="z57" w:id="13"/>
    <w:p>
      <w:pPr>
        <w:spacing w:after="0"/>
        <w:ind w:left="0"/>
        <w:jc w:val="both"/>
      </w:pPr>
      <w:r>
        <w:rPr>
          <w:rFonts w:ascii="Times New Roman"/>
          <w:b w:val="false"/>
          <w:i w:val="false"/>
          <w:color w:val="000000"/>
          <w:sz w:val="28"/>
        </w:rPr>
        <w:t xml:space="preserve">
      технологиялық жабдықты және олардың жинақтауыштарын импорттау кезінде осы инвестициялық келісімшартқа 2-қосымшаға сәйкес ____________ мерзімге кедендік баждар салудан босату; </w:t>
      </w:r>
    </w:p>
    <w:bookmarkEnd w:id="13"/>
    <w:bookmarkStart w:name="z58" w:id="14"/>
    <w:p>
      <w:pPr>
        <w:spacing w:after="0"/>
        <w:ind w:left="0"/>
        <w:jc w:val="both"/>
      </w:pPr>
      <w:r>
        <w:rPr>
          <w:rFonts w:ascii="Times New Roman"/>
          <w:b w:val="false"/>
          <w:i w:val="false"/>
          <w:color w:val="000000"/>
          <w:sz w:val="28"/>
        </w:rPr>
        <w:t>
      технологиялық жабдықтарға қосалқы бөлшектерді, шикізатты және (немесе) материалдарды импорттау кезінде осы инвестициялық келісімшартқа 3-қосымшаға сәйкес ______________ мерзімге кедендік баждар салудан босату;</w:t>
      </w:r>
    </w:p>
    <w:bookmarkEnd w:id="14"/>
    <w:bookmarkStart w:name="z59" w:id="15"/>
    <w:p>
      <w:pPr>
        <w:spacing w:after="0"/>
        <w:ind w:left="0"/>
        <w:jc w:val="both"/>
      </w:pPr>
      <w:r>
        <w:rPr>
          <w:rFonts w:ascii="Times New Roman"/>
          <w:b w:val="false"/>
          <w:i w:val="false"/>
          <w:color w:val="000000"/>
          <w:sz w:val="28"/>
        </w:rPr>
        <w:t>
      шикізат және (немесе) материалдардың импорты кезінде осы инвестициялық келісімшартқа 4-қосымшаға сәйкес ____________ мерзімге қосылған құн салығынан босату;</w:t>
      </w:r>
    </w:p>
    <w:bookmarkEnd w:id="15"/>
    <w:bookmarkStart w:name="z60" w:id="16"/>
    <w:p>
      <w:pPr>
        <w:spacing w:after="0"/>
        <w:ind w:left="0"/>
        <w:jc w:val="both"/>
      </w:pPr>
      <w:r>
        <w:rPr>
          <w:rFonts w:ascii="Times New Roman"/>
          <w:b w:val="false"/>
          <w:i w:val="false"/>
          <w:color w:val="000000"/>
          <w:sz w:val="28"/>
        </w:rPr>
        <w:t>
      мемлекеттік заттай грант: инвестициялық келісімшартқа сәйкес инвестициялық міндеттемелерін орындаған жағдайда _______________ түрінде _________________ құқығында кейіннен ______________;</w:t>
      </w:r>
    </w:p>
    <w:bookmarkEnd w:id="16"/>
    <w:bookmarkStart w:name="z61" w:id="17"/>
    <w:p>
      <w:pPr>
        <w:spacing w:after="0"/>
        <w:ind w:left="0"/>
        <w:jc w:val="both"/>
      </w:pPr>
      <w:r>
        <w:rPr>
          <w:rFonts w:ascii="Times New Roman"/>
          <w:b w:val="false"/>
          <w:i w:val="false"/>
          <w:color w:val="000000"/>
          <w:sz w:val="28"/>
        </w:rPr>
        <w:t xml:space="preserve">
      2) инвестициялық басым жоба бойынша инвестициялық преференциялардың мынадай түрлерi берiледi: </w:t>
      </w:r>
    </w:p>
    <w:bookmarkEnd w:id="17"/>
    <w:bookmarkStart w:name="z62" w:id="18"/>
    <w:p>
      <w:pPr>
        <w:spacing w:after="0"/>
        <w:ind w:left="0"/>
        <w:jc w:val="both"/>
      </w:pPr>
      <w:r>
        <w:rPr>
          <w:rFonts w:ascii="Times New Roman"/>
          <w:b w:val="false"/>
          <w:i w:val="false"/>
          <w:color w:val="000000"/>
          <w:sz w:val="28"/>
        </w:rPr>
        <w:t>
      салықтар бойынша преференциялар:</w:t>
      </w:r>
    </w:p>
    <w:bookmarkEnd w:id="18"/>
    <w:bookmarkStart w:name="z63" w:id="19"/>
    <w:p>
      <w:pPr>
        <w:spacing w:after="0"/>
        <w:ind w:left="0"/>
        <w:jc w:val="both"/>
      </w:pPr>
      <w:r>
        <w:rPr>
          <w:rFonts w:ascii="Times New Roman"/>
          <w:b w:val="false"/>
          <w:i w:val="false"/>
          <w:color w:val="000000"/>
          <w:sz w:val="28"/>
        </w:rPr>
        <w:t>
      жаңа өндірістерді құру бойынша:</w:t>
      </w:r>
    </w:p>
    <w:bookmarkEnd w:id="19"/>
    <w:bookmarkStart w:name="z64" w:id="20"/>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 жасалған жылдың 1 қаңтарынан бастап және инвестициялық басым жобаны іске асыруға арналған инвестициялық келісімшарт жасалған жылдан кейінгі жылдың 1 қаңтарынан бастап есептелетін, қатарынан келетін он жылдан кешіктірмей аяқталатын, инвестициялық келісімшартта көрсетілген басым қызмет түрлерін жүзеге асырудан алынған табыстар бойынша корпоративтік табыс салығын 100 пайызға азайту;</w:t>
      </w:r>
    </w:p>
    <w:bookmarkEnd w:id="20"/>
    <w:bookmarkStart w:name="z65" w:id="21"/>
    <w:p>
      <w:pPr>
        <w:spacing w:after="0"/>
        <w:ind w:left="0"/>
        <w:jc w:val="both"/>
      </w:pPr>
      <w:r>
        <w:rPr>
          <w:rFonts w:ascii="Times New Roman"/>
          <w:b w:val="false"/>
          <w:i w:val="false"/>
          <w:color w:val="000000"/>
          <w:sz w:val="28"/>
        </w:rPr>
        <w:t>
      жұмыс істеп тұрған өндірістерді кеңейту және (немесе) жаңарту бойынша:</w:t>
      </w:r>
    </w:p>
    <w:bookmarkEnd w:id="21"/>
    <w:bookmarkStart w:name="z66" w:id="22"/>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 шеңберінде өнім шығаратын, соңғы тіркелген активті пайдалануға беру жүргізілген жылдан кейінгі жылдың 1 қаңтарынан бастап және инвестициялық басым жобаны іске асыруға арналған инвестициялық келісімшарт шеңберінде өнім шығаратын, соңғы тіркелген активтерді пайдалануға беру жүргізілген жылдан кейінгі жылдың 1 қаңтарынан бастап есептелетін, қатарынан келетін үш жылдан кешіктірілмей аяқталатын, инвестициялық келісімшартта көрсетілген басым қызмет түрлерін жүзеге асырудан алынған табыстар бойынша корпоративтік табыс салығын 100 пайызға азайту;</w:t>
      </w:r>
    </w:p>
    <w:bookmarkEnd w:id="22"/>
    <w:bookmarkStart w:name="z67" w:id="23"/>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келісімшартта көзделген өнімді шығаратын, тіркелген активтерді кезең-кезеңімен енгізу кезінде жұмыс істеп тұрған өндірістерді кеңейту және (немесе) жаңарту бойынша:</w:t>
      </w:r>
    </w:p>
    <w:bookmarkEnd w:id="23"/>
    <w:bookmarkStart w:name="z68" w:id="24"/>
    <w:p>
      <w:pPr>
        <w:spacing w:after="0"/>
        <w:ind w:left="0"/>
        <w:jc w:val="both"/>
      </w:pPr>
      <w:r>
        <w:rPr>
          <w:rFonts w:ascii="Times New Roman"/>
          <w:b w:val="false"/>
          <w:i w:val="false"/>
          <w:color w:val="000000"/>
          <w:sz w:val="28"/>
        </w:rPr>
        <w:t>
      инвестициялық жоба шеңберінде өнім шығаратын, тіркелген активті пайдалануға беру жүргізілген жылдан кейінгі жылдың 1 қаңтарынан бастап, инвестициялық жоба шеңберінде өнім шығаратын, пайдалануға берілген тіркелген активті енгізу жүргізілген жылдан кейінгі жылдың 1 қаңтарынан бастап есептелетін, қатарынан келетін үш жылдан кешіктірмей аяқталатын, инвестициялық келісімшартта көрсетілген басым қызмет түрлерін жүзеге асырудан түскен табыстар бойынша корпоративтік табыс салығын 100 пайызға азайту;</w:t>
      </w:r>
    </w:p>
    <w:bookmarkEnd w:id="24"/>
    <w:bookmarkStart w:name="z69" w:id="25"/>
    <w:p>
      <w:pPr>
        <w:spacing w:after="0"/>
        <w:ind w:left="0"/>
        <w:jc w:val="both"/>
      </w:pPr>
      <w:r>
        <w:rPr>
          <w:rFonts w:ascii="Times New Roman"/>
          <w:b w:val="false"/>
          <w:i w:val="false"/>
          <w:color w:val="000000"/>
          <w:sz w:val="28"/>
        </w:rPr>
        <w:t>
      инвестициялық келісімшарт жасалған айдың 1 күнінен бастап және инвестициялық басым жобаны іске асыруға арналған инвестициялық келісімшарт жасалған жылдан кейінгі жылдың 1 қаңтарынан бастап есептелетін, қатарынан келетін он жылдан кешіктірмей ___ жыл мерзімге жер салығының мөлшерлемелеріне 0 коэффициентін қолдану;</w:t>
      </w:r>
    </w:p>
    <w:bookmarkEnd w:id="25"/>
    <w:bookmarkStart w:name="z70" w:id="26"/>
    <w:p>
      <w:pPr>
        <w:spacing w:after="0"/>
        <w:ind w:left="0"/>
        <w:jc w:val="both"/>
      </w:pPr>
      <w:r>
        <w:rPr>
          <w:rFonts w:ascii="Times New Roman"/>
          <w:b w:val="false"/>
          <w:i w:val="false"/>
          <w:color w:val="000000"/>
          <w:sz w:val="28"/>
        </w:rPr>
        <w:t>
      мүлік салығы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негізгі құралдар құрамында ескерілген айдың 1 күнінен бастап бірінші актив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бірінші актив негізгі құралдар құрамында ескерілген жылдан кейінгі жылдың 1 қаңтарынан бастап есептелетін қатарынан келетін сегіз жылдан кешіктірмей _____ жыл мерзімге салық базасына 0 пайыз мөлшерлемесі бойынша есептеледі;</w:t>
      </w:r>
    </w:p>
    <w:bookmarkEnd w:id="26"/>
    <w:bookmarkStart w:name="z71" w:id="27"/>
    <w:p>
      <w:pPr>
        <w:spacing w:after="0"/>
        <w:ind w:left="0"/>
        <w:jc w:val="both"/>
      </w:pPr>
      <w:r>
        <w:rPr>
          <w:rFonts w:ascii="Times New Roman"/>
          <w:b w:val="false"/>
          <w:i w:val="false"/>
          <w:color w:val="000000"/>
          <w:sz w:val="28"/>
        </w:rPr>
        <w:t>
      инвестордың инвестициялық міндеттемелерін орындауы шартымен осы инвестициялық келісімшартқа 5-қосымшаға сәйкес кестеге және жылдық көлемге сәйкес Қазақстан Республикасы Үкіметінің шешімі негізінде өндіріс толық көлемде пайдалануға берілгеннен кейін инвестициялық басым жобаны іске асыруға арналған инвестициялық субсидия.";</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73" w:id="28"/>
    <w:p>
      <w:pPr>
        <w:spacing w:after="0"/>
        <w:ind w:left="0"/>
        <w:jc w:val="both"/>
      </w:pPr>
      <w:r>
        <w:rPr>
          <w:rFonts w:ascii="Times New Roman"/>
          <w:b w:val="false"/>
          <w:i w:val="false"/>
          <w:color w:val="000000"/>
          <w:sz w:val="28"/>
        </w:rPr>
        <w:t>
      "21.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есепті ұсынады, онда мыналар қамтылуға тиіс:</w:t>
      </w:r>
    </w:p>
    <w:bookmarkEnd w:id="28"/>
    <w:bookmarkStart w:name="z74" w:id="29"/>
    <w:p>
      <w:pPr>
        <w:spacing w:after="0"/>
        <w:ind w:left="0"/>
        <w:jc w:val="both"/>
      </w:pPr>
      <w:r>
        <w:rPr>
          <w:rFonts w:ascii="Times New Roman"/>
          <w:b w:val="false"/>
          <w:i w:val="false"/>
          <w:color w:val="000000"/>
          <w:sz w:val="28"/>
        </w:rPr>
        <w:t xml:space="preserve">
      1) жұмыс бағдарламасына сәйкес инвестициялық міндеттемелердің орындалуы туралы ақпарат; </w:t>
      </w:r>
    </w:p>
    <w:bookmarkEnd w:id="29"/>
    <w:bookmarkStart w:name="z75" w:id="30"/>
    <w:p>
      <w:pPr>
        <w:spacing w:after="0"/>
        <w:ind w:left="0"/>
        <w:jc w:val="both"/>
      </w:pPr>
      <w:r>
        <w:rPr>
          <w:rFonts w:ascii="Times New Roman"/>
          <w:b w:val="false"/>
          <w:i w:val="false"/>
          <w:color w:val="000000"/>
          <w:sz w:val="28"/>
        </w:rPr>
        <w:t>
      2) жұмыс бағдарламасына сәйкес сатып алынған тіркелген активтер бойынша таратып жазу;</w:t>
      </w:r>
    </w:p>
    <w:bookmarkEnd w:id="30"/>
    <w:bookmarkStart w:name="z76" w:id="31"/>
    <w:p>
      <w:pPr>
        <w:spacing w:after="0"/>
        <w:ind w:left="0"/>
        <w:jc w:val="both"/>
      </w:pPr>
      <w:r>
        <w:rPr>
          <w:rFonts w:ascii="Times New Roman"/>
          <w:b w:val="false"/>
          <w:i w:val="false"/>
          <w:color w:val="000000"/>
          <w:sz w:val="28"/>
        </w:rPr>
        <w:t>
      3) жұмыс бағдарламасының орындалғанын растайтын құжаттардың жиынтық тізілімі;</w:t>
      </w:r>
    </w:p>
    <w:bookmarkEnd w:id="31"/>
    <w:bookmarkStart w:name="z77" w:id="32"/>
    <w:p>
      <w:pPr>
        <w:spacing w:after="0"/>
        <w:ind w:left="0"/>
        <w:jc w:val="both"/>
      </w:pPr>
      <w:r>
        <w:rPr>
          <w:rFonts w:ascii="Times New Roman"/>
          <w:b w:val="false"/>
          <w:i w:val="false"/>
          <w:color w:val="000000"/>
          <w:sz w:val="28"/>
        </w:rPr>
        <w:t>
      4) инвестициялық келісімшарт талаптарының орындалуы туралы мәліметтер.</w:t>
      </w:r>
    </w:p>
    <w:bookmarkEnd w:id="32"/>
    <w:bookmarkStart w:name="z78" w:id="33"/>
    <w:p>
      <w:pPr>
        <w:spacing w:after="0"/>
        <w:ind w:left="0"/>
        <w:jc w:val="both"/>
      </w:pPr>
      <w:r>
        <w:rPr>
          <w:rFonts w:ascii="Times New Roman"/>
          <w:b w:val="false"/>
          <w:i w:val="false"/>
          <w:color w:val="000000"/>
          <w:sz w:val="28"/>
        </w:rPr>
        <w:t>
      Инвестициялық келісімшарт инвестициялық субсидиялар беруді көздеген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төменгі талаптарға сәйкес келетін аудиторлық ұйымның аудиторлық есебін ұсынады.";</w:t>
      </w:r>
    </w:p>
    <w:bookmarkEnd w:id="33"/>
    <w:bookmarkStart w:name="z79" w:id="34"/>
    <w:p>
      <w:pPr>
        <w:spacing w:after="0"/>
        <w:ind w:left="0"/>
        <w:jc w:val="both"/>
      </w:pPr>
      <w:r>
        <w:rPr>
          <w:rFonts w:ascii="Times New Roman"/>
          <w:b w:val="false"/>
          <w:i w:val="false"/>
          <w:color w:val="000000"/>
          <w:sz w:val="28"/>
        </w:rPr>
        <w:t>
      22. Инвестициялық келісімшарт қосымшаларына өзгерістерді тараптардың келісімі бойынша жылына бір рет енгізуге болады.</w:t>
      </w:r>
    </w:p>
    <w:bookmarkEnd w:id="34"/>
    <w:bookmarkStart w:name="z80" w:id="35"/>
    <w:p>
      <w:pPr>
        <w:spacing w:after="0"/>
        <w:ind w:left="0"/>
        <w:jc w:val="both"/>
      </w:pPr>
      <w:r>
        <w:rPr>
          <w:rFonts w:ascii="Times New Roman"/>
          <w:b w:val="false"/>
          <w:i w:val="false"/>
          <w:color w:val="000000"/>
          <w:sz w:val="28"/>
        </w:rPr>
        <w:t>
      23. Инвестициялық қызмет объектісіне барып тексеру жұмыс бағдарламасы аяқталған жағдайда тіркелген активтер пайдалануға берілгеннен кейін алты ай кезеңінде жүргізіледі.";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 </w:t>
      </w:r>
    </w:p>
    <w:bookmarkStart w:name="z82" w:id="36"/>
    <w:p>
      <w:pPr>
        <w:spacing w:after="0"/>
        <w:ind w:left="0"/>
        <w:jc w:val="both"/>
      </w:pPr>
      <w:r>
        <w:rPr>
          <w:rFonts w:ascii="Times New Roman"/>
          <w:b w:val="false"/>
          <w:i w:val="false"/>
          <w:color w:val="000000"/>
          <w:sz w:val="28"/>
        </w:rPr>
        <w:t>
      "25. Инвестор 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сәттен бастап үш ай өткен соң біржақты тәртіппен инвестициялық келісімшарттың қолданылуын мерзімінен бұрын тоқтатады.</w:t>
      </w:r>
    </w:p>
    <w:bookmarkEnd w:id="36"/>
    <w:bookmarkStart w:name="z83" w:id="37"/>
    <w:p>
      <w:pPr>
        <w:spacing w:after="0"/>
        <w:ind w:left="0"/>
        <w:jc w:val="both"/>
      </w:pPr>
      <w:r>
        <w:rPr>
          <w:rFonts w:ascii="Times New Roman"/>
          <w:b w:val="false"/>
          <w:i w:val="false"/>
          <w:color w:val="000000"/>
          <w:sz w:val="28"/>
        </w:rPr>
        <w:t>
      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w:t>
      </w:r>
    </w:p>
    <w:bookmarkEnd w:id="37"/>
    <w:bookmarkStart w:name="z84" w:id="38"/>
    <w:p>
      <w:pPr>
        <w:spacing w:after="0"/>
        <w:ind w:left="0"/>
        <w:jc w:val="both"/>
      </w:pPr>
      <w:r>
        <w:rPr>
          <w:rFonts w:ascii="Times New Roman"/>
          <w:b w:val="false"/>
          <w:i w:val="false"/>
          <w:color w:val="000000"/>
          <w:sz w:val="28"/>
        </w:rPr>
        <w:t>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 сомасын толық көлемде өтейді.";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алып тасталсын;</w:t>
      </w:r>
    </w:p>
    <w:bookmarkStart w:name="z86" w:id="39"/>
    <w:p>
      <w:pPr>
        <w:spacing w:after="0"/>
        <w:ind w:left="0"/>
        <w:jc w:val="both"/>
      </w:pPr>
      <w:r>
        <w:rPr>
          <w:rFonts w:ascii="Times New Roman"/>
          <w:b w:val="false"/>
          <w:i w:val="false"/>
          <w:color w:val="000000"/>
          <w:sz w:val="28"/>
        </w:rPr>
        <w:t xml:space="preserve">
      инвестицияларды жүзеге асыруды және инвестициялық преференциялар беруді көздейтін инвестициялық жобаны іске асыруға арналған модельдік келісімшартқа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9"/>
    <w:bookmarkStart w:name="z87" w:id="40"/>
    <w:p>
      <w:pPr>
        <w:spacing w:after="0"/>
        <w:ind w:left="0"/>
        <w:jc w:val="both"/>
      </w:pPr>
      <w:r>
        <w:rPr>
          <w:rFonts w:ascii="Times New Roman"/>
          <w:b w:val="false"/>
          <w:i w:val="false"/>
          <w:color w:val="000000"/>
          <w:sz w:val="28"/>
        </w:rPr>
        <w:t xml:space="preserve">
      көрсетілген қаулымен бекітілген инвестициялық жобаларды іске асыруға арналған қызметтің басым түрлерінің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25.10.2021 </w:t>
      </w:r>
      <w:r>
        <w:rPr>
          <w:rFonts w:ascii="Times New Roman"/>
          <w:b w:val="false"/>
          <w:i w:val="false"/>
          <w:color w:val="000000"/>
          <w:sz w:val="28"/>
        </w:rPr>
        <w:t>№ 764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8" w:id="41"/>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шілдедегі</w:t>
            </w:r>
            <w:r>
              <w:br/>
            </w:r>
            <w:r>
              <w:rPr>
                <w:rFonts w:ascii="Times New Roman"/>
                <w:b w:val="false"/>
                <w:i w:val="false"/>
                <w:color w:val="000000"/>
                <w:sz w:val="20"/>
              </w:rPr>
              <w:t>№  468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асыруды және инвестициялық</w:t>
            </w:r>
            <w:r>
              <w:br/>
            </w:r>
            <w:r>
              <w:rPr>
                <w:rFonts w:ascii="Times New Roman"/>
                <w:b w:val="false"/>
                <w:i w:val="false"/>
                <w:color w:val="000000"/>
                <w:sz w:val="20"/>
              </w:rPr>
              <w:t>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 xml:space="preserve">1-қосымша </w:t>
            </w:r>
            <w:r>
              <w:br/>
            </w:r>
          </w:p>
        </w:tc>
      </w:tr>
    </w:tbl>
    <w:bookmarkStart w:name="z91" w:id="42"/>
    <w:p>
      <w:pPr>
        <w:spacing w:after="0"/>
        <w:ind w:left="0"/>
        <w:jc w:val="left"/>
      </w:pPr>
      <w:r>
        <w:rPr>
          <w:rFonts w:ascii="Times New Roman"/>
          <w:b/>
          <w:i w:val="false"/>
          <w:color w:val="000000"/>
        </w:rPr>
        <w:t xml:space="preserve"> Инвестициялық жоба бойынша жұмыс бағдарламасы</w:t>
      </w:r>
    </w:p>
    <w:bookmarkEnd w:id="42"/>
    <w:p>
      <w:pPr>
        <w:spacing w:after="0"/>
        <w:ind w:left="0"/>
        <w:jc w:val="both"/>
      </w:pPr>
      <w:r>
        <w:rPr>
          <w:rFonts w:ascii="Times New Roman"/>
          <w:b w:val="false"/>
          <w:i w:val="false"/>
          <w:color w:val="000000"/>
          <w:sz w:val="28"/>
        </w:rPr>
        <w:t>
      _________________________________________________</w:t>
      </w:r>
    </w:p>
    <w:bookmarkStart w:name="z93" w:id="43"/>
    <w:p>
      <w:pPr>
        <w:spacing w:after="0"/>
        <w:ind w:left="0"/>
        <w:jc w:val="both"/>
      </w:pPr>
      <w:r>
        <w:rPr>
          <w:rFonts w:ascii="Times New Roman"/>
          <w:b w:val="false"/>
          <w:i w:val="false"/>
          <w:color w:val="000000"/>
          <w:sz w:val="28"/>
        </w:rPr>
        <w:t>
      (атауы)</w:t>
      </w:r>
    </w:p>
    <w:bookmarkEnd w:id="43"/>
    <w:bookmarkStart w:name="z94" w:id="44"/>
    <w:p>
      <w:pPr>
        <w:spacing w:after="0"/>
        <w:ind w:left="0"/>
        <w:jc w:val="both"/>
      </w:pPr>
      <w:r>
        <w:rPr>
          <w:rFonts w:ascii="Times New Roman"/>
          <w:b w:val="false"/>
          <w:i w:val="false"/>
          <w:color w:val="000000"/>
          <w:sz w:val="28"/>
        </w:rPr>
        <w:t>
      Инвестордың атауы:__________________</w:t>
      </w:r>
    </w:p>
    <w:bookmarkEnd w:id="44"/>
    <w:bookmarkStart w:name="z95" w:id="45"/>
    <w:p>
      <w:pPr>
        <w:spacing w:after="0"/>
        <w:ind w:left="0"/>
        <w:jc w:val="left"/>
      </w:pPr>
      <w:r>
        <w:rPr>
          <w:rFonts w:ascii="Times New Roman"/>
          <w:b/>
          <w:i w:val="false"/>
          <w:color w:val="000000"/>
        </w:rPr>
        <w:t xml:space="preserve"> Тіркелген активтерге инвестициялар,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199"/>
        <w:gridCol w:w="2585"/>
        <w:gridCol w:w="2275"/>
        <w:gridCol w:w="2124"/>
        <w:gridCol w:w="1662"/>
        <w:gridCol w:w="739"/>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баптары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енгізу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46"/>
    <w:p>
      <w:pPr>
        <w:spacing w:after="0"/>
        <w:ind w:left="0"/>
        <w:jc w:val="both"/>
      </w:pPr>
      <w:r>
        <w:rPr>
          <w:rFonts w:ascii="Times New Roman"/>
          <w:b w:val="false"/>
          <w:i w:val="false"/>
          <w:color w:val="000000"/>
          <w:sz w:val="28"/>
        </w:rPr>
        <w:t>
      Уәкілетті орган: Инвестор:</w:t>
      </w:r>
    </w:p>
    <w:bookmarkEnd w:id="46"/>
    <w:bookmarkStart w:name="z100" w:id="47"/>
    <w:p>
      <w:pPr>
        <w:spacing w:after="0"/>
        <w:ind w:left="0"/>
        <w:jc w:val="both"/>
      </w:pPr>
      <w:r>
        <w:rPr>
          <w:rFonts w:ascii="Times New Roman"/>
          <w:b w:val="false"/>
          <w:i w:val="false"/>
          <w:color w:val="000000"/>
          <w:sz w:val="28"/>
        </w:rPr>
        <w:t>
      Қолы_________М.О. Қолы __________М.О.</w:t>
      </w:r>
    </w:p>
    <w:bookmarkEnd w:id="47"/>
    <w:bookmarkStart w:name="z101" w:id="48"/>
    <w:p>
      <w:pPr>
        <w:spacing w:after="0"/>
        <w:ind w:left="0"/>
        <w:jc w:val="both"/>
      </w:pPr>
      <w:r>
        <w:rPr>
          <w:rFonts w:ascii="Times New Roman"/>
          <w:b w:val="false"/>
          <w:i w:val="false"/>
          <w:color w:val="000000"/>
          <w:sz w:val="28"/>
        </w:rPr>
        <w:t>
      _________________________</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шілдедегі</w:t>
            </w:r>
            <w:r>
              <w:br/>
            </w:r>
            <w:r>
              <w:rPr>
                <w:rFonts w:ascii="Times New Roman"/>
                <w:b w:val="false"/>
                <w:i w:val="false"/>
                <w:color w:val="000000"/>
                <w:sz w:val="20"/>
              </w:rPr>
              <w:t>№ 468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 асыруды және инвестициялық преференциялар беруді</w:t>
            </w:r>
            <w:r>
              <w:br/>
            </w:r>
            <w:r>
              <w:rPr>
                <w:rFonts w:ascii="Times New Roman"/>
                <w:b w:val="false"/>
                <w:i w:val="false"/>
                <w:color w:val="000000"/>
                <w:sz w:val="20"/>
              </w:rPr>
              <w:t>көздейтін инвестициялық</w:t>
            </w:r>
            <w:r>
              <w:br/>
            </w:r>
            <w:r>
              <w:rPr>
                <w:rFonts w:ascii="Times New Roman"/>
                <w:b w:val="false"/>
                <w:i w:val="false"/>
                <w:color w:val="000000"/>
                <w:sz w:val="20"/>
              </w:rPr>
              <w:t>жобаны іске асыруға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3-қосымша</w:t>
            </w:r>
            <w:r>
              <w:br/>
            </w:r>
          </w:p>
        </w:tc>
      </w:tr>
    </w:tbl>
    <w:bookmarkStart w:name="z103" w:id="49"/>
    <w:p>
      <w:pPr>
        <w:spacing w:after="0"/>
        <w:ind w:left="0"/>
        <w:jc w:val="left"/>
      </w:pPr>
      <w:r>
        <w:rPr>
          <w:rFonts w:ascii="Times New Roman"/>
          <w:b/>
          <w:i w:val="false"/>
          <w:color w:val="000000"/>
        </w:rPr>
        <w:t xml:space="preserve"> Кедендік баждар салудан босатылатын импортталатын технологиялық жабдықтардың қосалқы бөлшектерінің, шикізаттың және (немесе) материалдардың тізімі және көлемі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3"/>
        <w:gridCol w:w="1077"/>
        <w:gridCol w:w="3100"/>
        <w:gridCol w:w="1751"/>
        <w:gridCol w:w="1077"/>
        <w:gridCol w:w="1752"/>
      </w:tblGrid>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 мерзімі</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50"/>
    <w:p>
      <w:pPr>
        <w:spacing w:after="0"/>
        <w:ind w:left="0"/>
        <w:jc w:val="both"/>
      </w:pPr>
      <w:r>
        <w:rPr>
          <w:rFonts w:ascii="Times New Roman"/>
          <w:b w:val="false"/>
          <w:i w:val="false"/>
          <w:color w:val="000000"/>
          <w:sz w:val="28"/>
        </w:rPr>
        <w:t>
      Барлығы _____ парақта _____ атау.</w:t>
      </w:r>
    </w:p>
    <w:bookmarkEnd w:id="50"/>
    <w:bookmarkStart w:name="z112" w:id="51"/>
    <w:p>
      <w:pPr>
        <w:spacing w:after="0"/>
        <w:ind w:left="0"/>
        <w:jc w:val="both"/>
      </w:pPr>
      <w:r>
        <w:rPr>
          <w:rFonts w:ascii="Times New Roman"/>
          <w:b w:val="false"/>
          <w:i w:val="false"/>
          <w:color w:val="000000"/>
          <w:sz w:val="28"/>
        </w:rPr>
        <w:t>
      Уәкілетті орган: Инвестор:</w:t>
      </w:r>
    </w:p>
    <w:bookmarkEnd w:id="51"/>
    <w:bookmarkStart w:name="z113" w:id="52"/>
    <w:p>
      <w:pPr>
        <w:spacing w:after="0"/>
        <w:ind w:left="0"/>
        <w:jc w:val="both"/>
      </w:pPr>
      <w:r>
        <w:rPr>
          <w:rFonts w:ascii="Times New Roman"/>
          <w:b w:val="false"/>
          <w:i w:val="false"/>
          <w:color w:val="000000"/>
          <w:sz w:val="28"/>
        </w:rPr>
        <w:t>
      Қолы_________М.О. Қолы __________М.О.</w:t>
      </w:r>
    </w:p>
    <w:bookmarkEnd w:id="52"/>
    <w:bookmarkStart w:name="z114" w:id="53"/>
    <w:p>
      <w:pPr>
        <w:spacing w:after="0"/>
        <w:ind w:left="0"/>
        <w:jc w:val="both"/>
      </w:pPr>
      <w:r>
        <w:rPr>
          <w:rFonts w:ascii="Times New Roman"/>
          <w:b w:val="false"/>
          <w:i w:val="false"/>
          <w:color w:val="000000"/>
          <w:sz w:val="28"/>
        </w:rPr>
        <w:t>
      _________________________</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шілдедегі</w:t>
            </w:r>
            <w:r>
              <w:br/>
            </w:r>
            <w:r>
              <w:rPr>
                <w:rFonts w:ascii="Times New Roman"/>
                <w:b w:val="false"/>
                <w:i w:val="false"/>
                <w:color w:val="000000"/>
                <w:sz w:val="20"/>
              </w:rPr>
              <w:t>№ 468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14 қаңтардағы</w:t>
            </w:r>
            <w:r>
              <w:br/>
            </w:r>
            <w:r>
              <w:rPr>
                <w:rFonts w:ascii="Times New Roman"/>
                <w:b w:val="false"/>
                <w:i w:val="false"/>
                <w:color w:val="000000"/>
                <w:sz w:val="20"/>
              </w:rPr>
              <w:t>№ 13 қаулысымен</w:t>
            </w:r>
            <w:r>
              <w:br/>
            </w:r>
            <w:r>
              <w:rPr>
                <w:rFonts w:ascii="Times New Roman"/>
                <w:b w:val="false"/>
                <w:i w:val="false"/>
                <w:color w:val="000000"/>
                <w:sz w:val="20"/>
              </w:rPr>
              <w:t>бекітілген</w:t>
            </w:r>
            <w:r>
              <w:br/>
            </w:r>
          </w:p>
        </w:tc>
      </w:tr>
    </w:tbl>
    <w:bookmarkStart w:name="z116" w:id="54"/>
    <w:p>
      <w:pPr>
        <w:spacing w:after="0"/>
        <w:ind w:left="0"/>
        <w:jc w:val="left"/>
      </w:pPr>
      <w:r>
        <w:rPr>
          <w:rFonts w:ascii="Times New Roman"/>
          <w:b/>
          <w:i w:val="false"/>
          <w:color w:val="000000"/>
        </w:rPr>
        <w:t xml:space="preserve"> Инвестициялық жобаларды іске асыруға арналған қызметтің басым түрлерінің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2265"/>
        <w:gridCol w:w="986"/>
        <w:gridCol w:w="3069"/>
        <w:gridCol w:w="1557"/>
        <w:gridCol w:w="3095"/>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5"/>
          <w:p>
            <w:pPr>
              <w:spacing w:after="20"/>
              <w:ind w:left="20"/>
              <w:jc w:val="both"/>
            </w:pPr>
            <w:r>
              <w:rPr>
                <w:rFonts w:ascii="Times New Roman"/>
                <w:b w:val="false"/>
                <w:i w:val="false"/>
                <w:color w:val="000000"/>
                <w:sz w:val="20"/>
              </w:rPr>
              <w:t>
Бөлім</w:t>
            </w:r>
          </w:p>
          <w:bookmarkEnd w:id="55"/>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Сыныптың атауы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6"/>
          <w:p>
            <w:pPr>
              <w:spacing w:after="20"/>
              <w:ind w:left="20"/>
              <w:jc w:val="both"/>
            </w:pPr>
            <w:r>
              <w:rPr>
                <w:rFonts w:ascii="Times New Roman"/>
                <w:b w:val="false"/>
                <w:i w:val="false"/>
                <w:color w:val="000000"/>
                <w:sz w:val="20"/>
              </w:rPr>
              <w:t>
1-бөлім. Инвестициялық жобаларды, (соның ішінде инвестициялық басым жобаларды), арнайы инвестициялық жобаларды іске асыруға арналған қызметтің басым түрлерінің тізбесі</w:t>
            </w:r>
          </w:p>
          <w:bookmarkEnd w:id="56"/>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шаруашылығы, аңшылық және осы салаларда қызметтер ұсыну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дақылдарды өсіру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(күрішті қоспағанда), бұршақ дақылдарын және майлы тұқымдар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және бақша дақылдарын, тамыр жемістілер мен түйнек жемістілерді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қамысын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иіру дақылдарын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өсіруді, гүлдерді және гүлшанақта гүлдер өсіруді, гүл тұқымдарын өсіруді қоспағанда өзге де маусымдық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дақылдарды өсіру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және субтропикалық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жемістерді және сүйекті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ағаштарының және бұталы жемістер мен жаңғақтардың өзге де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дайындауға арналған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көпжылдық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Көшеттік өнімдерді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Көшеттік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сүтті тұқымдарын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өзге де тұқымдарын және буйволдарды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өзге де тұяқты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түйетектестерді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және торайларды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өзге де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қосалқы қызмет түрлері (ауыл шаруашылығы дақылдарын өсіру және жануарларды көбейту)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көбейту үшін өңдеу және дайындау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7"/>
          <w:p>
            <w:pPr>
              <w:spacing w:after="20"/>
              <w:ind w:left="20"/>
              <w:jc w:val="both"/>
            </w:pPr>
            <w:r>
              <w:rPr>
                <w:rFonts w:ascii="Times New Roman"/>
                <w:b w:val="false"/>
                <w:i w:val="false"/>
                <w:color w:val="000000"/>
                <w:sz w:val="20"/>
              </w:rPr>
              <w:t>
03</w:t>
            </w:r>
          </w:p>
          <w:bookmarkEnd w:id="57"/>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акваөсіру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акваөсіру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судағы акваөсіру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58"/>
          <w:p>
            <w:pPr>
              <w:spacing w:after="20"/>
              <w:ind w:left="20"/>
              <w:jc w:val="both"/>
            </w:pPr>
            <w:r>
              <w:rPr>
                <w:rFonts w:ascii="Times New Roman"/>
                <w:b w:val="false"/>
                <w:i w:val="false"/>
                <w:color w:val="000000"/>
                <w:sz w:val="20"/>
              </w:rPr>
              <w:t>
10*</w:t>
            </w:r>
          </w:p>
          <w:bookmarkEnd w:id="58"/>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 және ет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w:t>
            </w:r>
            <w:r>
              <w:br/>
            </w:r>
            <w:r>
              <w:rPr>
                <w:rFonts w:ascii="Times New Roman"/>
                <w:b w:val="false"/>
                <w:i w:val="false"/>
                <w:color w:val="000000"/>
                <w:sz w:val="20"/>
              </w:rPr>
              <w:t>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және үй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көкіністерді өңдеу мен консервілердің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және жануарлар майы мен тоң майды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Маргарин және оған ұқсас тағамдық майларды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сыр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 өнімдерін, крахмалдар мен крахмал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өнеркәсібінің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крахмалдан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және ұн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өндіру; ұннан жасалған кондитерлік жаңа өнімдерді, торттарды және тәтті тоқаштарды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өндіру; ұзақ сақтауға арналған ұннан жасалған кондитерлік өнімдерді, торттарды, тәтті тоқаштарды, бәліштерді және бисквиттерді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Татымдылықтар мен дәмдеуіштерді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тағамын және емдәмдік тамақ өнімдерін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енгізілмеген өзге де тамақ өнімдерін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жем-шөп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 ұсталатын жануарлар үшін дайын жем-шөп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 үшін дайын жем-шөп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59"/>
          <w:p>
            <w:pPr>
              <w:spacing w:after="20"/>
              <w:ind w:left="20"/>
              <w:jc w:val="both"/>
            </w:pPr>
            <w:r>
              <w:rPr>
                <w:rFonts w:ascii="Times New Roman"/>
                <w:b w:val="false"/>
                <w:i w:val="false"/>
                <w:color w:val="000000"/>
                <w:sz w:val="20"/>
              </w:rPr>
              <w:t>
11*</w:t>
            </w:r>
          </w:p>
          <w:bookmarkEnd w:id="59"/>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суларды және басқа алкогольсіз сусындарды өндіру </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60"/>
          <w:p>
            <w:pPr>
              <w:spacing w:after="20"/>
              <w:ind w:left="20"/>
              <w:jc w:val="both"/>
            </w:pPr>
            <w:r>
              <w:rPr>
                <w:rFonts w:ascii="Times New Roman"/>
                <w:b w:val="false"/>
                <w:i w:val="false"/>
                <w:color w:val="000000"/>
                <w:sz w:val="20"/>
              </w:rPr>
              <w:t>
13</w:t>
            </w:r>
          </w:p>
          <w:bookmarkEnd w:id="60"/>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 және иіру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әрлеу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бұйымдарын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жаймасын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кілем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Жіптерді, арқандарды, жіңішке бауларды, бауларды өндіру және тор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қоспағанда, тоқылмаған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және өнеркәсіптік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тоқыма бұйымдарын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61"/>
          <w:p>
            <w:pPr>
              <w:spacing w:after="20"/>
              <w:ind w:left="20"/>
              <w:jc w:val="both"/>
            </w:pPr>
            <w:r>
              <w:rPr>
                <w:rFonts w:ascii="Times New Roman"/>
                <w:b w:val="false"/>
                <w:i w:val="false"/>
                <w:color w:val="000000"/>
                <w:sz w:val="20"/>
              </w:rPr>
              <w:t>
14</w:t>
            </w:r>
          </w:p>
          <w:bookmarkEnd w:id="61"/>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тігілген киімнен басқа, киім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Былғарыдан тігілген киімді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сырт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 мен аксессуарлардың өзге де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жасалған бұйымдарды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жасалған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тоқыма бұйымдар мен киімдер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тоқыма шұлық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тоқылған және тоқыма бұйымдарын өндіру </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62"/>
          <w:p>
            <w:pPr>
              <w:spacing w:after="20"/>
              <w:ind w:left="20"/>
              <w:jc w:val="both"/>
            </w:pPr>
            <w:r>
              <w:rPr>
                <w:rFonts w:ascii="Times New Roman"/>
                <w:b w:val="false"/>
                <w:i w:val="false"/>
                <w:color w:val="000000"/>
                <w:sz w:val="20"/>
              </w:rPr>
              <w:t>
15</w:t>
            </w:r>
          </w:p>
          <w:bookmarkEnd w:id="62"/>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илеу және өңдеу; чемодандар, сөмкелер, қайыс және ер-тоқым бұйымдарын өндіру; үлбірді илеу және бояу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илеу және өңдеу; үлбірді илеу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сөмкелерін, әйелдер сөмкелерін және т.с.с, қайыс бұйымдарын және әбзелдерді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жасау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жасау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63"/>
          <w:p>
            <w:pPr>
              <w:spacing w:after="20"/>
              <w:ind w:left="20"/>
              <w:jc w:val="both"/>
            </w:pPr>
            <w:r>
              <w:rPr>
                <w:rFonts w:ascii="Times New Roman"/>
                <w:b w:val="false"/>
                <w:i w:val="false"/>
                <w:color w:val="000000"/>
                <w:sz w:val="20"/>
              </w:rPr>
              <w:t>
16</w:t>
            </w:r>
          </w:p>
          <w:bookmarkEnd w:id="63"/>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Жиһаздардан басқа ағаштан және тоздан жасалған бұйымдарды өндіру; сабаннан және өруге арналған материалдардан жасалған бұйымдар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тоздан, сабаннан және өруге арналған материалдардан жасалған өнімдерді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фанера, жұқа тақтайлар мен панельдер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паркет жабындарын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ағаш құрылыс конструкцияларын және ағаш өңдеу бұйымдарын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64"/>
          <w:p>
            <w:pPr>
              <w:spacing w:after="20"/>
              <w:ind w:left="20"/>
              <w:jc w:val="both"/>
            </w:pPr>
            <w:r>
              <w:rPr>
                <w:rFonts w:ascii="Times New Roman"/>
                <w:b w:val="false"/>
                <w:i w:val="false"/>
                <w:color w:val="000000"/>
                <w:sz w:val="20"/>
              </w:rPr>
              <w:t>
17</w:t>
            </w:r>
          </w:p>
          <w:bookmarkEnd w:id="64"/>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қағаздан жасалған өнімдер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массасы мен целлюлоза, қағаз және картон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массасы мен целлюлоза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картоннан жасалған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картонды, қағаздан және картоннан жасалған ыдыс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санитариялық-гигиеналық мақсаттағы қағаз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Жазу-қағаз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Түсқағаздар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картоннан жасалған өзге де бұйымдарды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65"/>
          <w:p>
            <w:pPr>
              <w:spacing w:after="20"/>
              <w:ind w:left="20"/>
              <w:jc w:val="both"/>
            </w:pPr>
            <w:r>
              <w:rPr>
                <w:rFonts w:ascii="Times New Roman"/>
                <w:b w:val="false"/>
                <w:i w:val="false"/>
                <w:color w:val="000000"/>
                <w:sz w:val="20"/>
              </w:rPr>
              <w:t>
19</w:t>
            </w:r>
          </w:p>
          <w:bookmarkEnd w:id="65"/>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66"/>
          <w:p>
            <w:pPr>
              <w:spacing w:after="20"/>
              <w:ind w:left="20"/>
              <w:jc w:val="both"/>
            </w:pPr>
            <w:r>
              <w:rPr>
                <w:rFonts w:ascii="Times New Roman"/>
                <w:b w:val="false"/>
                <w:i w:val="false"/>
                <w:color w:val="000000"/>
                <w:sz w:val="20"/>
              </w:rPr>
              <w:t>
20</w:t>
            </w:r>
          </w:p>
          <w:bookmarkEnd w:id="66"/>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химикаттарды, тыңайтқыштарды және азот қоспаларын, бастапқы қалыптарда пластмассалар мен синтетикалық каучукты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бейорганикалық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органикалық химиялық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құрамаларды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 пластик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қалыптағы синтетикалық каучук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соларға ұқсас бояғыш заттар, типографиялық бояулар мен мастика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соларға ұқсас бояғыш заттар, типографиялық бояулар мен мастика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және жуғыш құралдарды, тазалайтын және жылтырататын препараттар, парфюмерлік өнімдер мен косметикалық заттар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тазалағыш және жылтыратқыш құралдарды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және косметикалық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химиялық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67"/>
          <w:p>
            <w:pPr>
              <w:spacing w:after="20"/>
              <w:ind w:left="20"/>
              <w:jc w:val="both"/>
            </w:pPr>
            <w:r>
              <w:rPr>
                <w:rFonts w:ascii="Times New Roman"/>
                <w:b w:val="false"/>
                <w:i w:val="false"/>
                <w:color w:val="000000"/>
                <w:sz w:val="20"/>
              </w:rPr>
              <w:t>
21</w:t>
            </w:r>
          </w:p>
          <w:bookmarkEnd w:id="67"/>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w:t>
            </w:r>
            <w:r>
              <w:br/>
            </w:r>
            <w:r>
              <w:rPr>
                <w:rFonts w:ascii="Times New Roman"/>
                <w:b w:val="false"/>
                <w:i w:val="false"/>
                <w:color w:val="000000"/>
                <w:sz w:val="20"/>
              </w:rPr>
              <w:t>
лық өнімдер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68"/>
          <w:p>
            <w:pPr>
              <w:spacing w:after="20"/>
              <w:ind w:left="20"/>
              <w:jc w:val="both"/>
            </w:pPr>
            <w:r>
              <w:rPr>
                <w:rFonts w:ascii="Times New Roman"/>
                <w:b w:val="false"/>
                <w:i w:val="false"/>
                <w:color w:val="000000"/>
                <w:sz w:val="20"/>
              </w:rPr>
              <w:t>
22</w:t>
            </w:r>
          </w:p>
          <w:bookmarkEnd w:id="68"/>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покрышкалар мен камералар өндіру; резеңке покрышкаларды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бұйымдарын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табақтар, шиналар мен профильдерге арналған камералар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пластикалық орамдар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пластикалық бұйымдарды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69"/>
          <w:p>
            <w:pPr>
              <w:spacing w:after="20"/>
              <w:ind w:left="20"/>
              <w:jc w:val="both"/>
            </w:pPr>
            <w:r>
              <w:rPr>
                <w:rFonts w:ascii="Times New Roman"/>
                <w:b w:val="false"/>
                <w:i w:val="false"/>
                <w:color w:val="000000"/>
                <w:sz w:val="20"/>
              </w:rPr>
              <w:t>
23</w:t>
            </w:r>
          </w:p>
          <w:bookmarkEnd w:id="69"/>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минералдық өнімдер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шыны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шыны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Шұңғыл шыны бұйымдарын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бұйымдарын өндіру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Балшықтан жасалған құрылыс материалдарын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төсемдер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черепица және күйдірілген балшықтан өзге де құрылыс бұйымдарын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фарфор және қыш бұйымдарын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жасалған тұрмыстық және сәндік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гигиеналық сантехникалық жабдықтар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электр оқшаулағыштар мен оқшаулау арматурасын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қыш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керамикалық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 және құрылыс гипсін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Клинкерлерді қоса алғанда, цемент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бетоннан, гипстен және цементтен жасалған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дайын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және талшықты цементтен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гипсі мен цементтен жасалған өзге де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өрлеу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мен өзге де металл емес минералды өнім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емес минералды өнім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0"/>
          <w:p>
            <w:pPr>
              <w:spacing w:after="20"/>
              <w:ind w:left="20"/>
              <w:jc w:val="both"/>
            </w:pPr>
            <w:r>
              <w:rPr>
                <w:rFonts w:ascii="Times New Roman"/>
                <w:b w:val="false"/>
                <w:i w:val="false"/>
                <w:color w:val="000000"/>
                <w:sz w:val="20"/>
              </w:rPr>
              <w:t>
24</w:t>
            </w:r>
          </w:p>
          <w:bookmarkEnd w:id="70"/>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пішіндер, фитингілер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пішіндер, фитингілер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 жолымен өзге де болат бұйымдарын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тәсілмен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және енсіз жолақтарды суықтай таптау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Салқындатып қалыптау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салқындатып созу жолымен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және түсті металдарды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отынды қайта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құю</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металдарды құю</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1"/>
          <w:p>
            <w:pPr>
              <w:spacing w:after="20"/>
              <w:ind w:left="20"/>
              <w:jc w:val="both"/>
            </w:pPr>
            <w:r>
              <w:rPr>
                <w:rFonts w:ascii="Times New Roman"/>
                <w:b w:val="false"/>
                <w:i w:val="false"/>
                <w:color w:val="000000"/>
                <w:sz w:val="20"/>
              </w:rPr>
              <w:t>
25</w:t>
            </w:r>
          </w:p>
          <w:bookmarkEnd w:id="71"/>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металл конструкциялары мен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металл конструкциялары мен бұйымдар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резервуарлар мен контейнерлер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радиаторлары мен қазандықтарын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резервуарлар мен контейнерлер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қазандықтарынан басқа бу қазандықтарын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қазандықтарынан басқа бу қазандықтарын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оқ-дәрі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оқ-дәрі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металды роликтермен соғу, сығымдау, қалыптау және пішіндеу, табақша металды роликті қаңылтыр игіш машинамен табақша металды белгілі бір қалыпқа келтіру; ұнтақ металлургия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металды роликтермен соғу, сығымдау, қалыптау және пішіндеу, табақша металды роликті қаңылтыр игіш машинамен белгілі бір қалыпқа келтіру; ұнтақ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бедер салу: машина жасаудың негізгі технологиялық процестері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бедер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өңдеу; металдарды өңдеу және бедер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құралдарын, металдан жасалған қол аспаптарын және жалпы мақсаттағы металл бұйымдарды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 ілгектер және топсалар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металл бұйымдарды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 мен осыған ұқсас сыйымдылықтар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жасалған буып-түю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шынжырдан және серіппелерден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дайын металл бұйымдарын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72"/>
          <w:p>
            <w:pPr>
              <w:spacing w:after="20"/>
              <w:ind w:left="20"/>
              <w:jc w:val="both"/>
            </w:pPr>
            <w:r>
              <w:rPr>
                <w:rFonts w:ascii="Times New Roman"/>
                <w:b w:val="false"/>
                <w:i w:val="false"/>
                <w:color w:val="000000"/>
                <w:sz w:val="20"/>
              </w:rPr>
              <w:t>
26</w:t>
            </w:r>
          </w:p>
          <w:bookmarkEnd w:id="72"/>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өнімдер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бөлшектер мен платаларды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элементтерді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платаларды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перифериялық жабдықтар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перифериялық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электроника аспаптарын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электроника аспаптарын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тестілеуге және навигацияға арналған құралдар мен аспаптарды; қол сағаттары мен өзге де сағат түрлерін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тестілеуге және навигацияға арналған құралдар мен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Сәулелендіруші, электр медициналық және электр терапиялық жабдықтар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Сәулелендіруші, электр медициналық және электр терапиялық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мен фотографиялық жабдықтар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мен фотографиялық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берудің магнитті және оптикалық құралдарын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берудің магнитті және оптикалық құралдарын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3"/>
          <w:p>
            <w:pPr>
              <w:spacing w:after="20"/>
              <w:ind w:left="20"/>
              <w:jc w:val="both"/>
            </w:pPr>
            <w:r>
              <w:rPr>
                <w:rFonts w:ascii="Times New Roman"/>
                <w:b w:val="false"/>
                <w:i w:val="false"/>
                <w:color w:val="000000"/>
                <w:sz w:val="20"/>
              </w:rPr>
              <w:t>
27.</w:t>
            </w:r>
          </w:p>
          <w:bookmarkEnd w:id="73"/>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генераторлар, трансформаторлар және электр таратқыш және реттеу аппаратурасын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генераторлар және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өткізгіштер мен электр өткізгіш аспаптар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сымы мен кабельдің өзге де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аспаптарын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тұрмыстық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4"/>
          <w:p>
            <w:pPr>
              <w:spacing w:after="20"/>
              <w:ind w:left="20"/>
              <w:jc w:val="both"/>
            </w:pPr>
            <w:r>
              <w:rPr>
                <w:rFonts w:ascii="Times New Roman"/>
                <w:b w:val="false"/>
                <w:i w:val="false"/>
                <w:color w:val="000000"/>
                <w:sz w:val="20"/>
              </w:rPr>
              <w:t>
28</w:t>
            </w:r>
          </w:p>
          <w:bookmarkEnd w:id="74"/>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машиналар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сорғыларды, компрессорларды, тығындар мен қақпақшаларды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шүмектер мен вентильдер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жетектерді және тісті берілістердің элементтерін және жетектерді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мақсаттағы өзге де техниканы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пештер және оттықтарын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және тасымалдау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 мен перифериялық жабдықты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электр құралдарын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машиналар мен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техникасын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қысыммен өңдеуге арналған жабдықты және механикалық станоктар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қысыммен өңдеуге арналған жабдықты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өңдейтін станоктар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техниканың өзге де түрлерін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өнеркәсібіне, жерасты жұмыстарын игеруге және құрылысқа арналған техниканы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сусындарды және темекі өнімдерін өндіруге және қайта өңдеуге арналған жабдықты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үлбір және тері бұйымдарын дайындауға арналған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 дайындауға арналған техника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пластмассалар мен басқа да полимер материалдарын қайта өңдеуге арналған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өзге де машиналар мен жабдықты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75"/>
          <w:p>
            <w:pPr>
              <w:spacing w:after="20"/>
              <w:ind w:left="20"/>
              <w:jc w:val="both"/>
            </w:pPr>
            <w:r>
              <w:rPr>
                <w:rFonts w:ascii="Times New Roman"/>
                <w:b w:val="false"/>
                <w:i w:val="false"/>
                <w:color w:val="000000"/>
                <w:sz w:val="20"/>
              </w:rPr>
              <w:t>
29</w:t>
            </w:r>
          </w:p>
          <w:bookmarkEnd w:id="75"/>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мен жартылай тіркемелер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құралдарына арналған шанақтар өндіру; трейлерлер мен жартылай тіркемелер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шанақтар өндіру; трейлерлер мен жартылай тіркемелер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мен олардың қозғалтқыштарының бөлшектері мен керек-жарақтарын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электрлік және электрондық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мен олардың қозғалтқыштарының бөлшектері мен керек-жарақтарын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76"/>
          <w:p>
            <w:pPr>
              <w:spacing w:after="20"/>
              <w:ind w:left="20"/>
              <w:jc w:val="both"/>
            </w:pPr>
            <w:r>
              <w:rPr>
                <w:rFonts w:ascii="Times New Roman"/>
                <w:b w:val="false"/>
                <w:i w:val="false"/>
                <w:color w:val="000000"/>
                <w:sz w:val="20"/>
              </w:rPr>
              <w:t>
30</w:t>
            </w:r>
          </w:p>
          <w:bookmarkEnd w:id="76"/>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 мен қайықтарды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Корабльдерді және жүзетін конструкцияларды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Серуендеу және спорт қайықтарын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мен жылжымалы құрамды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мен жылжымалы құрамды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және ғарыштық ұшу аппараттарын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ғарыштық ұшу аппараттарын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ұрыс автокөлік құралдарын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ұрыс автокөлік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көлік жабдығын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мен мүгедектер арбаларын/креслоларын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77"/>
          <w:p>
            <w:pPr>
              <w:spacing w:after="20"/>
              <w:ind w:left="20"/>
              <w:jc w:val="both"/>
            </w:pPr>
            <w:r>
              <w:rPr>
                <w:rFonts w:ascii="Times New Roman"/>
                <w:b w:val="false"/>
                <w:i w:val="false"/>
                <w:color w:val="000000"/>
                <w:sz w:val="20"/>
              </w:rPr>
              <w:t>
31</w:t>
            </w:r>
          </w:p>
          <w:bookmarkEnd w:id="77"/>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және студия жиһазын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жиһаздарды өндіру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78"/>
          <w:p>
            <w:pPr>
              <w:spacing w:after="20"/>
              <w:ind w:left="20"/>
              <w:jc w:val="both"/>
            </w:pPr>
            <w:r>
              <w:rPr>
                <w:rFonts w:ascii="Times New Roman"/>
                <w:b w:val="false"/>
                <w:i w:val="false"/>
                <w:color w:val="000000"/>
                <w:sz w:val="20"/>
              </w:rPr>
              <w:t>
32</w:t>
            </w:r>
          </w:p>
          <w:bookmarkEnd w:id="78"/>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бұйымдарды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стоматологиялық құралдар мен керек-жарақтарды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стоматологиялық аспаптарды және керек-жарақтарды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79"/>
          <w:p>
            <w:pPr>
              <w:spacing w:after="20"/>
              <w:ind w:left="20"/>
              <w:jc w:val="both"/>
            </w:pPr>
            <w:r>
              <w:rPr>
                <w:rFonts w:ascii="Times New Roman"/>
                <w:b w:val="false"/>
                <w:i w:val="false"/>
                <w:color w:val="000000"/>
                <w:sz w:val="20"/>
              </w:rPr>
              <w:t>
33</w:t>
            </w:r>
          </w:p>
          <w:bookmarkEnd w:id="79"/>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бұйымдарын, машиналар мен жабдықты жөндеу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оптикалық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Корабльдер мен қайықтарды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мен ғарыш кемелерін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жабдықтарының өзге де түрлерін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техниканы және жабдықты монтаждау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техниканы және жабдықты монтаждау </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80"/>
          <w:p>
            <w:pPr>
              <w:spacing w:after="20"/>
              <w:ind w:left="20"/>
              <w:jc w:val="both"/>
            </w:pPr>
            <w:r>
              <w:rPr>
                <w:rFonts w:ascii="Times New Roman"/>
                <w:b w:val="false"/>
                <w:i w:val="false"/>
                <w:color w:val="000000"/>
                <w:sz w:val="20"/>
              </w:rPr>
              <w:t>
35</w:t>
            </w:r>
          </w:p>
          <w:bookmarkEnd w:id="80"/>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баптау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пайдаланушыға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тәрізді отынды өндіру және тарату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арқылы газ тәрізді отынды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құбыржолы арқылы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Буды беру және ауаны баптау жүйелері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беру және ауаны баптау жүйелері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81"/>
          <w:p>
            <w:pPr>
              <w:spacing w:after="20"/>
              <w:ind w:left="20"/>
              <w:jc w:val="both"/>
            </w:pPr>
            <w:r>
              <w:rPr>
                <w:rFonts w:ascii="Times New Roman"/>
                <w:b w:val="false"/>
                <w:i w:val="false"/>
                <w:color w:val="000000"/>
                <w:sz w:val="20"/>
              </w:rPr>
              <w:t>
36</w:t>
            </w:r>
          </w:p>
          <w:bookmarkEnd w:id="81"/>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82"/>
          <w:p>
            <w:pPr>
              <w:spacing w:after="20"/>
              <w:ind w:left="20"/>
              <w:jc w:val="both"/>
            </w:pPr>
            <w:r>
              <w:rPr>
                <w:rFonts w:ascii="Times New Roman"/>
                <w:b w:val="false"/>
                <w:i w:val="false"/>
                <w:color w:val="000000"/>
                <w:sz w:val="20"/>
              </w:rPr>
              <w:t>
38</w:t>
            </w:r>
          </w:p>
          <w:bookmarkEnd w:id="82"/>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кәдеге жарату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өңдеу және жою</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қара және түсті металдар сынықтарын өңдеуді қоспағанда, сұрыпталған материалдарды кәдеге жарату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83"/>
          <w:p>
            <w:pPr>
              <w:spacing w:after="20"/>
              <w:ind w:left="20"/>
              <w:jc w:val="both"/>
            </w:pPr>
            <w:r>
              <w:rPr>
                <w:rFonts w:ascii="Times New Roman"/>
                <w:b w:val="false"/>
                <w:i w:val="false"/>
                <w:color w:val="000000"/>
                <w:sz w:val="20"/>
              </w:rPr>
              <w:t>
42</w:t>
            </w:r>
          </w:p>
          <w:bookmarkEnd w:id="83"/>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мен теміржолдар құрылысы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автомагистральдар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және метро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туннельдер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ғимараттардың құрылысы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Таратушы инженерлік объектілердің құрылысы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және телекоммуникациямен қамтамасыз ету үшін тарату объектілерінің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ғимараттар құрылысы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ғимараттарының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инженерлік ғимараттар құрылысы</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84"/>
          <w:p>
            <w:pPr>
              <w:spacing w:after="20"/>
              <w:ind w:left="20"/>
              <w:jc w:val="both"/>
            </w:pPr>
            <w:r>
              <w:rPr>
                <w:rFonts w:ascii="Times New Roman"/>
                <w:b w:val="false"/>
                <w:i w:val="false"/>
                <w:color w:val="000000"/>
                <w:sz w:val="20"/>
              </w:rPr>
              <w:t>
49</w:t>
            </w:r>
          </w:p>
          <w:bookmarkEnd w:id="84"/>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көлік қызметі және құбыржолдар бойынша тасымалдау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жолаушыларға арналған теміржол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жолаушыларға арналған теміржол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теміржол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теміржол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қала маңына жүретін жерүсті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жатқызылмаған жерүсті жолаушылар тасымалдарының өзге де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тасымалдары және тасымалдар бойынша көрсетілетін қызметтер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 бойынша тасымалдау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 бойынша тасымалдау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85"/>
          <w:p>
            <w:pPr>
              <w:spacing w:after="20"/>
              <w:ind w:left="20"/>
              <w:jc w:val="both"/>
            </w:pPr>
            <w:r>
              <w:rPr>
                <w:rFonts w:ascii="Times New Roman"/>
                <w:b w:val="false"/>
                <w:i w:val="false"/>
                <w:color w:val="000000"/>
                <w:sz w:val="20"/>
              </w:rPr>
              <w:t>
50</w:t>
            </w:r>
          </w:p>
          <w:bookmarkEnd w:id="85"/>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жолаушылар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жүк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жолаушылар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жүк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жүк көлігі</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86"/>
          <w:p>
            <w:pPr>
              <w:spacing w:after="20"/>
              <w:ind w:left="20"/>
              <w:jc w:val="both"/>
            </w:pPr>
            <w:r>
              <w:rPr>
                <w:rFonts w:ascii="Times New Roman"/>
                <w:b w:val="false"/>
                <w:i w:val="false"/>
                <w:color w:val="000000"/>
                <w:sz w:val="20"/>
              </w:rPr>
              <w:t>
51</w:t>
            </w:r>
          </w:p>
          <w:bookmarkEnd w:id="86"/>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әуе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әуе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 көлігі және көліктік ғарыш жүйесі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ғарыш жүйесі</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87"/>
          <w:p>
            <w:pPr>
              <w:spacing w:after="20"/>
              <w:ind w:left="20"/>
              <w:jc w:val="both"/>
            </w:pPr>
            <w:r>
              <w:rPr>
                <w:rFonts w:ascii="Times New Roman"/>
                <w:b w:val="false"/>
                <w:i w:val="false"/>
                <w:color w:val="000000"/>
                <w:sz w:val="20"/>
              </w:rPr>
              <w:t>
52</w:t>
            </w:r>
          </w:p>
          <w:bookmarkEnd w:id="87"/>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қызметтің қосалқы түрлері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меншігі болып табылатын көлік құралдарын сақтау бойынша көрсетілетін қызметтерді қоспағанда, құрлықтағы жол көлігі саласындағы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саласындағы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пайдалануды реттеуді қоспағанда, әуе көлігі саласындағы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ілеспе көрсетілетін қызметтер </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88"/>
          <w:p>
            <w:pPr>
              <w:spacing w:after="20"/>
              <w:ind w:left="20"/>
              <w:jc w:val="both"/>
            </w:pPr>
            <w:r>
              <w:rPr>
                <w:rFonts w:ascii="Times New Roman"/>
                <w:b w:val="false"/>
                <w:i w:val="false"/>
                <w:color w:val="000000"/>
                <w:sz w:val="20"/>
              </w:rPr>
              <w:t>
55</w:t>
            </w:r>
          </w:p>
          <w:bookmarkEnd w:id="88"/>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Тұруды ұйымдастыру бойынша көрсетілетін қызметтер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қызметтерін ұсыну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қызметтерін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алаңдар, рекреациялық автопарктер және трейлерлік парктерде тұру үшін көрсетілетін қызметтер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алаңдар, рекреациялық автопарктер және трейлерлік парктерде тұру үшін қызметтер</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89"/>
          <w:p>
            <w:pPr>
              <w:spacing w:after="20"/>
              <w:ind w:left="20"/>
              <w:jc w:val="both"/>
            </w:pPr>
            <w:r>
              <w:rPr>
                <w:rFonts w:ascii="Times New Roman"/>
                <w:b w:val="false"/>
                <w:i w:val="false"/>
                <w:color w:val="000000"/>
                <w:sz w:val="20"/>
              </w:rPr>
              <w:t>
61</w:t>
            </w:r>
          </w:p>
          <w:bookmarkEnd w:id="89"/>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w:t>
            </w:r>
            <w:r>
              <w:br/>
            </w:r>
            <w:r>
              <w:rPr>
                <w:rFonts w:ascii="Times New Roman"/>
                <w:b w:val="false"/>
                <w:i w:val="false"/>
                <w:color w:val="000000"/>
                <w:sz w:val="20"/>
              </w:rPr>
              <w:t>
лық байланыс</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телекоммуникациялық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телекоммуникациялар саласындағы қызмет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телекоммуникациялар саласындағы қызмет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90"/>
          <w:p>
            <w:pPr>
              <w:spacing w:after="20"/>
              <w:ind w:left="20"/>
              <w:jc w:val="both"/>
            </w:pPr>
            <w:r>
              <w:rPr>
                <w:rFonts w:ascii="Times New Roman"/>
                <w:b w:val="false"/>
                <w:i w:val="false"/>
                <w:color w:val="000000"/>
                <w:sz w:val="20"/>
              </w:rPr>
              <w:t>
68</w:t>
            </w:r>
          </w:p>
          <w:bookmarkEnd w:id="90"/>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жалданатын жылжымайтын мүлікті жалға беру және басқару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 залдарын, қоймалық үй-жайларды және жерді қоса алғанда, тұрғындарға арналмаған ғимараттарды қоспағанда, жеке меншік немесе жалданатын жылжымайтын мүлікті жалға беру және басқару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91"/>
          <w:p>
            <w:pPr>
              <w:spacing w:after="20"/>
              <w:ind w:left="20"/>
              <w:jc w:val="both"/>
            </w:pPr>
            <w:r>
              <w:rPr>
                <w:rFonts w:ascii="Times New Roman"/>
                <w:b w:val="false"/>
                <w:i w:val="false"/>
                <w:color w:val="000000"/>
                <w:sz w:val="20"/>
              </w:rPr>
              <w:t>
85</w:t>
            </w:r>
          </w:p>
          <w:bookmarkEnd w:id="91"/>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білім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(бірінші буын)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(бірінші буын)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(екінші мен үшінші буындар)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92"/>
          <w:p>
            <w:pPr>
              <w:spacing w:after="20"/>
              <w:ind w:left="20"/>
              <w:jc w:val="both"/>
            </w:pPr>
            <w:r>
              <w:rPr>
                <w:rFonts w:ascii="Times New Roman"/>
                <w:b w:val="false"/>
                <w:i w:val="false"/>
                <w:color w:val="000000"/>
                <w:sz w:val="20"/>
              </w:rPr>
              <w:t>
86</w:t>
            </w:r>
          </w:p>
          <w:bookmarkEnd w:id="92"/>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93"/>
          <w:p>
            <w:pPr>
              <w:spacing w:after="20"/>
              <w:ind w:left="20"/>
              <w:jc w:val="both"/>
            </w:pPr>
            <w:r>
              <w:rPr>
                <w:rFonts w:ascii="Times New Roman"/>
                <w:b w:val="false"/>
                <w:i w:val="false"/>
                <w:color w:val="000000"/>
                <w:sz w:val="20"/>
              </w:rPr>
              <w:t>
93</w:t>
            </w:r>
          </w:p>
          <w:bookmarkEnd w:id="93"/>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және демалыс пен ойын-сауықты ұйымдастырудағы қызмет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қызмет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объектілердің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пен ойын-сауықты ұйымдастыру жөніндегі қызмет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ойындары бар ойын автоматтарын пайдалануды, демалысты қоспағанда және ойын-сауықты ұйымдастыру жөніндегі өзге де қызмет түрлері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94"/>
          <w:p>
            <w:pPr>
              <w:spacing w:after="20"/>
              <w:ind w:left="20"/>
              <w:jc w:val="both"/>
            </w:pPr>
            <w:r>
              <w:rPr>
                <w:rFonts w:ascii="Times New Roman"/>
                <w:b w:val="false"/>
                <w:i w:val="false"/>
                <w:color w:val="000000"/>
                <w:sz w:val="20"/>
              </w:rPr>
              <w:t>
2-бөлім. Инвестициялық басым жобаларды іске асыру үшін айқындалған қызметтің басым түрлерінің тізбесі</w:t>
            </w:r>
          </w:p>
          <w:bookmarkEnd w:id="94"/>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95"/>
          <w:p>
            <w:pPr>
              <w:spacing w:after="20"/>
              <w:ind w:left="20"/>
              <w:jc w:val="both"/>
            </w:pPr>
            <w:r>
              <w:rPr>
                <w:rFonts w:ascii="Times New Roman"/>
                <w:b w:val="false"/>
                <w:i w:val="false"/>
                <w:color w:val="000000"/>
                <w:sz w:val="20"/>
              </w:rPr>
              <w:t>
1</w:t>
            </w:r>
          </w:p>
          <w:bookmarkEnd w:id="95"/>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мен консервілеу және ет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мен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мен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өңдеу мен сақтаудың өзге де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майы мен тоң май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соған ұқсас тоң майды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 өнімдерін, крахмалдар мен крахмал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Ұн-жарма өнеркәсібінің өнімдерін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крахмалдан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 және емдәмдік тамақ өнімдерін өндіру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96"/>
          <w:p>
            <w:pPr>
              <w:spacing w:after="20"/>
              <w:ind w:left="20"/>
              <w:jc w:val="both"/>
            </w:pPr>
            <w:r>
              <w:rPr>
                <w:rFonts w:ascii="Times New Roman"/>
                <w:b w:val="false"/>
                <w:i w:val="false"/>
                <w:color w:val="000000"/>
                <w:sz w:val="20"/>
              </w:rPr>
              <w:t>
16</w:t>
            </w:r>
          </w:p>
          <w:bookmarkEnd w:id="96"/>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Жиhаздардан басқа, ағаштан және тоздан жасалған бұйымдарды өндіру; сабаннан өруге арналған материалдан жасалған бұйымдар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тоздан, сабаннан және өруге арналған материалдардан жасалған өнімдерді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фанера, жұқа тақтайлар мен панельдер өндіру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97"/>
          <w:p>
            <w:pPr>
              <w:spacing w:after="20"/>
              <w:ind w:left="20"/>
              <w:jc w:val="both"/>
            </w:pPr>
            <w:r>
              <w:rPr>
                <w:rFonts w:ascii="Times New Roman"/>
                <w:b w:val="false"/>
                <w:i w:val="false"/>
                <w:color w:val="000000"/>
                <w:sz w:val="20"/>
              </w:rPr>
              <w:t>
19</w:t>
            </w:r>
          </w:p>
          <w:bookmarkEnd w:id="97"/>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98"/>
          <w:p>
            <w:pPr>
              <w:spacing w:after="20"/>
              <w:ind w:left="20"/>
              <w:jc w:val="both"/>
            </w:pPr>
            <w:r>
              <w:rPr>
                <w:rFonts w:ascii="Times New Roman"/>
                <w:b w:val="false"/>
                <w:i w:val="false"/>
                <w:color w:val="000000"/>
                <w:sz w:val="20"/>
              </w:rPr>
              <w:t>
20</w:t>
            </w:r>
          </w:p>
          <w:bookmarkEnd w:id="98"/>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химикаттарды тыңайтқыштарды және азот қоспаларын, бастапқы қалыптарда пластмассалар мен синтетикалық каучукты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бейорганикалық химиялық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органикалық химиялық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азоты бар қоспалар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 пластмассалар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 синтетикалық каучук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өлшемдер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соларға ұқсас бояғыш заттар, типографиялық бояулар мен мастика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соларға ұқсас бояғыш заттар, типографиялық бояулар мен мастиктер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құралдарды, тазалайтын және жылтырататын препараттар, парфюмерлік өнімдер мен косметикалық заттар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тазалағыш және жылтыратқыш құралдарды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химиялық өнімдер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99"/>
          <w:p>
            <w:pPr>
              <w:spacing w:after="20"/>
              <w:ind w:left="20"/>
              <w:jc w:val="both"/>
            </w:pPr>
            <w:r>
              <w:rPr>
                <w:rFonts w:ascii="Times New Roman"/>
                <w:b w:val="false"/>
                <w:i w:val="false"/>
                <w:color w:val="000000"/>
                <w:sz w:val="20"/>
              </w:rPr>
              <w:t>
21</w:t>
            </w:r>
          </w:p>
          <w:bookmarkEnd w:id="99"/>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00"/>
          <w:p>
            <w:pPr>
              <w:spacing w:after="20"/>
              <w:ind w:left="20"/>
              <w:jc w:val="both"/>
            </w:pPr>
            <w:r>
              <w:rPr>
                <w:rFonts w:ascii="Times New Roman"/>
                <w:b w:val="false"/>
                <w:i w:val="false"/>
                <w:color w:val="000000"/>
                <w:sz w:val="20"/>
              </w:rPr>
              <w:t>
22</w:t>
            </w:r>
          </w:p>
          <w:bookmarkEnd w:id="100"/>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табақтар, шиналар мен профильдерге арналған камералар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құрылыс бұйымдарын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01"/>
          <w:p>
            <w:pPr>
              <w:spacing w:after="20"/>
              <w:ind w:left="20"/>
              <w:jc w:val="both"/>
            </w:pPr>
            <w:r>
              <w:rPr>
                <w:rFonts w:ascii="Times New Roman"/>
                <w:b w:val="false"/>
                <w:i w:val="false"/>
                <w:color w:val="000000"/>
                <w:sz w:val="20"/>
              </w:rPr>
              <w:t>
23</w:t>
            </w:r>
          </w:p>
          <w:bookmarkEnd w:id="101"/>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минералдық өнімдер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шыны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шыны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Шұңғыл шыны бұйымдарын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бұйымдарын өндіру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Балшықтан жасалған құрылыс материалдарын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төсемдер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черепица және күйдірілген саздан өзге де құрылыс бұйымдарын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фарфор және қыш бұйымдарын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гигиеналық сантехникалық жабдықтар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электр оқшаулағыштар мен оқшаулау арматурасын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қыш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 және құрылыс гипсін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Клинкерлерді қоса алғанда, цемент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бетоннан, гипстен жасалған және цементтен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дайын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және талшықты цементтен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гипсі мен цементтен жасалған өзге де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мен өзге де металл емес минералды өнім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емес минералды өнім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02"/>
          <w:p>
            <w:pPr>
              <w:spacing w:after="20"/>
              <w:ind w:left="20"/>
              <w:jc w:val="both"/>
            </w:pPr>
            <w:r>
              <w:rPr>
                <w:rFonts w:ascii="Times New Roman"/>
                <w:b w:val="false"/>
                <w:i w:val="false"/>
                <w:color w:val="000000"/>
                <w:sz w:val="20"/>
              </w:rPr>
              <w:t>
24</w:t>
            </w:r>
          </w:p>
          <w:bookmarkEnd w:id="102"/>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пішіндер, фитингілер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кұбырлар, құбыржолдар, пішіндер, фитингілер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 жолымен өзге де болат бұйымдарын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тәсілмен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және енсіз жолақтарды суықтай таптау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Салқындатып қалыптау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салқындатып созу жолымен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және түсті металдарды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03"/>
          <w:p>
            <w:pPr>
              <w:spacing w:after="20"/>
              <w:ind w:left="20"/>
              <w:jc w:val="both"/>
            </w:pPr>
            <w:r>
              <w:rPr>
                <w:rFonts w:ascii="Times New Roman"/>
                <w:b w:val="false"/>
                <w:i w:val="false"/>
                <w:color w:val="000000"/>
                <w:sz w:val="20"/>
              </w:rPr>
              <w:t>
25</w:t>
            </w:r>
          </w:p>
          <w:bookmarkEnd w:id="103"/>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резервуарлар мен контейнерлер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радиаторлары мен қазандықтарын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резервуарлар мен контейнерлер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қазандықтарынан басқа, бу қазандықтарын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қазандықтарынан басқа, бу қазандықтарын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04"/>
          <w:p>
            <w:pPr>
              <w:spacing w:after="20"/>
              <w:ind w:left="20"/>
              <w:jc w:val="both"/>
            </w:pPr>
            <w:r>
              <w:rPr>
                <w:rFonts w:ascii="Times New Roman"/>
                <w:b w:val="false"/>
                <w:i w:val="false"/>
                <w:color w:val="000000"/>
                <w:sz w:val="20"/>
              </w:rPr>
              <w:t>
27</w:t>
            </w:r>
          </w:p>
          <w:bookmarkEnd w:id="104"/>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 генераторлар, трансформатор лар және электр беру және бақылау аппаратурасын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 генераторлар және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және реттеу аппаратурасын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өткізгіштер мен электр өткізгіш аспаптар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сымы мен кабельдің өзге де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аспаптарын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05"/>
          <w:p>
            <w:pPr>
              <w:spacing w:after="20"/>
              <w:ind w:left="20"/>
              <w:jc w:val="both"/>
            </w:pPr>
            <w:r>
              <w:rPr>
                <w:rFonts w:ascii="Times New Roman"/>
                <w:b w:val="false"/>
                <w:i w:val="false"/>
                <w:color w:val="000000"/>
                <w:sz w:val="20"/>
              </w:rPr>
              <w:t>
28</w:t>
            </w:r>
          </w:p>
          <w:bookmarkEnd w:id="105"/>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машиналар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сорғыларды, компрессорларды, тығындар мен қақпақшаларды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шүмектер мен вентильдер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өзге де техниканы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машиналар мен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техникасын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қысыммен өңдеуге арналған жабдықтар мен механикалық станоктар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қысыммен өңдеуге арналған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 өңдейтін станоктар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техниканың өзге де түрлерін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өнеркәсібіне, жерасты жұмыстарын игеруге және құрылысқа арналған техниканы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өзге де машиналар мен жабдықтар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06"/>
          <w:p>
            <w:pPr>
              <w:spacing w:after="20"/>
              <w:ind w:left="20"/>
              <w:jc w:val="both"/>
            </w:pPr>
            <w:r>
              <w:rPr>
                <w:rFonts w:ascii="Times New Roman"/>
                <w:b w:val="false"/>
                <w:i w:val="false"/>
                <w:color w:val="000000"/>
                <w:sz w:val="20"/>
              </w:rPr>
              <w:t>
29</w:t>
            </w:r>
          </w:p>
          <w:bookmarkEnd w:id="106"/>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мен жартылай тіркемелер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шанақтар өндіру; трейлерлер мен жартылай тіркемелер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шанақтар өндіру; трейлерлер мен жартылай тіркемелер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мен олардың қозғалтқыштарының бөлшектері мен керек-жарақтарын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электр және электрондық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мен олардың қозғалтқыштарының өзге де бөлшектері мен керек-жарақтарын өндіру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07"/>
          <w:p>
            <w:pPr>
              <w:spacing w:after="20"/>
              <w:ind w:left="20"/>
              <w:jc w:val="both"/>
            </w:pPr>
            <w:r>
              <w:rPr>
                <w:rFonts w:ascii="Times New Roman"/>
                <w:b w:val="false"/>
                <w:i w:val="false"/>
                <w:color w:val="000000"/>
                <w:sz w:val="20"/>
              </w:rPr>
              <w:t>
30</w:t>
            </w:r>
          </w:p>
          <w:bookmarkEnd w:id="107"/>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құралдарын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мен жылжымалы құрамды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мен жылжымалы құрамды өндіру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08"/>
          <w:p>
            <w:pPr>
              <w:spacing w:after="20"/>
              <w:ind w:left="20"/>
              <w:jc w:val="both"/>
            </w:pPr>
            <w:r>
              <w:rPr>
                <w:rFonts w:ascii="Times New Roman"/>
                <w:b w:val="false"/>
                <w:i w:val="false"/>
                <w:color w:val="000000"/>
                <w:sz w:val="20"/>
              </w:rPr>
              <w:t>
49**</w:t>
            </w:r>
          </w:p>
          <w:bookmarkEnd w:id="108"/>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көлік қызметі және құбыржолдар бойынша тасымалдау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жатқызылмаған жерүсті жолаушылар тасымалдарының өзге де түрлері: конвейерлерді, арқан жолдарды, таушаңғы көтергіштерін және арқанды көтергіштерді басқару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09"/>
          <w:p>
            <w:pPr>
              <w:spacing w:after="20"/>
              <w:ind w:left="20"/>
              <w:jc w:val="both"/>
            </w:pPr>
            <w:r>
              <w:rPr>
                <w:rFonts w:ascii="Times New Roman"/>
                <w:b w:val="false"/>
                <w:i w:val="false"/>
                <w:color w:val="000000"/>
                <w:sz w:val="20"/>
              </w:rPr>
              <w:t>
55**</w:t>
            </w:r>
          </w:p>
          <w:bookmarkEnd w:id="109"/>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Тұруды ұйымдастыру бойынша көрсетілетін қызметтер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қызметтерін ұсыну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қызметтерін ұсыну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10"/>
          <w:p>
            <w:pPr>
              <w:spacing w:after="20"/>
              <w:ind w:left="20"/>
              <w:jc w:val="both"/>
            </w:pPr>
            <w:r>
              <w:rPr>
                <w:rFonts w:ascii="Times New Roman"/>
                <w:b w:val="false"/>
                <w:i w:val="false"/>
                <w:color w:val="000000"/>
                <w:sz w:val="20"/>
              </w:rPr>
              <w:t>
56***</w:t>
            </w:r>
          </w:p>
          <w:bookmarkEnd w:id="110"/>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және сусындарды ұсыну жөнінде қызмет көрсету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және тамақ өнімдерін жеткізу жөніндегі қызмет көрсету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және тамақ өнімдерін жеткізу жөніндегі қызмет көрсету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11"/>
          <w:p>
            <w:pPr>
              <w:spacing w:after="20"/>
              <w:ind w:left="20"/>
              <w:jc w:val="both"/>
            </w:pPr>
            <w:r>
              <w:rPr>
                <w:rFonts w:ascii="Times New Roman"/>
                <w:b w:val="false"/>
                <w:i w:val="false"/>
                <w:color w:val="000000"/>
                <w:sz w:val="20"/>
              </w:rPr>
              <w:t>
86**</w:t>
            </w:r>
          </w:p>
          <w:bookmarkEnd w:id="111"/>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ұйымдарының қызметі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12"/>
          <w:p>
            <w:pPr>
              <w:spacing w:after="20"/>
              <w:ind w:left="20"/>
              <w:jc w:val="both"/>
            </w:pPr>
            <w:r>
              <w:rPr>
                <w:rFonts w:ascii="Times New Roman"/>
                <w:b w:val="false"/>
                <w:i w:val="false"/>
                <w:color w:val="000000"/>
                <w:sz w:val="20"/>
              </w:rPr>
              <w:t>
93**</w:t>
            </w:r>
          </w:p>
          <w:bookmarkEnd w:id="112"/>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және демалыс пен ойын-сауықты ұйымдастырудағы қызмет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пен ойын-сауықты ұйымдастыру жөніндегі қызмет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ойындары бар ойын автоматтарын жұмысын пайдалануды қоспағанда, демалысты және ойын-сауықты ұйымдастыру жөніндегі өзге де қызмет түрлері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13"/>
          <w:p>
            <w:pPr>
              <w:spacing w:after="20"/>
              <w:ind w:left="20"/>
              <w:jc w:val="both"/>
            </w:pPr>
            <w:r>
              <w:rPr>
                <w:rFonts w:ascii="Times New Roman"/>
                <w:b w:val="false"/>
                <w:i w:val="false"/>
                <w:color w:val="000000"/>
                <w:sz w:val="20"/>
              </w:rPr>
              <w:t>
3-бөлім. Қазақстан Республикасын индустриялық-инновациялық дамытудың мемлекеттік бағдарламасы шеңберінде инвестициялық субсидия берілетін инвестициялық басым жобаларды іске асыру үшін айқындалған қызметтің басым түрлерінің тізбесі</w:t>
            </w:r>
          </w:p>
          <w:bookmarkEnd w:id="113"/>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14"/>
          <w:p>
            <w:pPr>
              <w:spacing w:after="20"/>
              <w:ind w:left="20"/>
              <w:jc w:val="both"/>
            </w:pPr>
            <w:r>
              <w:rPr>
                <w:rFonts w:ascii="Times New Roman"/>
                <w:b w:val="false"/>
                <w:i w:val="false"/>
                <w:color w:val="000000"/>
                <w:sz w:val="20"/>
              </w:rPr>
              <w:t>
10*</w:t>
            </w:r>
          </w:p>
          <w:bookmarkEnd w:id="114"/>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мен консервілеу және ет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w:t>
            </w:r>
            <w:r>
              <w:br/>
            </w:r>
            <w:r>
              <w:rPr>
                <w:rFonts w:ascii="Times New Roman"/>
                <w:b w:val="false"/>
                <w:i w:val="false"/>
                <w:color w:val="000000"/>
                <w:sz w:val="20"/>
              </w:rPr>
              <w:t>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мен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сақтаудың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және майы мен тоң май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Маргарин және оған ұқсас тоң май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 өнімдерін, крахмалдар мен крахмал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крахмалдан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тамақ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және кофе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тағамын және емдәмдік тамақ өнімдерін өндіру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15"/>
          <w:p>
            <w:pPr>
              <w:spacing w:after="20"/>
              <w:ind w:left="20"/>
              <w:jc w:val="both"/>
            </w:pPr>
            <w:r>
              <w:rPr>
                <w:rFonts w:ascii="Times New Roman"/>
                <w:b w:val="false"/>
                <w:i w:val="false"/>
                <w:color w:val="000000"/>
                <w:sz w:val="20"/>
              </w:rPr>
              <w:t>
19</w:t>
            </w:r>
          </w:p>
          <w:bookmarkEnd w:id="115"/>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өңделу өнімдерін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116"/>
          <w:p>
            <w:pPr>
              <w:spacing w:after="20"/>
              <w:ind w:left="20"/>
              <w:jc w:val="both"/>
            </w:pPr>
            <w:r>
              <w:rPr>
                <w:rFonts w:ascii="Times New Roman"/>
                <w:b w:val="false"/>
                <w:i w:val="false"/>
                <w:color w:val="000000"/>
                <w:sz w:val="20"/>
              </w:rPr>
              <w:t>
20</w:t>
            </w:r>
          </w:p>
          <w:bookmarkEnd w:id="116"/>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химикаттарды, тыңайтқыштарды және азот қоспаларын, бастапқы қалыптарда пластмассалар мен синтетикалық каучукты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органикалық химиялық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азоты бар қоспалар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 пластмассалар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 синтетикалық каучук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мен өзге де агрохимиялық өнімдерді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өзге де агрохимиялық өнімдерді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117"/>
          <w:p>
            <w:pPr>
              <w:spacing w:after="20"/>
              <w:ind w:left="20"/>
              <w:jc w:val="both"/>
            </w:pPr>
            <w:r>
              <w:rPr>
                <w:rFonts w:ascii="Times New Roman"/>
                <w:b w:val="false"/>
                <w:i w:val="false"/>
                <w:color w:val="000000"/>
                <w:sz w:val="20"/>
              </w:rPr>
              <w:t>
24</w:t>
            </w:r>
          </w:p>
          <w:bookmarkEnd w:id="117"/>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пішіндер, фитингілер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пішіндер, фитингілер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 жолымен өзге де болат бұйымдар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тәсілмен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және енсіз жолақтарды суықтай таптау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қалыптау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салқындатып созу әдісі жолымен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және түсті металдарды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18"/>
          <w:p>
            <w:pPr>
              <w:spacing w:after="20"/>
              <w:ind w:left="20"/>
              <w:jc w:val="both"/>
            </w:pPr>
            <w:r>
              <w:rPr>
                <w:rFonts w:ascii="Times New Roman"/>
                <w:b w:val="false"/>
                <w:i w:val="false"/>
                <w:color w:val="000000"/>
                <w:sz w:val="20"/>
              </w:rPr>
              <w:t>
25</w:t>
            </w:r>
          </w:p>
          <w:bookmarkEnd w:id="118"/>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цистерналар, резервуарлар мен контейнерлер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радиаторлары мен қазандықтарын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цистерналар, резервуарлар және контейнерлер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қазандықтарынан басқа, бу қазандықтарын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қазандықтардан басқа, бу қазандықтарын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19"/>
          <w:p>
            <w:pPr>
              <w:spacing w:after="20"/>
              <w:ind w:left="20"/>
              <w:jc w:val="both"/>
            </w:pPr>
            <w:r>
              <w:rPr>
                <w:rFonts w:ascii="Times New Roman"/>
                <w:b w:val="false"/>
                <w:i w:val="false"/>
                <w:color w:val="000000"/>
                <w:sz w:val="20"/>
              </w:rPr>
              <w:t>
27</w:t>
            </w:r>
          </w:p>
          <w:bookmarkEnd w:id="119"/>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 генераторлар, трансформаторлар және электр беру және бақылау аппаратурасын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 генераторлар,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өткізгіштер мен электр өткізгіш аспаптар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сымы мен кабельдің өзге де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Электрмонтаждық құрылғыларды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жабдықтарын өндіру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мақсаттағы өзге де техниканы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жабдықтарын өндіру</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мен жартылай тіркемелер өндіру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құралдарына арналған шанақтар өндіру; трейлерлер мен және жартылай тіркемелер өндіру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шанақтарды өндіру; трейлерлерді және жартылай тіркемелерді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құралдарымен және олардың қозғалтқыштарының бөлшектері мен керек жарақтарын өндіру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электрлік және электрондық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мен олардың қозғалтқыштарының бөлшектері мен керек-жарақтарын өндіру</w:t>
            </w:r>
          </w:p>
        </w:tc>
      </w:tr>
    </w:tbl>
    <w:bookmarkStart w:name="z553" w:id="120"/>
    <w:p>
      <w:pPr>
        <w:spacing w:after="0"/>
        <w:ind w:left="0"/>
        <w:jc w:val="both"/>
      </w:pPr>
      <w:r>
        <w:rPr>
          <w:rFonts w:ascii="Times New Roman"/>
          <w:b w:val="false"/>
          <w:i w:val="false"/>
          <w:color w:val="000000"/>
          <w:sz w:val="28"/>
        </w:rPr>
        <w:t>
      Ескертпе:</w:t>
      </w:r>
    </w:p>
    <w:bookmarkEnd w:id="120"/>
    <w:p>
      <w:pPr>
        <w:spacing w:after="0"/>
        <w:ind w:left="0"/>
        <w:jc w:val="both"/>
      </w:pPr>
      <w:r>
        <w:rPr>
          <w:rFonts w:ascii="Times New Roman"/>
          <w:b w:val="false"/>
          <w:i w:val="false"/>
          <w:color w:val="000000"/>
          <w:sz w:val="28"/>
        </w:rPr>
        <w:t>
      * кедендiк әкелу бажынан ақ қант (СЭҚ ТН коды 170199) босатылмайды.</w:t>
      </w:r>
    </w:p>
    <w:p>
      <w:pPr>
        <w:spacing w:after="0"/>
        <w:ind w:left="0"/>
        <w:jc w:val="both"/>
      </w:pPr>
      <w:r>
        <w:rPr>
          <w:rFonts w:ascii="Times New Roman"/>
          <w:b w:val="false"/>
          <w:i w:val="false"/>
          <w:color w:val="000000"/>
          <w:sz w:val="28"/>
        </w:rPr>
        <w:t xml:space="preserve">
      ** 2019 жылғы қаңтардан бастап қолданысқа енгізілген ауылдық елді мекендерде, шағын қалаларда орналасқан; </w:t>
      </w:r>
    </w:p>
    <w:p>
      <w:pPr>
        <w:spacing w:after="0"/>
        <w:ind w:left="0"/>
        <w:jc w:val="both"/>
      </w:pPr>
      <w:r>
        <w:rPr>
          <w:rFonts w:ascii="Times New Roman"/>
          <w:b w:val="false"/>
          <w:i w:val="false"/>
          <w:color w:val="000000"/>
          <w:sz w:val="28"/>
        </w:rPr>
        <w:t>
      *** 2019 жылғы 1 қаңтардан бастап қолданысқа енгізілген республикалық, облыстық және жергілікті маңызы бар жолдың бойында орналасқан.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