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ddf71" w14:textId="e8ddf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қызметін өткеру кезеңінде әскери қызметші немесе әскери жиындарға шақырылған әскери міндетті қаза тапқан (қайтыс болған) жағдайда, оған мүгедектік белгіленген кезде немесе ол әскери қызмет міндеттерін орындауға байланысты мертіккен жағдайда біржолғы өтемақы төлеу қағидаларын бекіту туралы" Қазақстан Республикасы Үкіметінің 2013 жылғы 27 тамыздағы № 868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2018 жылғы 8 тамыздағы № 483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"Әскери қызметін өткеру кезеңінде әскери қызметші немесе әскери жиындарға шақырылған әскери міндетті қаза тапқан (қайтыс болған) жағдайда, оған мүгедектік белгіленген кезде немесе ол әскери қызмет міндеттерін орындауға байланысты мертіккен жағдайда біржолғы өтемақы төлеу қағидаларын бекіту туралы" Қазақстан Республикасы Үкіметінің 2013 жылғы 27 тамыздағы № 868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50, 708-құжат)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Әскери қызметін өткеру кезеңінде әскери қызметші немесе әскери жиындарға шақырылған әскери міндетті қаза тапқан (қайтыс болған) жағдайда, оған мүгедектік белгіленген кезде немесе ол әскери қызмет міндеттерін орындауға байланысты мертіккен жағдайда біржолғы өтемақы төлеу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 әскери қызметші – әскери қызметін өткеру кезеңінде, әскери міндетті әскери жиындарға шақырылған не әскери қызметтен шығарылғаннан, әскери жиындар аяқталғаннан кейін әскери қызмет өткеру, әскери жиындардан өту кезеңінде мертігу (жаралану, жарақаттану, контузия алу) немесе науқастану салдарынан қаза тапқан (қайтыс болған);";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абзацы мынадай редакцияда жазылсын:</w:t>
      </w:r>
    </w:p>
    <w:bookmarkStart w:name="z7" w:id="5"/>
    <w:p>
      <w:pPr>
        <w:spacing w:after="0"/>
        <w:ind w:left="0"/>
        <w:jc w:val="both"/>
      </w:pPr>
      <w:r>
        <w:rPr>
          <w:rFonts w:ascii="Times New Roman"/>
          <w:b w:val="false"/>
          <w:i w:val="false"/>
          <w:color w:val="000000"/>
          <w:sz w:val="28"/>
        </w:rPr>
        <w:t>
      "6. Әскери қызметші – әскери қызметін өткеру кезеңінде, әскери міндетті әскери жиындарға шақырылған не әскери қызметтен шығарылғаннан, әскери жиындар аяқталғаннан кейін әскери қызмет өткеру, әскери жиындардан өту кезеңінде мертігу (жаралану, жарақаттану, контузия алу) немесе науқастанусалдарынан қаза тапқан (қайтыс болған) жағдайда өтемақы алуға құқығы бар адамдар осы Қағидалардың 3-тармағында көрсетілген қызмет орны бойынша жауапты құрылымдық бөлімшелерге немесе жергілікті әскери басқару органдарына мынадай құжаттарды:".</w:t>
      </w:r>
    </w:p>
    <w:bookmarkEnd w:id="5"/>
    <w:bookmarkStart w:name="z8" w:id="6"/>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