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0cc1" w14:textId="2650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24 қарашадағы ТМД қатысушы мемлекеттердің халықаралық автомобиль тасымалдаушыларын қосымша оқытуға және кәсіби құзыреттілігіне қойылатын талаптарды үйлестіру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2018 жылғы 9 тамыздағы № 487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2006 жылғы 24 қарашадағы ТМД қатысушы мемлекеттердің халықаралық автомобиль тасымалдаушыларын қосымша оқытуға және кәсіби құзыреттілігіне қойылатын талаптарды үйлестіру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2017 жылғы 3 қарашада Ташкентте жасалған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2018 жылғы тамыздағы</w:t>
            </w:r>
            <w:r>
              <w:br/>
            </w:r>
            <w:r>
              <w:rPr>
                <w:rFonts w:ascii="Times New Roman"/>
                <w:b w:val="false"/>
                <w:i w:val="false"/>
                <w:color w:val="000000"/>
                <w:sz w:val="20"/>
              </w:rPr>
              <w:t>№ 487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2006 жылғы 24 қарашадағы ТМД қатысушы мемлекеттердің халықаралық автомобиль тасымалдаушыларын қосымша оқытуға және кәсіби құзыреттілігіне қойылатын талаптарды үйлестіру туралы келісімге өзгерістер енгізу туралы ХАТТАМА</w:t>
      </w:r>
    </w:p>
    <w:bookmarkEnd w:id="3"/>
    <w:bookmarkStart w:name="z6" w:id="4"/>
    <w:p>
      <w:pPr>
        <w:spacing w:after="0"/>
        <w:ind w:left="0"/>
        <w:jc w:val="both"/>
      </w:pPr>
      <w:r>
        <w:rPr>
          <w:rFonts w:ascii="Times New Roman"/>
          <w:b w:val="false"/>
          <w:i w:val="false"/>
          <w:color w:val="000000"/>
          <w:sz w:val="28"/>
        </w:rPr>
        <w:t xml:space="preserve">
      Бұдан әрі Тараптар деп аталатын 2006 жылғы 24 қарашадағы ТМД қатысушы мемлекеттердің халықаралық автомобиль тасымалдаушыларын қосымша оқытуға және кәсіби құзыреттілігіне қойылатын талаптарды үйлестіру туралы келісімге (бұдан әрі – Келісім) қатысушы мемлекеттердің үкіметтері </w:t>
      </w:r>
    </w:p>
    <w:bookmarkEnd w:id="4"/>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8" w:id="5"/>
    <w:p>
      <w:pPr>
        <w:spacing w:after="0"/>
        <w:ind w:left="0"/>
        <w:jc w:val="both"/>
      </w:pPr>
      <w:r>
        <w:rPr>
          <w:rFonts w:ascii="Times New Roman"/>
          <w:b w:val="false"/>
          <w:i w:val="false"/>
          <w:color w:val="000000"/>
          <w:sz w:val="28"/>
        </w:rPr>
        <w:t>
      Келісімге 2-қосымшаның 5-нысаны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10" w:id="6"/>
    <w:p>
      <w:pPr>
        <w:spacing w:after="0"/>
        <w:ind w:left="0"/>
        <w:jc w:val="left"/>
      </w:pPr>
      <w:r>
        <w:rPr>
          <w:rFonts w:ascii="Times New Roman"/>
          <w:b/>
          <w:i w:val="false"/>
          <w:color w:val="000000"/>
        </w:rPr>
        <w:t xml:space="preserve"> Оқыту процесін қамтамасыз ететін педагог кадрлар туралы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384"/>
        <w:gridCol w:w="1280"/>
        <w:gridCol w:w="1379"/>
        <w:gridCol w:w="1883"/>
        <w:gridCol w:w="1384"/>
        <w:gridCol w:w="2185"/>
        <w:gridCol w:w="1687"/>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курс</w:t>
            </w:r>
            <w:r>
              <w:rPr>
                <w:rFonts w:ascii="Times New Roman"/>
                <w:b w:val="false"/>
                <w:i w:val="false"/>
                <w:color w:val="000000"/>
                <w:vertAlign w:val="superscript"/>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r>
              <w:rPr>
                <w:rFonts w:ascii="Times New Roman"/>
                <w:b w:val="false"/>
                <w:i w:val="false"/>
                <w:color w:val="000000"/>
                <w:vertAlign w:val="superscript"/>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(мамандығын көрсету)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r>
              <w:rPr>
                <w:rFonts w:ascii="Times New Roman"/>
                <w:b w:val="false"/>
                <w:i w:val="false"/>
                <w:color w:val="000000"/>
                <w:vertAlign w:val="superscript"/>
              </w:rPr>
              <w:t>3</w:t>
            </w:r>
            <w:r>
              <w:rPr>
                <w:rFonts w:ascii="Times New Roman"/>
                <w:b w:val="false"/>
                <w:i w:val="false"/>
                <w:color w:val="000000"/>
                <w:sz w:val="20"/>
              </w:rPr>
              <w:t>, педагогикалық өтілі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курсты қанша уақыт оқытады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7"/>
    <w:p>
      <w:pPr>
        <w:spacing w:after="0"/>
        <w:ind w:left="0"/>
        <w:jc w:val="both"/>
      </w:pPr>
      <w:r>
        <w:rPr>
          <w:rFonts w:ascii="Times New Roman"/>
          <w:b w:val="false"/>
          <w:i w:val="false"/>
          <w:color w:val="000000"/>
          <w:sz w:val="28"/>
        </w:rPr>
        <w:t>
      Ескертпе:</w:t>
      </w:r>
    </w:p>
    <w:bookmarkEnd w:id="7"/>
    <w:bookmarkStart w:name="z12" w:id="8"/>
    <w:p>
      <w:pPr>
        <w:spacing w:after="0"/>
        <w:ind w:left="0"/>
        <w:jc w:val="both"/>
      </w:pPr>
      <w:r>
        <w:rPr>
          <w:rFonts w:ascii="Times New Roman"/>
          <w:b w:val="false"/>
          <w:i w:val="false"/>
          <w:color w:val="000000"/>
          <w:sz w:val="28"/>
        </w:rPr>
        <w:t xml:space="preserve">
      1. Тараптардың құзыретті органдары бекіткен халықаралық автомобиль тасымалдаушыларын қосымша оқыту саласындағы бірыңғай бағдарламаларға сәйкес тақырыптары (пәндері, сабақтары) көрсетіледі. </w:t>
      </w:r>
    </w:p>
    <w:bookmarkEnd w:id="8"/>
    <w:bookmarkStart w:name="z13" w:id="9"/>
    <w:p>
      <w:pPr>
        <w:spacing w:after="0"/>
        <w:ind w:left="0"/>
        <w:jc w:val="both"/>
      </w:pPr>
      <w:r>
        <w:rPr>
          <w:rFonts w:ascii="Times New Roman"/>
          <w:b w:val="false"/>
          <w:i w:val="false"/>
          <w:color w:val="000000"/>
          <w:sz w:val="28"/>
        </w:rPr>
        <w:t>
      2.Негізгі жұмыс орны бойынша және оқыту ұйымындағысы/білім беру ұйымындағысы көрсетіледі.</w:t>
      </w:r>
    </w:p>
    <w:bookmarkEnd w:id="9"/>
    <w:bookmarkStart w:name="z14" w:id="10"/>
    <w:p>
      <w:pPr>
        <w:spacing w:after="0"/>
        <w:ind w:left="0"/>
        <w:jc w:val="both"/>
      </w:pPr>
      <w:r>
        <w:rPr>
          <w:rFonts w:ascii="Times New Roman"/>
          <w:b w:val="false"/>
          <w:i w:val="false"/>
          <w:color w:val="000000"/>
          <w:sz w:val="28"/>
        </w:rPr>
        <w:t>
      3.Халықаралық автомобиль тасымалдаушыларының кәсіби құзыреттілігіне қосымша оқытумен байланысты негізгі мамандығы бойынша көрсетіледі.".</w:t>
      </w:r>
    </w:p>
    <w:bookmarkEnd w:id="10"/>
    <w:p>
      <w:pPr>
        <w:spacing w:after="0"/>
        <w:ind w:left="0"/>
        <w:jc w:val="both"/>
      </w:pPr>
      <w:r>
        <w:rPr>
          <w:rFonts w:ascii="Times New Roman"/>
          <w:b/>
          <w:i w:val="false"/>
          <w:color w:val="000000"/>
          <w:sz w:val="28"/>
        </w:rPr>
        <w:t>2-бап</w:t>
      </w:r>
    </w:p>
    <w:bookmarkStart w:name="z16" w:id="11"/>
    <w:p>
      <w:pPr>
        <w:spacing w:after="0"/>
        <w:ind w:left="0"/>
        <w:jc w:val="both"/>
      </w:pPr>
      <w:r>
        <w:rPr>
          <w:rFonts w:ascii="Times New Roman"/>
          <w:b w:val="false"/>
          <w:i w:val="false"/>
          <w:color w:val="000000"/>
          <w:sz w:val="28"/>
        </w:rPr>
        <w:t>
      Келісімге 3-қосымша мынадай редакцияда жазылсын:</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"2006 жылғы 24 қарашадағы</w:t>
            </w:r>
            <w:r>
              <w:br/>
            </w:r>
            <w:r>
              <w:rPr>
                <w:rFonts w:ascii="Times New Roman"/>
                <w:b w:val="false"/>
                <w:i w:val="false"/>
                <w:color w:val="000000"/>
                <w:sz w:val="20"/>
              </w:rPr>
              <w:t>ТМД  қатысушы мемлекеттердің</w:t>
            </w:r>
            <w:r>
              <w:br/>
            </w:r>
            <w:r>
              <w:rPr>
                <w:rFonts w:ascii="Times New Roman"/>
                <w:b w:val="false"/>
                <w:i w:val="false"/>
                <w:color w:val="000000"/>
                <w:sz w:val="20"/>
              </w:rPr>
              <w:t>халықаралық автомобиль</w:t>
            </w:r>
            <w:r>
              <w:br/>
            </w:r>
            <w:r>
              <w:rPr>
                <w:rFonts w:ascii="Times New Roman"/>
                <w:b w:val="false"/>
                <w:i w:val="false"/>
                <w:color w:val="000000"/>
                <w:sz w:val="20"/>
              </w:rPr>
              <w:t>тасымалдаушыларын қосымша</w:t>
            </w:r>
            <w:r>
              <w:br/>
            </w:r>
            <w:r>
              <w:rPr>
                <w:rFonts w:ascii="Times New Roman"/>
                <w:b w:val="false"/>
                <w:i w:val="false"/>
                <w:color w:val="000000"/>
                <w:sz w:val="20"/>
              </w:rPr>
              <w:t>оқытуға және кәсіби</w:t>
            </w:r>
            <w:r>
              <w:br/>
            </w:r>
            <w:r>
              <w:rPr>
                <w:rFonts w:ascii="Times New Roman"/>
                <w:b w:val="false"/>
                <w:i w:val="false"/>
                <w:color w:val="000000"/>
                <w:sz w:val="20"/>
              </w:rPr>
              <w:t>құзыреттілігіне қойылатын</w:t>
            </w:r>
            <w:r>
              <w:br/>
            </w:r>
            <w:r>
              <w:rPr>
                <w:rFonts w:ascii="Times New Roman"/>
                <w:b w:val="false"/>
                <w:i w:val="false"/>
                <w:color w:val="000000"/>
                <w:sz w:val="20"/>
              </w:rPr>
              <w:t>талаптарды үйлестіру туралы</w:t>
            </w:r>
            <w:r>
              <w:br/>
            </w:r>
            <w:r>
              <w:rPr>
                <w:rFonts w:ascii="Times New Roman"/>
                <w:b w:val="false"/>
                <w:i w:val="false"/>
                <w:color w:val="000000"/>
                <w:sz w:val="20"/>
              </w:rPr>
              <w:t>келісімге</w:t>
            </w:r>
            <w:r>
              <w:br/>
            </w:r>
            <w:r>
              <w:rPr>
                <w:rFonts w:ascii="Times New Roman"/>
                <w:b w:val="false"/>
                <w:i w:val="false"/>
                <w:color w:val="000000"/>
                <w:sz w:val="20"/>
              </w:rPr>
              <w:t>3-қосымша</w:t>
            </w:r>
          </w:p>
        </w:tc>
      </w:tr>
    </w:tbl>
    <w:bookmarkStart w:name="z18" w:id="12"/>
    <w:p>
      <w:pPr>
        <w:spacing w:after="0"/>
        <w:ind w:left="0"/>
        <w:jc w:val="left"/>
      </w:pPr>
      <w:r>
        <w:rPr>
          <w:rFonts w:ascii="Times New Roman"/>
          <w:b/>
          <w:i w:val="false"/>
          <w:color w:val="000000"/>
        </w:rPr>
        <w:t xml:space="preserve"> Куәлік нысаны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6747"/>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қатысушы тиісті мемлекеттің</w:t>
            </w:r>
            <w:r>
              <w:br/>
            </w:r>
            <w:r>
              <w:rPr>
                <w:rFonts w:ascii="Times New Roman"/>
                <w:b w:val="false"/>
                <w:i w:val="false"/>
                <w:color w:val="000000"/>
                <w:sz w:val="20"/>
              </w:rPr>
              <w:t>
атауы және айырым символы</w:t>
            </w:r>
            <w:r>
              <w:br/>
            </w:r>
            <w:r>
              <w:rPr>
                <w:rFonts w:ascii="Times New Roman"/>
                <w:b w:val="false"/>
                <w:i w:val="false"/>
                <w:color w:val="000000"/>
                <w:sz w:val="20"/>
              </w:rPr>
              <w:t>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тасымалдаушыларын дайындау саласындағы құзыретті орган</w:t>
            </w:r>
            <w:r>
              <w:br/>
            </w: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ХАЛЫҚАРАЛЫҚ АВТОМОБИЛЬ ТАСЫМАЛДАУШЫСЫНЫҢ КӘСІБИ ҚҰЗЫРЕТТІЛІК КУӘЛІГІ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берілді, туған жылы.................................. </w:t>
      </w:r>
    </w:p>
    <w:p>
      <w:pPr>
        <w:spacing w:after="0"/>
        <w:ind w:left="0"/>
        <w:jc w:val="both"/>
      </w:pPr>
      <w:r>
        <w:rPr>
          <w:rFonts w:ascii="Times New Roman"/>
          <w:b w:val="false"/>
          <w:i w:val="false"/>
          <w:color w:val="000000"/>
          <w:sz w:val="28"/>
        </w:rPr>
        <w:t>
      (4) ретінде кәсіби құзыреттілікке  (жылы:.....; күні:......) біліктілік емтиханын тапсырды және кәсіби жұмыс үшін білікті деп танылды.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2006 жылғы 24 қарашадағы ТМД қатысушы мемлекеттердің халықаралық автомобиль тасымалдаушыларын қосымша оқытуға және кәсіби құзыреттілігіне қойылатын талаптарды үйлестіру туралы келісімге сәйкес кәсіби құзыреттілігінің жеткілікті дәлелі болып табылады және осы салада кәсіби жұмыс істейтін адамдарға халықаралық көлік операцияларына еркін қатысу құқығын қамтамасыз ету үшін арналған.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61"/>
        <w:gridCol w:w="577"/>
        <w:gridCol w:w="5862"/>
      </w:tblGrid>
      <w:tr>
        <w:trPr>
          <w:trHeight w:val="30" w:hRule="atLeast"/>
        </w:trPr>
        <w:tc>
          <w:tcPr>
            <w:tcW w:w="5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(куәлікті беру орны)</w:t>
            </w:r>
          </w:p>
        </w:tc>
        <w:tc>
          <w:tcPr>
            <w:tcW w:w="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беру күні)</w:t>
            </w:r>
          </w:p>
        </w:tc>
      </w:tr>
    </w:tbl>
    <w:p>
      <w:pPr>
        <w:spacing w:after="0"/>
        <w:ind w:left="0"/>
        <w:jc w:val="both"/>
      </w:pPr>
      <w:r>
        <w:rPr>
          <w:rFonts w:ascii="Times New Roman"/>
          <w:b w:val="false"/>
          <w:i w:val="false"/>
          <w:color w:val="000000"/>
          <w:sz w:val="28"/>
        </w:rPr>
        <w:t>
      Аттестаттау комиссиясының төрағасы _________________  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Хатшы ______________________   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ТМД қатысушы мемлекеттердің атауына сәйкес келетін атауы, айырым символы.</w:t>
      </w:r>
    </w:p>
    <w:p>
      <w:pPr>
        <w:spacing w:after="0"/>
        <w:ind w:left="0"/>
        <w:jc w:val="both"/>
      </w:pPr>
      <w:r>
        <w:rPr>
          <w:rFonts w:ascii="Times New Roman"/>
          <w:b w:val="false"/>
          <w:i w:val="false"/>
          <w:color w:val="000000"/>
          <w:sz w:val="28"/>
        </w:rPr>
        <w:t>
      (2) ТМД қатысушы мемлекеттің сертификат беретін халықаралық автомобиль тасымалдаушыларын дайындау саласындағы құзыретті органының атауы.</w:t>
      </w:r>
    </w:p>
    <w:p>
      <w:pPr>
        <w:spacing w:after="0"/>
        <w:ind w:left="0"/>
        <w:jc w:val="both"/>
      </w:pPr>
      <w:r>
        <w:rPr>
          <w:rFonts w:ascii="Times New Roman"/>
          <w:b w:val="false"/>
          <w:i w:val="false"/>
          <w:color w:val="000000"/>
          <w:sz w:val="28"/>
        </w:rPr>
        <w:t>
      (3) Тегі, аты, әкесінің аты.</w:t>
      </w:r>
    </w:p>
    <w:p>
      <w:pPr>
        <w:spacing w:after="0"/>
        <w:ind w:left="0"/>
        <w:jc w:val="both"/>
      </w:pPr>
      <w:r>
        <w:rPr>
          <w:rFonts w:ascii="Times New Roman"/>
          <w:b w:val="false"/>
          <w:i w:val="false"/>
          <w:color w:val="000000"/>
          <w:sz w:val="28"/>
        </w:rPr>
        <w:t>
      (4) Маманның санаты (халықаралық автомобиль тасымалын орындауға жауапты лауазымды адам/халықаралық қатынаста жолаушылар мен жүк тасымалын жүзеге асыратын жүргізуші).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*Куәліктер бланкілері қорғау элементтері (құралдары) (қорғалған полиграфиялық өнім) бар қатаң есептілік бланкілері болуға, ТМД қатысушы мемлекеттердің заңнамасына сәйкес қатаң есептілік бланкілерінің қорғалу деңгейіне қойылатын талаптарға және оларды іске асыру және есепке алу тәртібіне сәйкес әзірленуі және өткізілуі тиіс.". </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күшіне енеді.</w:t>
      </w:r>
    </w:p>
    <w:p>
      <w:pPr>
        <w:spacing w:after="0"/>
        <w:ind w:left="0"/>
        <w:jc w:val="both"/>
      </w:pPr>
      <w:r>
        <w:rPr>
          <w:rFonts w:ascii="Times New Roman"/>
          <w:b w:val="false"/>
          <w:i w:val="false"/>
          <w:color w:val="000000"/>
          <w:sz w:val="28"/>
        </w:rPr>
        <w:t>
      Осы Хаттама мемлекетішілік рәсімдерді кешірек орындаған Тараптар үшін тиісті құжаттарды депозитарий алған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2017 жылғы "3" қарашада Ташкент қаласында бір төлнұсқа данада орыс тілінде жасалды. Төлнұсқа данасы Тәуелсіз Мемлекеттер Достастығының Атқарушы комитетінде сақталады, ол осы Хаттамаға қол қойған мемлекеттің әрқайсысына оның расталған көшірмесін жібереді.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Әзербайжан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Республикасының</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rPr>
                <w:rFonts w:ascii="Times New Roman"/>
                <w:b w:val="false"/>
                <w:i w:val="false"/>
                <w:color w:val="000000"/>
                <w:sz w:val="20"/>
              </w:rPr>
              <w:t xml:space="preserve">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Украина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Молдова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Үкіметі</w:t>
            </w:r>
            <w:r>
              <w:rPr>
                <w:rFonts w:ascii="Times New Roman"/>
                <w:b w:val="false"/>
                <w:i w:val="false"/>
                <w:color w:val="000000"/>
                <w:sz w:val="20"/>
              </w:rPr>
              <w:t xml:space="preserve"> </w:t>
            </w:r>
            <w:r>
              <w:rPr>
                <w:rFonts w:ascii="Times New Roman"/>
                <w:b/>
                <w:i w:val="false"/>
                <w:color w:val="000000"/>
                <w:sz w:val="20"/>
              </w:rPr>
              <w:t>үшін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