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9130" w14:textId="b3f9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Тәжікстан Республикасының Үкіметі арасындағы көші-қон саласындағы ынтымақтастық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10 тамыздағы № 491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мен Тәжікстан Республикасының Үкіметі арасындағы көші-қон саласындағы ынтымақтастық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Республикасының Үкіметі мен Тәжікстан Республикасының Үкіметі арасындағы көші-қон саласындағы ынтымақтастық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14 наурызда Астанада жасалған Қазақстан Республикасының Үкіметі мен Тәжікстан Республикасының Үкіметі арасындағы көші-қон саласындағы ынтымақтастық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