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645ea" w14:textId="09645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меншіктің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2018 жылғы 11 тамыздағы № 499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 Заңының 114-бабының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Президентінің Іс Басқармасы", "Бурабай" мемлекеттік ұлттық табиғи паркі" мемлекеттік мекемелеріне, "Қазақстан Республикасы Президенті Іс Басқармасының "Қазақстан Республикасы Президентінің Әкімшілігі мен Үкіметінің әкімшілік ғимараттары дирекциясы", Қазақстан Республикасы Президенті Іс Басқармасының "Мемлекеттік резиденциялар дирекциясы" және "Қазақстан Республикасы Президенті Іс Басқармасының Автошаруашылығы" шаруашылық жүргізу құқығындағы республикалық мемлекеттік кәсіпорындарына бекітіліп берілген:</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мүлік "Оқжетпес" емдеу-сауықтыру кешені" акционерлік қоғамының акцияларын төлеуге;</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республикалық мүлік "Бурабай даму" жауапкершілігі шектеулі серіктестігінің жарғылық капиталына заңнамада белгіленген тәртіппен берілсін.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Қазақстан Республикасы Президентінің Іс Басқармасымен (келісім бойынша) бірлесіп осы қаулыдан туындайтын шараларды қабылдасын. </w:t>
      </w:r>
    </w:p>
    <w:bookmarkEnd w:id="4"/>
    <w:bookmarkStart w:name="z6" w:id="5"/>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11 тамыздағы</w:t>
            </w:r>
            <w:r>
              <w:br/>
            </w:r>
            <w:r>
              <w:rPr>
                <w:rFonts w:ascii="Times New Roman"/>
                <w:b w:val="false"/>
                <w:i w:val="false"/>
                <w:color w:val="000000"/>
                <w:sz w:val="20"/>
              </w:rPr>
              <w:t>№ 499 қаулысына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"Оқжетпес" емдеу-сауықтыру кешені" акционерлік қоғамының акцияларын төлеуге берілетін республикалық мүлік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5433"/>
        <w:gridCol w:w="618"/>
        <w:gridCol w:w="1474"/>
        <w:gridCol w:w="3473"/>
      </w:tblGrid>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Мүлік атауы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Түгендеу нөмірі</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"Мемлекеттік резиденциялар дирекциясы" РМК теңгерімінен берілетін мүлік тізбесі</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жиһаз гарнитуры (киім шкафы +2 кереует қасына қойылатын тумба + айнасы бар комод+кереует)</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00000780</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жиһаз гарнитуры (киім шкафы +2 кереует қасына қойылатын тумба + айнасы бар комод+кереует)</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00000781</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жиһаз гарнитуры (киім шкафы +2 кереует қасына қойылатын тумба + айнасы бар комод+кереует)</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00000782</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жиһаз гарнитуры (киім шкафы +2 кереует қасына қойылатын тумба + айнасы бар комод+кереует)</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00000784</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жиһаз гарнитуры (киім шкафы +2 кереует қасына қойылатын тумба + айнасы бар комод+кереует)</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00000785</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үй кинотеатры (колонкалар)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00004310</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"Панасоник" үй кинотеатры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C00005423</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жиынтығы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00000445</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жиынтығы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00000446</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жиынтығы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00000398</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жиынтығы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00000416</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жиынтығы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00000415</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жиынтығы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00000414</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жиынтығы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00000411</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жиынтығы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00000940</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жиынтығы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00000408</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жиынтығы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00000407</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жиынтығы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00000403</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жиынтығы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00000402</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жиынтығы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00000448</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жиынтығы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00000431</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жиынтығы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00000943</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жиынтығы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00000424</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жиынтығы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00000421</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жиынтығы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00000420</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киімге арналған комод</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00000848</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киімге арналған комод</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00000849</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киімге арналған комод</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00000850</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киімге арналған комод</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00000851</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киімге арналған комод</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00000852</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DHC -AZ33D музыкалық орталығы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C00004127</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MHC-NXMI музыкалық орталығы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C00004129</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MHC-NXMI музыкалық орталығы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C00004130</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MHC-NXMI музыкалық орталығы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C00004133</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MHC-NXMI музыкалық орталығы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C00004136</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Колонкалары бар музыкалық орталық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C00007335</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СMT-SPZ70 музыкалық орталығы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C00003418</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үй жиһазы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00000283</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үй жиһазы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00000827</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үй жиһазы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00000829</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үй жиһазы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00000830</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үй жиһазы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00000831</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+ 4 кресло +сөре + тумба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00000775</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+ 4 кресло +сөре + тумба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00000773</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+ 4 кресло +сөре + тумба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00000774</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+ 4 кресло +сөре + тумба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00000776</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+ 4 кресло +сөре + тумба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00000777</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SCC 62 Rational Автоматты аспаздық орталығы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C00005401</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Хрусталь бра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00000755</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Хрусталь бра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00000756</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фарфор ваза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00000422</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фарфор ваза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00000942</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орындық диван (ротанг)</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C00004791</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орындық диван (ротанг)</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C00004790</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 (ротанг)</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C00004798</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 (кіші, ротанг)</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C00004801</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00001873</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00001875</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00001876</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00001887</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00001888</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00001890</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00001896</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(ротанг)</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C00004792</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(ротанг)</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C00004793</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(ротанг)</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C00004794</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(ротанг)</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C00004795</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(ротанг)</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C00004796</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(ротанг)</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C00004797</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 жиынтығы 1+1+2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00000216</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 жиынтығы 1+1+3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00000768</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Кофемашина MFM-A</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00002000</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Хрусталь аспалы шам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C00005334</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жасайтын үстел</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00000116</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 10 прог</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00000107</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Планетарлық миксер 4 л</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00000110</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00000787</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Универдо жұмсақ жиһазы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00003195</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 3+2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00000798</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 3+5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00000801</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 3+6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C00007577</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шырынсыққыш</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00000137</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болаттан жасалған үстел</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00000340</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болаттан жасалған үстел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00000875</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болаттан жасалған үстел 120мм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00000353</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болаттан жасалған үстел 120мм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00000906</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Кішкентай үстел 2011г</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C00007620</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 1800 мм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00000268</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 1600 мм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00000815</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 бортикпен 1800 мм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00000805</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00000287</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орындықтар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00000346</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Үстелдік фритюрница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00000133</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тоңазытқыш</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00000096</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Кварцты механизмді Casio қабырға сағаты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C00014451</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Кварцты механизмді Casio қабырға сағаты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C00014452</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Кварцты механизмді Casio қабырға сағаты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C00014453</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Кварцты механизмді Casio қабырға сағаты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C00014459</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есікті мұздатқыш шкаф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000000112</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Рапсодия R 1520 MS тоңазытқыш шкаф (шыны есікті)</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C00003498</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комфорлы ПЭ-3Ш электр плитасы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С00009213</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Жиналатын пластикалық үстел  80*140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00000928</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қоюға арналған үстел</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00000869</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Жиналатын орындық тик</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00000354</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Жиналатын орындық тик</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00000907</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Жиналатын орындық тик</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00000908</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Жиналатын орындық тик</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00000909</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Комод</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00000243</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Етке арналған слайсер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00000121</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160*340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00000396</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жапқыш</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Жапқыш</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орамал</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орамал</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орамал үшеу</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үйінің кабинетіндегі перде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Гүлге арналған ваза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Педальді шелек</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Педальді шелек</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роликтегі киім ілгіш</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роликтегі киім ілгіш</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кілем төсеніш</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Унитазға арналған щетка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құмыра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құмыра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қыран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Протекторлар (матрас қабы)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Матрасқа арналған протектор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 етіктер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үстелі</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3-мүйізді хрусталь бра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Гүлдерге арналған дөңгелек</w:t>
            </w:r>
            <w:r>
              <w:br/>
            </w:r>
            <w:r>
              <w:rPr>
                <w:rFonts w:ascii="Times New Roman"/>
                <w:b w:val="false"/>
                <w:i w:val="false"/>
                <w:color w:val="000000"/>
                <w:sz w:val="20"/>
              </w:rPr>
              <w:t>тұғырық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халат</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халат</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халат</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Сорпаға арналған шыны-аяқтың табақшасы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Гербі бар шай ішетін табақша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табақша 29 см гербі бар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табақша 32 см гербі бар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табақша 36 см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Тіскебасарға арналған тәрелке 28 см гербі бар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Гербі бар салат салатын ыдыс 14 см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салат салатын ыдыс 14 см гербі бар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салат салатын ыдыс 21 см гербі бар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Гербі бар шұңғыл тәрелке</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Гербі бар шұңғыл тәрелке</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Тіскебасарға арналған тәрелке 20 см гербі бар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Тіскебасарға арналған тәрелке 20 см гербі бар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Тіскебасарға арналған тәрелке 20 см гербі бар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Сорпаға арналған гербі бар шыны-аяқ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Сорпаға арналған гербі бар шыны-аяқ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Шайға арналған гербі бар шыны-аяқ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Шайға арналған гербі бар шыны-аяқ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Сопақ табақ 32 см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Тіскебасарға арналған тәрелке</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Аққұман 0,65 гербі бар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11 тамыздағы</w:t>
            </w:r>
            <w:r>
              <w:br/>
            </w:r>
            <w:r>
              <w:rPr>
                <w:rFonts w:ascii="Times New Roman"/>
                <w:b w:val="false"/>
                <w:i w:val="false"/>
                <w:color w:val="000000"/>
                <w:sz w:val="20"/>
              </w:rPr>
              <w:t>№ 499 қаулысына</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"Бурабай даму" жауапкершілігі шектеулі серіктестігінің жарғылық капиталына берілетін республикалық мүлік тізбесі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8045"/>
        <w:gridCol w:w="298"/>
        <w:gridCol w:w="1208"/>
        <w:gridCol w:w="2120"/>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Мүлік атауы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 </w:t>
            </w:r>
            <w:r>
              <w:br/>
            </w:r>
            <w:r>
              <w:rPr>
                <w:rFonts w:ascii="Times New Roman"/>
                <w:b/>
                <w:i w:val="false"/>
                <w:color w:val="000000"/>
                <w:sz w:val="20"/>
              </w:rPr>
              <w:t>бірлігі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Түгендеу нөмірі</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 ММ теңгерімінен берілетін мүлік тізбесі</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кВ және 0,4 кВ  сыртқы электрмен жабдықтау желілері.  Тип 1 жалға беру пункті</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234001000092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жабдықтаудың сыртқы желілері 0,4 кВ.  Тип 2 жалға беру пункті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234001000093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кВ  сыртқы электрмен жабдықтау желілері.  Тип 2/2 жалға беру пункті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234001000094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кВ  сыртқы электрмен жабдықтау желілері</w:t>
            </w:r>
            <w:r>
              <w:br/>
            </w:r>
            <w:r>
              <w:rPr>
                <w:rFonts w:ascii="Times New Roman"/>
                <w:b w:val="false"/>
                <w:i w:val="false"/>
                <w:color w:val="000000"/>
                <w:sz w:val="20"/>
              </w:rPr>
              <w:t>(ертегілер мұз қалашығы  аумағы)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234001000095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кВ  сыртқы электрмен жабдықтау желілері. Алаң ішіндегі жарықтандыру</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234001000096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кВ  сыртқы электрмен жабдықтау желілері</w:t>
            </w:r>
            <w:r>
              <w:br/>
            </w:r>
            <w:r>
              <w:rPr>
                <w:rFonts w:ascii="Times New Roman"/>
                <w:b w:val="false"/>
                <w:i w:val="false"/>
                <w:color w:val="000000"/>
                <w:sz w:val="20"/>
              </w:rPr>
              <w:t>(ертегілер мұз қалашығы  аумағы)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234001000098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қуатын есепке алуды бақылаушы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236009002789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қуатын есепке алуды бақылаушы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236009002790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қуатын есепке алуды бақылаушы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236009002791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КЛ-0,4 кВ қоғамдық әжетхананы электрмен жабдықтау желісі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234001000100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"Мемлекеттік резиденциялар дирекциясы" РМК теңгерімінен берілетін мүлік тізбесі</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бағанасы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00003144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ілгіш</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C00000790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 ілгіш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C00000879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Версачи диваны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00003336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дивандек (жатақ)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00003161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C00004778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00003225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00003226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00003227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00003293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00003294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C00000836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C00000837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C00000846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C00000847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кресло</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00003231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Көгілдір жолақты кресло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00003296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жасыл кресло</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00003422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жолақты кресло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00003292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кабинеті</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C00004776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жүргізуге арналған үстел</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C00001076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ішетін үстел</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C00000789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журнал үстелшесі</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00003474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журнал үстелшесі</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00003360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үстелше</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00003685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қоюға арналған қоңыр дөңгелек үстелше</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00003552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C00000902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C00000903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C00000904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C00000905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C00000906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C00000907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C00000908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C00000910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C00000911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C00000912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C00000913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C00001099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00003213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00003215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00003216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00003217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00003218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00003219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00003220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00003223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00003224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00003542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00003543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00001752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00001753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00001754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00001755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00001756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00001757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00001758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00001759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00001761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00001762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00001763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00001764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00001765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00001772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тумбасы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00003802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тумбасы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00003803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(Италия)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C00000812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5-есікті шкаф</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C00000796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 жасалған эксклюзивті "Президент-люкс" жиһазы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00004382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C00000797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шам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C00000832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шам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C00000833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шам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C00000834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шам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C00000835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шам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C00000785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шам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C00000818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шам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C00000819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шам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C00000820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шам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C00000821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шам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C00000822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шам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C00000823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Хрусталь аспалы шам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C00000887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Хрусталь аспалы шам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C00000145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Торшер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C00001058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Торшер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C00000839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C00000936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C00000937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C00000938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C00000939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C00000940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C00000941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00003541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00003591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шам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C00000848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шам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C00000849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шам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C00000850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шам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C00000851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кинотеатры-аңшылар үйі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C00004990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1,5*2,5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00000983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2,3*1,5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00000451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2,3*1,5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00000982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2,3*1,5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00000985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2,3*1,5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00000986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2,5*3,5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00000984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2,9*2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00000441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2,95*4,7</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00000944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3,0*2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00000971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3,5*2,5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00000430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5*3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C00004589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тоқылған кілем  2,6*3,6</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00000404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тоқылған кілем 3*4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00000931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Жібек кілем  240*340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C00005434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Жібек кілем 280*380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C00005435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Тибет кілемдері</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C00004346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Тербелетін кресло  (ротанг)</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C00008213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Тербелетін кресло  (ротанг)</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C00008214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Перделер жиынтығы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00000399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 қайығы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00000686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 қайығы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00000687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 қайығы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00000689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(кіреберіс)</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C00007580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"АББАТ" жиһазы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00000229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00000788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00000786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гүлсалғыш</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00000371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гүлсалғыш</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00000919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гүлсалғыш</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00000921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гүлсалғыш</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00000922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үй жиһазы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00000825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үй жиһазы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00000828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Пуф</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00000863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Пуф</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00000864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Пуф</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00000865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KDL-32D3000 теледидары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C00004144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KDL-32D3000 теледидары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C00004145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KDL-32D3000 теледидары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C00004146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KDL-32D3000 теледидары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C00004148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KDL-32D3000 теледидары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C00004149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KDL-32D3000 теледидары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C00004150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Ротанг шезлонг</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C00008218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Ротанг шезлонг</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C00008219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кептіргіш</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00000169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кептіргіш</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00000762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кептіргіш</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00000763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тағамдарды тасымалдайтын 6 табағы бар контейнер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C00006892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тасуға арналған контейнер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C00006883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Кресло-шезлонг</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00000545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Кресло-шезлонг</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00000546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Харвия саунаға арналған пеш, қуаттылығы  10,5 Квт, көлемі 9-15 м3,өлшемі 47*35*65 см, басқаруы шығарылатын блок</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C00008584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бекітілген аспалы қалақ, типі "КН-0,5"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C00019387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отвал моделі КО-4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C00019390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Фрезерлік-роторлық қартазалағыш ДЭМ 124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C00019391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щеткасы МК-4 (зау.№00197)</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C00019389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щеткасы  МК-4 (зау.№00206)</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C00019388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  тракторы 82,1 (ш.808232814 дв 004657,  2017 ж.ш.)</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С00019386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 тракторы 82,1 (ш.808232816 дв 001980, </w:t>
            </w:r>
            <w:r>
              <w:br/>
            </w:r>
            <w:r>
              <w:rPr>
                <w:rFonts w:ascii="Times New Roman"/>
                <w:b w:val="false"/>
                <w:i w:val="false"/>
                <w:color w:val="000000"/>
                <w:sz w:val="20"/>
              </w:rPr>
              <w:t>2017 ж/ш)</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С00019385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Фронтальді артқыш (трактор) XCMG моделі LW300FN </w:t>
            </w:r>
            <w:r>
              <w:br/>
            </w:r>
            <w:r>
              <w:rPr>
                <w:rFonts w:ascii="Times New Roman"/>
                <w:b w:val="false"/>
                <w:i w:val="false"/>
                <w:color w:val="000000"/>
                <w:sz w:val="20"/>
              </w:rPr>
              <w:t>2017 ж/ш</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С00019393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бәтеңкелері</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бәтеңкелері</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"Бритта" корзинасы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шаңғылары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таяқтары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таяқтары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Декоративтік жастықтар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бамбук төсемі</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Білеуден жасалған үстел</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прессі бар екі шелектік арба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1950*1650</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Үстелі бар Сrden ste жиынтығы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үлкен табақ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табақ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табақ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табақ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табақ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табақ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шыны аяғының табақшасы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Десерттік шанышқы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Балыққа арналған шанышқы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Тіскебасарға арналған шанышқы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Балыққа арналған шанышқы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Балыққа арналған шанышқы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ішуге арналған шанышқы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ішуге арналған шанышқы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түсті ұзын төсеніш</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 Польша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ішуге арналған саптыаяқ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Десерттік қасық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қасығы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ішуге арналған қасық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ішуге арналған қасық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ішуге арналған қасық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қасық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Тіскебасарға арналған пышақ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Балыққа арналған пышақ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Балыққа арналған пышақ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Балыққа арналған пышақ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пышақ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пышақ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пышақ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кісілік көрпе</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кісілік көрпе</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Тұтқасы бар сыра саптыаяғы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бокалы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Жастықтар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Жастықтар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Үштік сүлгі</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Коньякқа арналған рюмка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 етіктер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 сауыты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майшабақ сауыты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 Николет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тәрелке</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тәрелке</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Тіскебасарға арналған тәрелке</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тәрелке</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тәрелке</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тәрелке</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шарапқа арналған фужер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Сусынға арналған фужер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шарапқа арналған фужер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шарапқа арналған фужер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Шампан шарабына арналған фужер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Сорпаға арналған шыныаяқ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Кофеге арналған шыныаяқ</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"Қазақстан Республикасы Президентінің Әкімшілігі мен Үкіметінің әкімшілік ғимараттары дирекциясы" РМК теңгерімінен берілетін мүлік тізбесі</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4 * 6</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901877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4*5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3*4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902076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4х4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902639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4*5  (80% жүн, 20% вискоза)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908404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2,5*5  (80% жүн, 20% вискоза)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908407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 төсеніштері 4 х 6 </w:t>
            </w:r>
            <w:r>
              <w:br/>
            </w:r>
            <w:r>
              <w:rPr>
                <w:rFonts w:ascii="Times New Roman"/>
                <w:b w:val="false"/>
                <w:i w:val="false"/>
                <w:color w:val="000000"/>
                <w:sz w:val="20"/>
              </w:rPr>
              <w:t>(80% жүн 20% вискоза)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910091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 төсеніштері 3 х 5 </w:t>
            </w:r>
            <w:r>
              <w:br/>
            </w:r>
            <w:r>
              <w:rPr>
                <w:rFonts w:ascii="Times New Roman"/>
                <w:b w:val="false"/>
                <w:i w:val="false"/>
                <w:color w:val="000000"/>
                <w:sz w:val="20"/>
              </w:rPr>
              <w:t>(80% жүн 20% вискоза)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910092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2 * 3 ( silk классикалық  сурет сарғыш,  жасыл, күрең қызыл)</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910330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2 * 4 ( silk классикалық  сурет сарғыш,  жасыл, күрең қызыл)</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910332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4 * 7 (жүн классикалық  сурет сарғыш,  жасыл, Түркия)</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910333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4 * 5 (жүн классикалық  сурет сарғыш,  жасыл, Түркия)</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910334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4 * 5 (silk классикалық  сурет сарғыш,  жасыл, күрең қызыл)</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910340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төсеніштері (көк классика, ені-150 см, ш.м.- 25,5, 1 ш.м бағасы - 12000,00)</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910365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4 * 6 м. жібек гобелен негізінде шашағы бар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мемлекеттік ұлттық табиғи паркі" ММ теңгерімінен берілетін мүлік тізбесі</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Ламбрекен Vip  зал  (ені 2,27 қ/м)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1254010735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Ламбрекен Vip  зал  (ені 8,5 қ/м)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1254010736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Ламбрекен Vip  зал  (ені.2,3 қ/м)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1254010734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Тюлден жасалған перде (биіктігі 4,54, ені 2,35-17,5 қ/м)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1254011454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Тюлден жасалған перде (биіктігі 3,9, ені 4,4-17,5 қ/м)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1254011395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Тюлден жасалған перде</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1254011455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Тюлден жасалған перде (биіктігі 3,9, ені  4,27-17,7 қ/м)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1254011396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тігу жабдығы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1235000175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форматты түрлі түсті принтер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1235000185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Ризограф  Rizo RP3700 (көбейту баспа машинасы)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1235000173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Duplo DB-200 термомұқаба жасау машинасы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241000004123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Тумбасы бар жазуға арналған үстел</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237003016607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Тумбасы бар жазуға арналған үстел</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237003016608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Тумбасы бар жазуға арналған үстел</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237003016609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Тумбасы бар жазуға арналған үстел</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237003016610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Тумбасы бар жазуға арналған үстел</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237003016611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Тумбасы бар жазуға арналған үстел</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237003016612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Тумбасы бар жазуға арналған үстел</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237003016613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Тумбасы бар жазуға арналған үстел</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237003016614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0001019012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0001019013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0001019014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Қасқыр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0001019015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Қасқыр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0001019016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Тағылан</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0001019017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0001019019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0001019020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Бентам тауықтары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0001019021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Бентам тауықтары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0001019022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Бентам тауықтары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0001019023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кербұғы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0001019024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кербұғы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0001019025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0001019026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0001019028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 жылқысы (түзат)</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0001019029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0001019033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0001019034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0001019035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0001019036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0001019037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0001019038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Ақиық бүркіттер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0001019039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Ақиық бүркіттер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0001019040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Ақиық бүркіттер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0001019041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Ақиық бүркіттер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0001019048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Тауыс</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0001019043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Тауыс</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0001019044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Аласа жылқы (пони)</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0001019045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ит</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0001019046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0001019047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Барылдауық (жабайы үйрек)</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0001019049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Барылдауық (жабайы үйрек)</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0001019050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Барылдауық (жабайы үйрек)</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0001019051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Барылдауық (жабайы үйрек)</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0001019052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Мускусті үйрек</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0001019053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Мускусті үйрек</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0001019054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0001019055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0001019056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Қодас</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0001019058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Қодас</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0001019059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Қодас</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0001019060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Қодас</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0001019061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0001019062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жүк машинасына арналған  гараждың бір бөлігі</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0001010015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Автошаруашылығы" РМК теңгерімінен берілетін мүлік тізбесі</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Hyundai Airo Express маркалы, 1998 жылы шығарылған, шанағы KMJRL18BPWC000531 автомашинасы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70010101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Passat маркалы, </w:t>
            </w:r>
            <w:r>
              <w:br/>
            </w:r>
            <w:r>
              <w:rPr>
                <w:rFonts w:ascii="Times New Roman"/>
                <w:b w:val="false"/>
                <w:i w:val="false"/>
                <w:color w:val="000000"/>
                <w:sz w:val="20"/>
              </w:rPr>
              <w:t>2005 жылы шығарылған, шанағы  WVWZZZ3BZ5E095997 автомашинасы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70020459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Toyota Camry 3.5 AT R5 маркалы, 2009 жылы шығарылған, шанағы  JTNBK40K003049379 автомашинасы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70023765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