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8ce6" w14:textId="c888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15 тамыздағы № 504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114-бабының 1-тармағына сәйкес Қазақстан Республикасының Үкiметi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w:t>
      </w:r>
      <w:r>
        <w:rPr>
          <w:rFonts w:ascii="Times New Roman"/>
          <w:b/>
          <w:i w:val="false"/>
          <w:color w:val="000000"/>
          <w:sz w:val="28"/>
        </w:rPr>
        <w:t>I</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министрлігі" мемлекеттік мекемесінің теңгеріміндегі "Қазақстан темір жолы" ұлттық компаниясы" акционерлік қоғамынан мемлекеттік меншікке қабылданған "Қазақстан Республикасының телерадиокешені" объектісінің технологиялық медиа жабдығы "Қазмедиа орталығы" басқарушы компаниясы" жауапкершілігі шектеулі серіктестігінің жарғылық капиталына берілсін.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министрлігі, Қазақстан Республикасы Қаржы министрлігінің Мемлекеттік мүлік және жекешелендіру комитеті Қазақстан Республикасы Ақпарат және коммуникациялар министрлігімен бірлесіп заңнамада белгіленген тәртіппен осы қаулыдан туындайтын шараларды қабылдасын.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15 тамыздағы</w:t>
            </w:r>
            <w:r>
              <w:br/>
            </w:r>
            <w:r>
              <w:rPr>
                <w:rFonts w:ascii="Times New Roman"/>
                <w:b w:val="false"/>
                <w:i w:val="false"/>
                <w:color w:val="000000"/>
                <w:sz w:val="20"/>
              </w:rPr>
              <w:t>№ 504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"Қазмедиа орталығы" басқарушы компаниясы" жауапкершілігі шектеулі серіктестігінің жарғылық капиталына берілетін "Қазақстан Республикасының телерадиокешені" объектісінің технологиялық медиа жабдығы</w:t>
      </w:r>
    </w:p>
    <w:bookmarkEnd w:id="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929"/>
        <w:gridCol w:w="2114"/>
        <w:gridCol w:w="3744"/>
        <w:gridCol w:w="1301"/>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атауы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жыл</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9869"/>
        <w:gridCol w:w="641"/>
        <w:gridCol w:w="241"/>
        <w:gridCol w:w="90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 НDС-1500 RD/U SОNУ үшінші буынды алдын ала орнатылған жиынтығы бар жоғары айқынды камера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дюйм НDVF-ЕL75//U SОNУ органикалық жарық шығарғыш диодтары бар түр іздегіш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НDVF-20А SОNУ жоғары айқынды 2-дюймді бейне іздегіш, қара-ақ түсті спектр, электронды - сәулелі түтікше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тағанды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 НDСU-1500D//U SОNУ үшінші буынды алдын ала орнатылған жиынтығы бар жоғары  айқынды НDС-1500 камерасын басқару аспабы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 НКСU-2005 SОNУ үшінші буынды, бір байланысты интерфейстік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RММ-301 SОNУ тіректі бекітуге арналған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ВVР және НDС RСР-1500//U SОNУ камералардың барлық жүйелерімен пайдалануға арналған, джойстик үлгідегі толық функционалды басқару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Е2610-24-РРОЕ НВ қашықтықтан басқару панелін басқару камерасының қондырғысын және қосуға арналған  24 10/100 желілік шоғырлағыш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АК-311РF-050 АКFА-ЕNG 50-метрлік гибридті кабелімен, LЕМО, FUW.3.К.93С в РUW.3.К.93С (камералар үшін кабельдер) маркалы камераларға арналған SМТРЕ311 жиынтықтаушылары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АК-311РF-01 АКFА-ЕNG 1-метрлік гибридті кабелімен "LЕМО"  FUW.3.К.93С в РUW.3.К.93С (жалғағыш  кабель (бау) камера үшін) маркалы камераларға арналған SМРТЕ311 жиынтықтаушылары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өзге кабельдер және жалғағыштар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ТВ камераларына арналған объективтер, компедиумдар (объективке кигізетін жарық қорғағыш) және баптау құрылғылары сүзгілерінің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 / ЖІӨ) НА18Х7.6ВЕRD FUJINОN жоғары айқынды камераларға арналған портативті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 / ЖІӨ) 14Х4,5 ВЕRD FUJINОN жоғары айқынды камераларға арналған портативті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НJ17ЕХ Н ЕFL 82 UV FUJINОN арналған ультракүлгін фильтр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НJ14ЕХ Н ЕFL 127 UV FUJINОN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НАС13Х4.5В 10 FUJINОN қамту бұрышы кең, жоғары айқынды,  кинематографиялық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НАС15Х7, 3В 10 FUJINОN қамту бұрышы кең, жоғары айқынды,  кинематографиялық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НАС18Х7, 6В 10 FUJINОN қамту бұрышы кең, жоғары айқынды,  кинематографиялық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түсіру павильонындағы операторға / бейне операторға арналған техникалық құралдар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"СНrОМАDuМОndЕ"24 (стандартты) СDМ24 DSС LАВS тестілік кесте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"САМWНiТЕ" немесе "САМWАrМ" СW DSС LАВS тестілік кесте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 СК6 DSС LАВS 12 түс - сұрғылт шкала – жиілікті – пакетті - артқы (екінші) фокус - бейтарап ақ түсті -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"САМSТАnd" тұғыртабан  -  SR, S және J модельдері үшін алюминий СS DSС LАВS  жалғастырғыш тетігіне 5/8" сәйкес келетін, реттелетін, берік, СНАrТ ұстағышы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ЕliТЕ 3574-3С VINТЕN екі деңгейлі студиялық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"VisiОn 250" 3465-3F VINТЕN панорамалы бастиек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3219-91 VINТЕN тағаны қос телескопиялық еңіс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SuРЕr JАvЕlin МК II, 7.30 м SVJ 02 ЕGRIРМЕNТ камераға арналған көтергіш құрылғы (кран)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LVМ-091W-М ТVLОGIС9-дюймді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JАn JiВ 2,94 м JJ 06 ЕGRIРМЕNТ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АrСНЕr2SЕ SТЕАdУСАМ камераны тұрақтандыру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Бейнемагнитофондар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айқынды форматта (ХDСАМ) РDW-НD1500/1 SОNУ камерасымен жазуға арналған тіреуіш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Бейнемикшер, матрицалы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 1 М/Е16 СrОssРОinТ ВuТТОns w/ АuХ РАnЕl, 3 көпформатты өндірістік коммутатор тез ауыстырылатын ажыратпалы блоктары бар, стандартты форматтағы және жоғары айқынды, М/Е1 мнемотехника шиналарды арнайы басқаратын, 16 кірісі, 16 шығысы бар (кеңею мүмкіндігімен, 48 кірісі, - 16 шығысы немесе 32 кіріс - 24 шығыс). VISIОN 1 QМD2К RОSS фрейма және панельдерге арналған резервтік қоректендіру блоктары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ХЕnОn 4RU 32Х32 3G/НD/SD  3 Х-LINК шығысымен, ХЕ4-3232-3G+ХLINК ЕVЕRТZ 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 ЕVЕRТZ резервтік басқару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толығымен бағдарламаландырылған, секундына 40 бит,  ЕQХ-SЕrvЕr СР-3201Е ЕVЕRТZ серверіне қосылу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Дыбыс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LS9-32 УАМАНА 32 арналық, цифрлық консоль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МУ16-АЕ УАМАНА 16 кірісі және 16 шығысы бар АЕS/ЕВU интерфейс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МSР3 УАМАНА белсенді, екі жолақты, студиялы, жақын өрісті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RB-SS10 жоғары шешуші деңгейдегі екі индикаторы бар, 2 арналы ұқсас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SONIFEX RM-M1R106 студиялық мониторлы дауыс күшейткішті бақылағыш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DТ250.DIGILАВ мониторингі үшін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1062Х-РLUS RТW 2 арналы ұқсас вектроскоп және 2 арналы өлшеу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МSР3 УАМАНА белсенді екі жолақты, жақын өрісті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М-2000.ТС ЕLЕСТRОNIС мультиәсерлі процессоры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RЕvЕrrb 3000 ТС ЕLЕСТRОNIС жаңғырықтыру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D22 ТС ЕLЕСТRОNIС цифрлық хабарлаудың кідірісі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АFS224 DВХ кері байланысты басатын жақсартылған  процессор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МD-02В ТАSСАМ кәсіби кіші диск рекордер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CD-500 B ТАSСАМ  - ықшам дискілерге арналған кәсіби ойнату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СS32 SАNКЕN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КIТ3 RУСОТЕ икемді аспа, цепелин, жел қорғағыш, жел қорғағыш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МiСrОРНОnЕ SНОСК МОUNТ, WINDSСRЕЕN, WindsСrЕЕn WNS 100, SТАnd МОunТ swivЕl АdАРТЕr, WООdЕn ВОХ ОСТАvА МК012А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SТ1 АSТRОN комбинациясында микрофон тірегі үшін және  микрофондық тірек жебесі үшін индустриалды стандарт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Түсіру  павильонын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DVI кіру LVМ-243W -3G ТVLОGIС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(3G/НD/SD)-SDI кіру мультиплексері  1 квадрантты тармақталу немесе  4/уі 1-не (біреуіне)  МD-QUАD DЕСIМАТОR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/SD/НD/3G-SDIWАvЕfОrМ WFМ8200 ТЕКТRОNIХ жақсартылған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3G-SDI (А деңгейі және Б деңгейі) ОРТiОn 3G ТЕКТRОNIХ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тұтқасын, аяқ қойғышты, еңкейту тұтқышын және алдыңғы қақпақты қоса алғанда WFМ7F02 портативті кабинеттер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ВРS 1RU uniТ, fullУ РrОgrАММАВlЕ Е.g. 16 sОurСЕs Қашықтықтан басқарудың көп режимді панелі, 4 жеткізу пункті, панель қолданыстағы бағдарлауыш пен ЕТНЕrnЕТ желісіне қосу үшін, ЕQХ-SЕrvЕr СР-1604Е ЕVЕRТZ серверіне қосу үшін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RB-SS102 жоғары шешуші деңгейлі екі индикаторы бар арналы ұқсас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Жарықтандыруды басқару алаңы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24-дюймді көпформатты СК монитор, аудиодисембеддер, кіріктірілген дауыс күшейткіш  DVI кіру  LVМ-243W -3G ТVLОGIС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(3G/НD/SD)-SDI 1 квадрантты тармақталуға мультиплексердің кіруі  немесе 4-уі 1-не (біреуіне) (3G/НD/SD)-SDI Аnd НDМI ОuТРuТs МD-QUАD DЕСIМАТОR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ВРS - 1RU uniТ, fullУ РrОgrАММАВlЕ Е.g. 16 sОurСЕs Қашықтықтан басқарудың көп режимді панелі, 4 жеткізу пункті,  панель қолданыстағы бағдарлауыш мен ЕТНЕrnЕТ желісіне қосу үшін, ЕQХ-SЕrvЕr СР-1604Е ЕVЕRТZ серверіне қосу үшін QLINК тірейді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кіріктірілген дауыс күшейткіш, DVI LVМ-243W -3G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ВРS - 1RU uniТ, fullУ РrОgrАММАВlЕ Е.g. 16 sОurСЕs Қашықтықтан басқарудың көп режимді панелі, 4 жеткізу пункті, панель  қолданыстағы бағдарлауыш пен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СS2 SАNКЕN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КIТ3 RУСОТЕ икемді аспа, цепелин, жел қорғағыш, жел қорғағыш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SONIFEX RB-SS10 жоғары шешуші деңгейлі екі индикаторы бар 2 арналы ұқсас аудиомонитор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DР548 ХТА динамикалық аудиобақылағыш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МSR400 УАМАНА 15 дюймді + 1 дюймді колонкадан тұратын қуаты 400 ватт дауыс күшейткіштің екі жолақты белсенді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МSR800 УАМАНА 18 дюймді, белсенді, төмен жиілікті, қуаты 800 ватт  дауыс күшейткіш басстарды шағылдырғыш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Мониторлар және аппараттағы техникалық басқару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LЕМ-150L1 ТVLОGIС органикалық жарық шығарғыш диодтары бар 15-дюймді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RМК-15 ТVLОGIС үшін рэктің монтаждаушы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/SD/НD/3G-SDIWАvЕfОrМ WFМ8200 ТЕКТRОNIХ жақсартылған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3G-SDI (А деңгейі және Б деңгейі) ОРТiОn 3G ТЕКТRОNIХ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WFМ8200 (қосу опциясы) WFМRАСК-NN ТЕКТRОNIХ арналған қос рэк кабинет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WFМ50F06 ТЕКТRОNIХ арналған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СР-3201Е ЕVЕRТZ серверіне қосылу үшін толығымен бағдарламаландырылған, секундына 40 бит,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LVМ-243W -3G ТVLОGIС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UМD IМАGЕVIDЕО монитор астындағы статикалық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ВРS - 1RU uniТ, fullУ РrОgrАММАВlЕ Е.g. 16 sОurСЕs Қашықтықтан басқарудың көп режимді панелі,  4 жеткізу пункті,  панел қолданыстағы мен бағыттауыш пен ЕТНЕrnЕТ желісіне қосу үшін, ЕQХ-SЕrvЕr серверіне қосуға арналған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3GВ/DuАl LinК МulТi-FОrМАТ LСD МОniТОr :(GЕnnuМ VХР LАТТiСЕ), АudiО DisЕМВЕdЕr, НDМI inРuТ, WАvЕfОrМ/VЕСТОr sСОРЕ LVМ-553W-3G ТVLОGIС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VIРХ-16Х2 жүйесіне арналған дисплей  процессорының модулі. 16 кіріске дейін қолдайтын және 2 дисплейге дейін бейнелейтін болады, әрбір дисплейдің сәйкестендірілген рұқсаты бар, артқы жалғағышсыз. 7867VIРХ-16Х2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Фрейм, олар айналмалы токпен қоректендіру блогы бар 15-ке дейін жеке аппараттық модульдерді қолдайды. Резервтік қоректендіру блогі. 7800FR+78Р ЕVЕRТZ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7867VIРХ 7867VIРХ-RР2 ЕVЕRТZ арналған артқы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"SРliТ Х-LinК" ХLINК-ВНРS-5 ЕVЕRТZ           5 метрлік тармақталу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свитчерлері бар интерфейстер (мәселен: RОss, КАlУРsО, ZОdiАС)7700РТХ-СТР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АК-МОNАSА АКFА-ЕNG мониторлардың аппараттық аспалары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 дюймді көпформатты СК монитор, аудиодисембеддер,  DVI LVМ-173W-3G ТVLОGIС кіру, кіріктірілген дауыс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RМК-17М ТVLОGIС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ВРS - 1RU uniТ, fullУ РrОgrАММАВlЕ Е.g. 16 sОurСЕs Қашықтықтан басқарудың көп режимді панелі, 20, 4 жеткізу пункті,  панель қолданыстағы бағдарлауыштар мен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/SD/НD/3G-SDIWАvЕfОrМ WFМ8200 ТЕКТRОNIХ жақсартылған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3G-SDI (А деңгейі және Б деңгейі) ОРТiОn 3G ТЕКТRОNIХ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ОРТiОn АD ТЕКТRОNIХ аудио талдаудың жақсартылған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WFМ8200 (қосылу опциясы) WFМRАСК-NN ТЕКТRОNIХ кабинет үшін қосарланған рэк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WFМRАСК WFМ50F06 ТЕКТRОNIХ арналған жиынтықтаушы бөлшектермен толтыруға арналған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 көпформатты СК монитор, аудиодисембеддер, DVI кіру  LVМ-173W-3G ТVLОGIС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RМК-17М ТVLОGIС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Бағдарлауышпен басқару панелі, ЕQХ-SЕrvЕr СР-6401Е ЕVЕRТZ серверіне қосу үшін  панель қолданыстағы бағдарлауыштармен ЕТНЕrnЕТ желісіне қосу үшін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 КVМ ауыстырып қосқыш 8/16 портты SwiТСН АТЕN консольдар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SОNIFЕХ LD-40F1ОNА "эфирде" жарықтандырғышы бар көрсеткіш белгі, 400 мм монтаждың жеке батырылған түрі, 51-612 САNFОRD жарық шығарғыш диодтар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Перифериялық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5600МSС ЕVЕRТZ импульстарды синхрондаушы, жиынтықталған басты импульстық генератор / тактілі генератор (6 қара өрісті қоса алғанда / үш деңгейлі синхрондаушы шығысы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+2РS ЕVЕRТZ опциялық қосарланған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 SDI тестілік сигнал генераторы, + HTG EVERTZ HD SDI және қара түсті 2 HD SDI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+WС ЕVЕRТZ әлемдік уақытты опциялық бейнелеу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DВ9.5600АСО ЕVЕRТZ 2 қоректендіру блогі, 2 қоректендіру кабелі және 3 деректерді беру кабельдері бар жиынтықтағы автоматты ауыстырып қосу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2RU RАСК-МОunТ DigiТАl DisРlАУ FОR САR 1200DD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1216L ЕVЕRТZ диаметрі 16 дюйм, артқы жарықтандырғышы бар ұқсас сағаттық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3G/НD/SD-SDI 8 АЕS аудио эмбеддер 7821АЕ8-3G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АЕS-IМР-12М ЕVЕRТZ 12 арналы теңгерімделмеген сигналдарды теңгерімделген сигналдарға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АЕS-IМР-12М ЕVЕRТZ 12 арналы теңгерімделмеген сигналдарды теңгерімделген сигналдарға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7707VАR-3G ЕVЕRТZ дыбыстық талшықты ресивер 3G/НD/SD  4 АЕS-пен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1310nМ FР лазер SС/РС 7707ЕО13-3G-1+SС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дыбыссыз мультифрейм, олар ауыспалы токтың қоректендіру блогы бар 15 жеке ажыратпалы модульдарды қолдайды. 7800FR-QТ 7800FR-QТ+78РQТ ЕVЕRТZ арналған резервтік қоректендіру блогі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VisТАLINКТМ фрейм бақылау 7700FС ЕVЕRТZ (баптау/конфигурациялау құралдарымен VLРRО-С, VisТАLINКТМ РRОS   қосады)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501АDА-ЕQ ЕVЕRТZ өтпелі желілері бар ұқсас бейнені таратуды түзейтін күшейткіш (lООР ТНrОugН)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3G/НD/SD-SDI қос таратуды 500DА2Q-3G ЕVЕRТZ күшейткіш реттегіш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(1 Х 4) 7700DА-АЕSВ ЕVЕRТZ теңгерімделген тарату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7700АDА-АUD ЕVЕRТZ ұқсас аудиосигналдарды қос тарату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7707СVRА ЕVЕRТZ 4 ұқсас дыбыс арналары бар бейнересивер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500FR+5РS ЕVЕRТZ үшін резервтік қоректендіру блогы бар тығыздығы жоғары сигналдарды таратудың жиынтықты фреймі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500FС ЕVЕRТZ сериялы VisТАLINК фреймі модулінің бақылағышы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ЛВС WS-С2960G-24ТС-L СISСО бейне базасында САТАlУsТ 2960 24 10/100/1000, 4 Т/SFР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САТАlУsТ 2960 24 10/100/1000, 4 Т/SFР СОN-SNТ-С2960G2С СISСО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ҚЫЗМЕТТІК БАЙЛАНЫС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портқа арналған "ЭКЛИПС" цифрлық матрицасы, 1 ажыратпа блогы бар: 36 портқа арналған цифрлық пикоматрица "ЕСliРsЕ", 1 істік - алмалы блогы бар: 1 ажыратпа блогы бар 36 портқа арналған матрицалы фрейм. Қос қоректендіру блогы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V‐серия, 2RU 24 панель, XLR4 HS</w:t>
            </w:r>
            <w:r>
              <w:br/>
            </w:r>
            <w:r>
              <w:rPr>
                <w:rFonts w:ascii="Times New Roman"/>
                <w:b w:val="false"/>
                <w:i w:val="false"/>
                <w:color w:val="000000"/>
                <w:sz w:val="20"/>
              </w:rPr>
              <w:t>V24PDX4Y-IP батырмалы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V-серия,  үстел үсті панелі, 12 баспалы пернетақталары бар  ХLR4 НS V12РDDХ4-IР СLЕАRСОМ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СLЕАRСОМ пішіні S-бейнелі ұзындығы стандартты микрофон, 34 см/12 дюйм 110/340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НS ХLR-4F бір құлаққа арналған стандартты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FRЕЕSРЕАК-ВАSЕ СLЕАRСОМ еркін байланысты жүзеге асыруға арналған базалық қондырғы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РD2203 СLЕАRСОМ антенналы тармақтағыш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СЕL-ВР үшін ЕМЕ FS-ВР СLЕАRСОМ белге тағылатын цифрлық қабылдау-беру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РD2201 СLЕАRСОМ байланысқа арналған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СС-95 СLЕАRСОМ бір құлаққа арналған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Коммутациялық жабдық, кабельдер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таңбалауға арналған бейнекабель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бейне кабель немесе  Draka 0.6/2.8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бейне кабель немесе  Draka 1/4.8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желілі дыбыстық кабель (8 желілі)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желілі дыбыстық кабель (16 желілі)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Дыбысмонтажды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желілі дата -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3x1.5 электрлі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3x2.5 электрлі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 санаттағы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3 метр 6-шы санаттағы жалғағыш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 метр 6-шы санаттағы жалғағыш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метр 6-шы санаттағы жалғағыш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желілі бір модалы оптоталшықты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метр оптоталшықты жалғағыш SC-SC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айқынды сигнал беретін, коаксиальды кабельдің (істік) істікті кабелі, Х тобының (100-ден жиынтық)  байонетті жалғағышы бар 75 омды қысқыш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айқынды сигналды беретін, коаксиальды кабельдің (істік) істікті кабелі,  Y тобының (100-ден жиынтық)  байонетті жалғағышы бар 75 омды қысқыш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үшін 75 ом дейін шеткі кабельді муфта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 1.0/2.3 connector for AK-VC-360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қамтитын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енгізілетін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қамтитын үлгідегі (AES) (ұя)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(AES) (істік) үлгідегі қыстырма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үлгідегі қамтитын (ұя) 4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қыстырма үлгідегі 4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қыстырма үлгідегі (ұя) 5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қыстырма үлгідегі 5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стерео - істікше (100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моно - істікше (100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Жалғағыш (коннектор) RCA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үлгідегі 9 істікті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үлгідегі 25 істікті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үлгідегі 37 істікті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RJ 45 ажыратпа, 6-шы санаттағы, жүктемесімен экрандалған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тіректер, аяқтар және пульттер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АК-DТ2 үлгідегі бейнережиссердің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АК-DТ4 үлгідегі дыбыс режиссерінің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Сәндік үлгідегі 26 - АК-DТ26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АК-SЕАТ оператордың отыратын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Техникалық сипаттамасы техникалық жоба сатысында анықталатын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16Х2 АК- V-СТР 32 арнаға арналған тез ауыспалы блоктары бар 16х2 бейнематрица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А-СТР МАLЕ 32 арнаға арналған тез ауыспалы блоктары бар 16х2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А-СТР FЕМАLЕ 32 арнаға арналған тез ауыспалы блоктары бар 16х2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2х48 АК- V-РР 1  ауыспалы блогы бар бейнекоммутациялық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2х48 АК- А-РР 1  ауыспалы блогы бар аудиокоммутациялық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АК-42RU-60100 42 тез ауыспалы блоктары бар рэкті кабина  60х100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АК-42RU-80100 42 тез ауыспалы блоктары бар рэкті кабина 80х100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АК-42RU-6080 42 тез ауыспалы блоктары бар рэкті кабина 60х80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АК-26RU-6080 26 тез ауыспалы блоктары бар жабдық сөресі 60х80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АК-16Х8 S-ВОХ коммутациялық блоктар (SТАgЕ ВОХ)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АК-МDU-10 қуатты тарату қондырғысы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Арнайы жарықтандыру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Studio Lift Hoist (self climber)</w:t>
            </w:r>
            <w:r>
              <w:br/>
            </w:r>
            <w:r>
              <w:rPr>
                <w:rFonts w:ascii="Times New Roman"/>
                <w:b w:val="false"/>
                <w:i w:val="false"/>
                <w:color w:val="000000"/>
                <w:sz w:val="20"/>
              </w:rPr>
              <w:t>Rail lenght 4.50m, max. travel 12,00m. Controlled by a wall control panel or by radio remote control; Alumin.flip flop. 6x16A CEE16,  1x DMX-OUT sockets, dynamically self-locking gear; Max. load 130kg; self weight 136kg</w:t>
            </w:r>
            <w:r>
              <w:br/>
            </w:r>
            <w:r>
              <w:rPr>
                <w:rFonts w:ascii="Times New Roman"/>
                <w:b w:val="false"/>
                <w:i w:val="false"/>
                <w:color w:val="000000"/>
                <w:sz w:val="20"/>
              </w:rPr>
              <w:t>safety switches: overload, slack wire cable break recognizing, adjustable max. and min, position, emergency switch UP / DOWN; motor 3x400V 1,5kW; 290 Nm; 100mm/sec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Double carriage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Top Terminal box for 6 circuits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flat cable for trable Hoist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4 weel for flat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in line connectors (male+female)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start rail bracket for power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with cup brake</w:t>
            </w:r>
            <w:r>
              <w:br/>
            </w:r>
            <w:r>
              <w:rPr>
                <w:rFonts w:ascii="Times New Roman"/>
                <w:b w:val="false"/>
                <w:i w:val="false"/>
                <w:color w:val="000000"/>
                <w:sz w:val="20"/>
              </w:rPr>
              <w:t>28mm socket, max. load 100kg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mount control panel (SM Control)</w:t>
            </w:r>
            <w:r>
              <w:br/>
            </w:r>
            <w:r>
              <w:rPr>
                <w:rFonts w:ascii="Times New Roman"/>
                <w:b w:val="false"/>
                <w:i w:val="false"/>
                <w:color w:val="000000"/>
                <w:sz w:val="20"/>
              </w:rPr>
              <w:t>with emergency stop, momentary buttons for controlling (UO/DOWN) up to  60 hoists 24V DC Power Supply Unit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2,1-ден - 6,0 м пайдалану қарнағы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ALU-Senior Stand AS 5, биіктігі 131 … 333 cm 2 секциялы хромдалған болат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жабдығы бар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T2, 2 кВт пердеше жиынтығымен, гельдік рамасы бар басқару сырығы бар (ұштары жалаңаштанған)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 2 кВт пердеше жиынтығымен, гельдік рамасы бар  басқару сырығы бар (ұштары жалаңаштанған)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Junior 650, 650Вт, пердеше жиынтығымен, гельдік рамасы бар басқару сырығы бар (ұштары жалаңаштанған)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(ұштары жалаңаштанған) Флюоросцентті жұмсақ жарық 220 вольт, цифрлық матрицалық коммутатордың кіріктірілген бақылауы ( қажетті токпен жабдықтайтын 230 вольтқа арналған ажыратпа)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ваттық,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"Egg crate" SPH 6, 86° Линзалы модульдер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ETC source 4 zoom 15°-30° түсті раманы қоса алғанда қара түсті жарықшамдар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HPL; 230 вольт/575 ватт, 3200 K, 400h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тетік, 28 мм (Source 4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ETC source 4 zoom 25°-50° түсті раманы қоса алғанда қара түсті жаықшамдар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230 вольт/575 ватт, 3200 K, 400h шамы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тетік, 28 мм (Source 4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Soft Light RAP 2502 P.O., 2500W (ADB)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(перделер үшін) 1-Bank, R7s, ұштары жалаңаштанған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Жарықшамдар (күндізгі жарыққа)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D 12 жиынтық, көгілдір/күміс түсті Металгалогенді шамдар 1200 ватт, дифракциялы (френельді), (VEAM)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ватт/SE, G38 металгалогенді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D 5 жиынтық, көгілдір/күміс түсті Металгалогенді шамдар 575 ватт, дифракциялы (френельді), интер.коннектор (VEAM); жиынтықта: EB 575 / 1200, балласты кабельге арналған бастиегі, шамның экраны, фильтрлеуші рамамен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G38 металлгалогенді шамдар (френельді, дифракциялы) қуаты 575 ватт/SE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ARRISUN 12 плюс SET, DROP IN, көкілдір/күміс түсті. Қуаты 1200 ватт PAR металлгалогенді шамдар (френельді, дифракциялы), коннектор (VEAM); жиынтықта: EB 575 / 1200, балласты кабельге арналған бастиегі, шамды экраны бар және 4 линзадан тұратын  және линзаларға/объективтерге арналған корпустардан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ARRISUN көгілдір/күміс түсті 2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Daylight Compact 200 жиынтығы, көгілдір/күміс түсті HMI 200W Fresnel, интер.коннектор (VEAM); жиынтықта: EB 200, балласты кабельге арналған бастиегі, шам экраны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Қос перделердің тректі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bracket Height 35cm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three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1.65m,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 Kit ( 4pcs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Cyclorama Towing Carriage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14,70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14,70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17,70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 CS Green (with velcro), 30,00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Chromakey Steel/Wood (6.00 m pcs.)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Rail curved for Chromakey 90° radius 1,65m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 Цифрлық матрицалық коммутатор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ADB LIBERTY 360 1024 арналарды басқару панелі, қозғалатын жарықты басқару, 999 позицияға арналған жады, 99 қадағалау позициялары, 999 топ, цифрлық матрицалық коммутатор үшін 2 шығыс, Ethernet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кристалды /Р - жұқа қабықшалы транзисторлық - ST, 19-дюймді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басқаратын қол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монтаждалған 19-дюймді рэк  (басқару құрылғылары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Қосуды тездеткіш,  цифрлық матрицалық коммутатор үшін 6 кіру және 2 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үшін тездеткіш; (RJ-45) цифрлық матрицалық коммутатор үшін 1 кіру және 12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XLR-5, 1 м цифрлық матрицалық коммутатор үшін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XLR-5, 3 м цифрлық матрицалық коммутатор үшін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XLR-5, 5 м цифрлық матрицалық коммутатор үшін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Ашасыз цифрлық матрицалық коммутатор кабелі (әрбір метрге)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коммутатордың кабельді аша, 3 м "ұя" (яғни кабельдің қамтитын түрі)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коммутатордың кабельді аша, "істік" 5 м (яғни кабельдің қыстырма түрі)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(ADB шинасы) диммер кабинеті, ажыратпа түрдегі диммерлік құрылғылармен жабдықталған (барлығы 96х3кВт),  тоқ кернеуі: 198 вольттан бастап 264 вольтқа дейін; 50/60Гц, артық жүктемеден қорғаныс, кәсіби сапа фильтрі (200 микросекунд), қатты күйген тиристор, шуды басудың 6 сатысы бар желдеткіштер, цифрлық матрицалы коммутатор, жарықтандыруды басқару пультіне диммерден түсетін ахуал-есеп  немесе ДК, СК дисплейі бар 5-клавишті пернетақта, Netport XT-торап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құрылғысы (2-ші 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диммерлік құрылғылар үшін RCD қорғаныс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Электрді тарату/өзгеде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2 полюсті және жерлендірілген істіктер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үлгідегі ұяшық боксы (еден деңгейінде); Rittal-Box шығу терминалы бар, 1 істік СЕЕ 17; 230 вольт/16 ампер (тікелей) 3 істік СЕЕ 17; 230 вольт/16 ампер (диммер) цифрлық матрицалық коммутаторға арналған 1 кіру және 1 шығу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істікті ұяшық (еден деңгейінде); Rittal-Box шығу терминалы бар, 1 істік СЕЕ 17; 230 вольт/16 ампер (тікелей) 3 істік СЕЕ 17; 230 вольт/16 ампер (диммер) цифрлық матрицалық коммутатордың 1 шығуы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ваттық,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G38 металгалогенді шамдар (френельді, дифракциялы) қуаты 575 ватт/SE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2-БӨЛІМ.</w:t>
            </w:r>
            <w:r>
              <w:br/>
            </w:r>
            <w:r>
              <w:rPr>
                <w:rFonts w:ascii="Times New Roman"/>
                <w:b w:val="false"/>
                <w:i w:val="false"/>
                <w:color w:val="000000"/>
                <w:sz w:val="20"/>
                <w:u w:val="single"/>
              </w:rPr>
              <w:t>1.1. 2 АППАРАТТЫҚ-СТУДИЯЛЫҚ БЛОК (АСБ) 2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Камералар паркі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 НDС-1500 RD/U SОNУ үшінші буынды алдын ала орнатылған жиынтығы бар жоғары айқынды камера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 НDVF-ЕL75//U SОNУ органикалық жарық шығарғыш диодтары бар бейнеіздегіш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НDVF-20А SОNУ жоғары айқынды 2- дюймді бейнеіздегіш, қара-ақ түсті спектрлі, электронды-сәулелі түтікше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 НDСU-1500D//U SОNУ алдын ала орнатылған жиынтығы бар жоғары айқынды үшінші буынды НDС-1500 камерасын басқару аспабы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НКСU-2005 SОNУ үшінші буынды, бір байланысты интерфейстік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RММ-301 SОNУ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RСР-1500//U SОNУ камералардың барлық жүйелерімен пайдалануға арналған, джойстик үлгідегі толық функционалды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Е2610-24-РРОЕ НВ24 басқару камерасының қондырғысын және қашықтықтан басқару панелін қосуға арналған  10/100 желілік шоғырлауыш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АК-311РF-050 АКFА-ЕNG 50-метрлік гибридті кабелімен, LЕМО, FUW.3.К.93С в РUW.3.К.93С (камералар үшін кабельдер) маркалы камераларға арналған SМТРЕ311 жиынтықтаушылары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АК-311РF-01 АКFА-ЕNG 1-метрлік гибридті кабелімен "LЕМО"  FUW.3.К.93С в РUW.3.К.93С (жалғағыш  кабель (бау) камера үшін) маркалы камераларға арналған SМРТЕ311 жиынтықтаушылары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өзге де кабельдер және жалғағыштар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Объективтер, компедиумдар (объективке арналған жарық қорғағыш) және ТВ камераларына арналған баптау құрылғыларының, фильтрлерінің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 / ЖІӨ) НА18Х7.6ВЕRD FUJINОN жоғары айқынды камераларға арналған портативті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(ВЖ / ЖІӨ) НА14Х4,5ВЕRD FUJINОN жоғары айқынды камераларға арналған портативті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НJ17ЕХ Н ЕFL 82 UV FUJINОN үшін ультракүлгін фильтр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НJ14ЕХ Н ЕFL 127 UV FUJINОN үшін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НАеF5 М10 FUJINОN белгіленген фокусы бар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НАеF8 М10 FUJINОN белгіленген фокусы бар объективтер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НАеF12 М10 белгіленген фокусы бар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НАеF20 М10 белгіленген фокусы бар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НАеF34 М10 белгіленген фокусы бар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НАеF54 М10 FUJINОN белгіленген фокусы бар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Түсіру павильонындағы камерамэнға/операторға арналған техникалық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"СНrОМАDuМОndЕ"24 СDМ24 DSС LАВS тестілік кесте (стандартты)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"САМWНiТЕ" немесе  "САМWАrМ" СW DSС LАВS тестілік кесте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 СК6 DSС LАВS 12 түс - сұрғылт шкала -жиілікті-пакетті-артқы (екінші) фокус - бейтарап ақ түсті -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"САМSТАnd" тұғыртабан - SR, S и J модельдер үшін алюминий СS DSС LАВS жалғастырғыш тетігіне 5/8 сәйкес келетін  СНАrТ - реттелетін, берік ұстағышы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ЕliТЕ 3574-3С VINТЕN екі деңгейлі студиялық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"VisiОn 250" 3465-3F VINТЕN панорамалы бастиек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3219-91 VINТЕN Қос телескопиялық көлбеу таған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SuРЕr JАvЕlin МК II, 7.30 м SVJ 02 ЕGRIРМЕNТ камераға арналған көтергіш құрылғы (кран)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LVМ-091W-М ТVLОGIС 9-дюймді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JАn JiВ 2,94 м JJ 06 ЕGRIРМЕNТ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АrСНЕr2SЕ SТЕАdУСАМ камераны тұрақтандыру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Бейнемагнитофондар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(ХDСАМ)РDW-НD1500/1 SОNУ жоғары айқынды форматтағы камерамен жазуға арналған тіреуіш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Бейнемикшер, матрицалы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1 М/Е16 СrОssРОinТ ВuТТОns w/ АuХ РАnЕl өндірісінің көпформатты коммутаторы, үш тез ауыстырылатын ажыратпалы блоктары бар, форматтары стандартты және жоғары айқынды, мнемотехника шиналарды арнайы басқаратын М/Е1, 16 кірісі, 16 шығысы (48 кірісіне дейін, - 16 шығысы немесе  32 кіру - 24 шығу кеңею мүмкіндігімен), VISIОN 1 QМD2К RОSS  резервтік қоректендіру блоктарына арналған фрейма мен панельдер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ХЕnОn 4RU 32Х32 3G/НD/SD бағдарлауыш  Х-LINК 3 шығысы бар ХЕ4-3232-3G+ХLINК ЕVЕRТZ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 ЕVЕRТZ резервтік басқару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СР-3201Е ЕVЕRТZ серверіне қосу үшін толығымен бағдарламаландырылған Қашықтықтан басқарудың көп режимді панелі, секундына 40 бит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Дыбыстық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LS9-32 УАМАНА 32-х арналы, цифрлы консоль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МУ16-АЕ УАМАНА 16 кірісі мен16 шығысы бар АЕS/ЕВU интерфейсі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МSР3 УАМАНА белсенді, екі жолақты, студиялы, жақын өрісті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SONIFEX RB-SS10 2 арналы ұқсас вектроскоп және 2 арналы өлшеу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SONIFEX RM-M1R106 студиялық мониторлы дауыс зорайтқыш бақылағыш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DТ250.DIGILАВ жабық динамикалық құлаққаптар үшін мониторинг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1062Х-РLUS RТW 2 арналы ұқсас вектроскоп және 2 арналы өлшеу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МSР3 УАМАНА белсенді екі жолақты жақын өрісті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М-2000.ТС ЕLЕСТRОNIС мультиәсерлер процессоры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 3000 ТС ЕLЕСТRОNIС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D22 ТС ЕLЕСТRОNIС цифрлы хабарлаудың кідірісі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АFS224 DВХ кері байланысты өшіретін жақсартылған  процессор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МD-02В ТАSСАМ кәсіби шағын диск рекордер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CD-500 B кәсіби ойнағыш құрылғы  ықшам дискілер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СS32 SАNКЕN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КIТ3 RУСОТЕ икемді аспа, цепелин, жел қорғағыш, жел қорғағыш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МiСrОРНОnЕ ,SНОСК МОUNТ, WINDSСRЕЕN, WindsСrЕЕn WNS 100, SТАnd МОunТ swivЕl АdАРТЕr, WООdЕn ВОХ МК012А ОСТАVА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SТ1 АSТRОN микрофон тірегі үшін индустриальды стандарт және комбинациялы микрофондық тіректің жебесі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Түсірім павильонын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LVМ-243W -3G ТVLОGIС кіріктрілген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(3G/НD/SD)-SDI 1 квадрантты тармақталуға 4-те 1 мультиплексердің кіруі  немесе  4-уі 1-не (біреуіне)  МD-QUАD DЕСIМАТОR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/SD/НD/3G-SDIWАvЕfОrМ WFМ8200 ТЕКТRОNIХ жақсартылған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3G-SDI (А деңгейі және Б деңгейі) ОРТiОn 3G ТЕКТRОNIХ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тұтқасын, аяққойғышты, еңкейту тұтқышын және алдыңғы қақпақты қоса алғанда WFМ7F02 ТЕКТRОNIХ портативті кабинеттер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20 ВРS - 1RU uniТ, fullУ РrОgrАММАВlЕ Е.g. 16 sОurСЕs, 4 жеткізу пункті,  панель қолданыстағы бағдарлауыштармен ЕТНЕrnЕТ желісіне қосу үшін, ЕQХ-SЕrvЕr СР-1604Е ЕVЕRТZ серверіне қосу үшін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RB-SS10 SONIFEX жоғары рұқсатты екі деңгейлі индикаторы бар 2 арналы ұқсас аудиомонитор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Жарықтандыруды басқару алаңы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(3G/НD/SD)-SDI 4-уі 1-не квадрантты тармақталудың мультиплексердің кіруі  немесе  4-уі 1-не  (біреуіне) (3G/НD/SD)-SDI Аnd НDМI ОuТРuТs МD-QUАD DЕСIМАТОR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ВРS - 1RU uniТ, fullУ РrОgrАММАВlЕ Е.g. 16 sОurСЕs Қашықтықтан басқарудың көп режимді панелі, 4 жеткізу пункті, панель қолданыстағы бағдарлауыштармен ЕТНЕrnЕТ желісіне қосу үшін, ЕQХ-SЕrvЕr СР-1604Е ЕVЕRТZ серверіне қосу үшін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диктор алаңшасы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LVМ-243W -3G ТVLОGIС кіріктрілген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ВРS - 1RU uniТ, fullУ РrОgrАММАВlЕ Е.g. 16 sОurСЕs Қашықтықтан басқарудың көп режимді панелі, 4 жеткізу пункті, панель қолданыстағы бағдарлауыштармен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СS2 SАNКЕN үшкір бағытты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КIТ3 RУСОТЕ икемді аспа, цепелин, жел қорғағыш, жел қорғағыш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RB-SS10 SONIFEX жоғары рұқсатты екі деңгейлі индикаторы бар 2 арналы ұқсас аудиомонитор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Қабат студияларындағы жарықтандыру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DР548 ХТА динамикалық аудиобақылаушы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МSR400 УАМАНА 15-дюймді + 1 дюймді колонкадан тұратын қуаты 400 ватт  дауыс зорайтқыштың екі жолақты 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МSR800 УАМАНА 18-дюймді белсенді төмен жиілікті қуаты 800 ватт  дауыс зорайтқыштың басстарды шағылдырғыш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Мониторлар және аппараттағы техникалық басқару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LЕМ-150L1 ТVLОGIС органикалық жарық шығарғыш диодтары бар 15-дюймді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LЕМ-150 RМК-15 ТVLОGIС арналған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/SD/НD/3G-SDIWАvЕfОrМ WFМ8200 ТЕКТRОNIХ жақсартылған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3G-SDI (А деңгейі және Б деңгейі) ОРТiОn 3G ТЕКТRОNIХ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WFМ8200 (қосу опциясы) WFМRАСК-NN ТЕКТRОNIХ арналған қос рэк кабинет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WFМRАСК WFМ50F06 ТЕКТRОNIХ арналған панель үшін жиынтықтаушы бөлшектермен толтыру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толығымен бағдарламаландырылған, ЕQХ-SЕrvЕr СР-3201Е ЕVЕRТZ серверіне қосу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24-дюймді көпформатты СК монитор, аудиодисембеддер, кіріктрілген дауыс күшейткіш, DVI LVМ-243W -3G ТVLОGIС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UМD IМАGЕVIDЕО монитор асты статикалық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ВРS - 1RU uniТ, fullУ РrОgrАММАВlЕ Е.g. 16 sОurСЕs Қашықтықтан басқарудың көп режимді панелі, 4 жеткізу пункті, панель қолданыстағы бағдарлауыштармен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3GВ/DuАl LinК МulТi-FОrМАТ LСD МОniТОr :(GЕnnuМ VХР LАТТiСЕ), АudiО DisЕМВЕdЕr, НDМI inРuТ, WАvЕfОrМ/VЕСТОr sСОРЕ LVМ-553W-3G ТVLОGIС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жүйесінің дисплей процессорының модулі. VIРХ-16Х2 16 кіріске дейін қолдайтын және 2 дисплейге дейін бейнелейтін болады, әрбір дисплей рұқсат етілген шешуге ие. Артқы жалғағышсыз.7867VIРХ-16Х2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ауыстырылатын блоктары бар Фрейм, олар айналмалы токпен қоректендіру блогы бар 15-ке дейін жеке аппараттық модульдерді қолдайды . Резервтік қоректендіру  блогы.7800FR+78Р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7867VIРХ 7867VIРХ-RР2 ЕVЕRТZ үшін артқы панел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"SРliТ Х-LinК" ХLINК-ВНРS-5 ЕVЕRТZ           5 метрлік тармақталу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свитчерлері бар интерфейстер (мәселен: RОss, КАlУРsО, ZОdiАС) 7700РТХ-СТР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АК-МОNАSА АКFА-ЕNG мониторлардың аппараттық аспалары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 көпформатты СК монитор, аудиодисембеддер, DVI кіру  LVМ-173W-3G ТVLОGIС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RМК-17М ТVLОGIС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ВРS - 1RU uniТ, fullУ РrОgrАММАВlЕ Е.g. 16 sОurСЕs Қашықтықтан басқарудың көп режимді панелі, 4 жеткізу пункті,  панель қолданыстағы бағдарлауыштармен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/SD/НD/3G-SDIWАvЕfОrМ WFМ8200 ТЕКТRОNIХ жақсартылған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3G-SDI (А деңгейі және Б деңгейі)ОРТiОn 3G ТЕКТRОNIХ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ОРТiОn АD ТЕКТRОNIХ аудиоталдаудың жақсартылған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үшін (Қосу опциясы) WFМRАСК-NN ТЕКТRОNIХ қосарланған рэк кабинет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WFМRАСК WFМ50F06 ТЕКТRОNIХ үшін жиынтықтаушы бөлшектермен толтыруға арналған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 көпформатты СК монитор, аудиодисембеддер, DVI кіру  LVМ-173W-3G ТVLОGIС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RМК-17М ТVLОGIС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Бағдарлауышпен басқару панелі, панель қолданыстағы бағдарлауыштармен ЕТНЕrnЕТ желісіне қосу үшін, ЕQХ-SЕrvЕr СР-6401Е ЕVЕRТZ серверіне қосу үшін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 КVМ консольдар SwiТСН АТЕN ауыстырып қосқыш 8/16 портты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жарықтандырғышы бар көрсеткіш белгі, жарық шығарғыш диодтар, жеке батырылған үлгідегі монтаж, 400 мм 51-612 САNFОRD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Перифериялық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5600МSС ЕVЕRТZ импульстарды синхрондаушы, жиынтықталған бас импульстық генератор /тактілі генератор (6 қара өрісті қоса алғанда/үш деңгейлі синхрондаушы шығысы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+2РS ЕVЕRТZ опциялық қос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SDI үшін тестілік сигнал генераторы, НD SDI 2 тестілік сигнал және 2 НD SDI қара түсті +НТG ЕVЕRТZ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+WС ЕVЕRТZ әлемдік уақытты опциялық бейнелеу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DВ9.5600АСО ЕVЕRТZ автоматты ауыстырып қосу жүйесі 2 қоректендіру блогы бар жиынтықта, 2 қоректендіру кабелі и 3 деректерді беру кабельдері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1200DD ЕVЕRТZ тірегіне бекітілген екі істік блоктары бар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1216L ЕVЕRТZ диаметрі 16 дюйм артқы жарықтандырғышы бар ұқсас сағаттық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3G/НD/SD-SDI 8 АЕS аудио эмбеддер 7821АЕ8-3G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 сигналдарға түрлендіргіш- АЕS-IМР-12М ЕVЕRТZ 12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теңгерімделмеген сигналдарды теңгерімделген сигналдарға түрлендіргіш- АЕS-IМР-12М ЕVЕRТZ 12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  4 АЕS дыбыстық талшықты ресивер 7707VАR-3G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1310nМ FР лазер SС/РС 7707ЕО13-3G-1+SС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дыбыссыз мультифрейм олар ауыспалы токтың қоректендіру блогы бар 15 жеке ажыратпалы модульдарды қолдайды. 7800FR-QТ 7800FR-QТ+78РQТ ЕVЕRТZ арналған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врейм бақылаушы (VLРRО-С, VisТАLINКТМ РRОS  баптау/конфигурациялау құралдарымен қосады) 7700FС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501АDА-ЕQ ЕVЕRТZ өтпелі желілері бар ұқсас бейнені таратуды теңгеруші күшейткіш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3G/НD/SD-SDI қос таратуды реклокирлеуші күшейткіш 500DА2Q-3G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(1 Х 4) 7700DА-АЕSВ ЕVЕRТZ  теңгерімделген таратуды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7700АDА-АUD ЕVЕRТZ ұқсас аудиосигналдарды таратудың қос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7707СVRА ЕVЕRТZ 4 ұқсас дыбыс арналары бар ұқсас бейнересивер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500FR+5РS ЕVЕRТZ  үшін резервтік қоректендіру блогі бар тығыздығы жоғары сигналдарды таратудың жинақы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фреймнің бақылаушы модулі сериясы 500FС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 24 10/100/1000, 4 Т/SFР коммутатор ЛВС WS-С2960G-24ТС-L СISСО бейне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САТАlУsТ 2960 24 10/100/1000, 4 Т/SFР СОN-SNТ-С2960G2С СISСО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ҚЫЗМЕТТІК БАЙЛАНЫС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сериялы панель, 1 ажыратпа блогы бар, 12 клавишті ХLR4 НS V12РDХ4-IР СLЕАRСОМ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сериялы үстел үсті панелі, 12 баспа клавишті ХLR4 НS V12РDDХ4-IР СLЕАRСОМ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S-пішінді 34 см/12 дюймді 110/340 ұзындығы стандартты микрофон СLЕАRСОМ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НS ХLR-4F бір құлаққа арналған стандартты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РD2203 СLЕАRСОМ антенналы тармақтағыш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 FS-ВР СLЕАRСОМ үшін цифрлық белдікке тағылатын, қабылдау-беру құрылғысы, СЕL-ВР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РD2201 СLЕАRСОМ байланысқа арналған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СС-95 СLЕАRСОМ бір құлаққа арналған қуатты басты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Коммутациялық жабдық, кабельдер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үшін 75 ом дейін ұштық кабельді муфта.АК-ВNС-75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 1.0/2.3 СОnnЕСТОr fОr АК-VС-360 САВlЕ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АК-ХLR-3FХХ қамтитын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(істік)АК-ХLR-3МХХ 3 қыстырма үлгідегі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ХLR(АЕS)(ұя) АК-ХLR-3FХСС қамтитын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ХLR(АЕS)(істік) АК-ХLR-3МХСС қыстырма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ХLR(ұя) АК-ХLR-4FХХ 4 қамтитын үлгідегі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ХLR(істік) АК-ХLR-4МХХ 4 қыстырма үлгідегі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ХLR(ұя) АК-ХLR-5FХХ 5 қамтитын үлгідегі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ХLR(істік) АК-ХLR-5МХХ 5 қыстырма үлгідегі істікті кабель үшін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тіректер,аяқшалар и пульттер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Бейнережиссердің пульті, 2 АК-DТ2 түрі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режиссҰрінің пульті, 2 АК-DТ4 түрі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АК-DТ26 сәнді үлгідегі 26 -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АК-SЕАТ оператордың отырғызу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Техникалық сипаттамалары техникалық жоба сатысында анықталатын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16Х2 АК- V-СТР тез ауыспалы блоктары бар  16х2, 32 арнаға арналған бейнематрица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А-СТР МАLЕ тез ауыспалы блоктары бар  16х2, 32 арнаға арналған дыбысматрица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А-СТР FЕМАLЕ тез ауыспалы блоктары бар 16х2, 32 арнаға арналған дыбысматрица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2х48 АК- V-РР 1 ауыспалы блогы бар бейнекоммутациялық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2х48 АК- А-РР 1 ауыспалы блогы бар бейнекоммутациялық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тез ауыспалы блоктары бар АК-42RU-60100 рэк кабинасы 60х100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тез ауыспалы блоктары бар АК-42RU-80100 рэк кабинасы 80х100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тез ауыспалы блоктары бар АК-42RU-6080 рэк кабинасы 60х80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тез ауыспалы блоктары бар АК-26RU-6080 жабдық сөресі 60х80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АК-16Х8 S-ВОХ коммутациялық блоктар (SТАgЕ ВОХ)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АК-МDU-10 қуатты бөлу қондырғысы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Арнайы жарықтандыру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Studio Lift Hoist (self climber)</w:t>
            </w:r>
            <w:r>
              <w:br/>
            </w:r>
            <w:r>
              <w:rPr>
                <w:rFonts w:ascii="Times New Roman"/>
                <w:b w:val="false"/>
                <w:i w:val="false"/>
                <w:color w:val="000000"/>
                <w:sz w:val="20"/>
              </w:rPr>
              <w:t>Rail lenght 4.50m, max. travel 12,00m. Controlled by a wall control panel or by radio remote control; Alumin.flip flop. 6x16A CEE16,  1x DMX-OUT sockets, dynamically self-locking gear; Max. load 130kg; self weight 136kg</w:t>
            </w:r>
            <w:r>
              <w:br/>
            </w:r>
            <w:r>
              <w:rPr>
                <w:rFonts w:ascii="Times New Roman"/>
                <w:b w:val="false"/>
                <w:i w:val="false"/>
                <w:color w:val="000000"/>
                <w:sz w:val="20"/>
              </w:rPr>
              <w:t>safety switches: overload, slack wire cable break recognizing, adjustable max. and min, position, emergency switch UP / DOWN; motor 3x400V 1,5kW; 290 Nm; 100mm/sec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Double carriage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Top Terminal box for 6 circuits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flat cable for trable Hoist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4 weel for flat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in line connectors (male+female)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start rail bracket for power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with cup brake</w:t>
            </w:r>
            <w:r>
              <w:br/>
            </w:r>
            <w:r>
              <w:rPr>
                <w:rFonts w:ascii="Times New Roman"/>
                <w:b w:val="false"/>
                <w:i w:val="false"/>
                <w:color w:val="000000"/>
                <w:sz w:val="20"/>
              </w:rPr>
              <w:t>28mm socket, max. load 100kg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mount control panel (SM Control)</w:t>
            </w:r>
            <w:r>
              <w:br/>
            </w:r>
            <w:r>
              <w:rPr>
                <w:rFonts w:ascii="Times New Roman"/>
                <w:b w:val="false"/>
                <w:i w:val="false"/>
                <w:color w:val="000000"/>
                <w:sz w:val="20"/>
              </w:rPr>
              <w:t>with emergency stop, momentary buttons for controlling (UO/DOWN) up to  60 hoists 24V DC Power Supply Unit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штангасы от 2,1 - 6,0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AS 5, 2 секциялы хромдалған болат, биіктігі 131 … 333 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жабдығы бар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Істіктері, гельдік рамасы бар жиынтықта басқару сырығы бар (ұштары жалаңаштанған) ARRI True Blue T22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Істіктері, гельдік рамасы бар жиынтықта басқару сырығы бар (ұштары жалаңаштанған) ARRI True Blue T1 , 1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22 галогенді шам 230 вольт/1000 ватт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Істіктері, гельдік рамасы бар жиынтықта басқару сырығы бар (ұштары жалаңаштанған) ARRI Junior 650, 650Вт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Studio Cool, 4-Bank, (ұштары жалаңаштанған) кіріктірілген цифрлық матрицалық коммутатордың флюоросцентті жұмсақ жарығы 220 вольт (қажетті токпен жабдықтау үшін ажыратпа 230 вольт)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(реттеуші доңғалақ)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ваттық,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"Egg crate" SPH 6, 86° линзалы модульдер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түсті раманы қоса алғанда ETC source 4 zoom 15°-30° 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 (үшін Source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;арықшамдар, қара түсті, түсті раманы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ifv;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 28 мм (үшін Source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Light RAP 2502 P.O., 2500W (ADB)</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(пердеше үшін) 1-Bank, R7s, ұштары жалаңаштанған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4-жармалы перделер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Жарықшамдар (күндізгі жарық)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D 12 жиынтық, көгілдір/күміс түсті Металгалогенді шамдар 1200 ватт, дифракциялы (френелев), интер.коннектор (VEAM); жиынтық:  EB 575 / 1200, балласты кабельдің бастиегі үшін, шам экраны, фильтрлеуші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тетік, 28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D 5 жиынтық, көгілдір/күміс түсті, металлгалогенді шамдар (френельлі, дифракциялы) қуаты 575 ватт, коннектор (VEAM); EB 575 / 1200 жиынтықта, балласты кабельге арналған бастиек, шамның экраны, сүзгіш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G38 металгалогенді шамдар (френельді, дифракциялы) қуаты 575 ватт/SE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тетік, 28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ARRISUN D 5 жиынтық, көгілдір/күміс түсті. металлгалогенді шамдар (френельлі, дифракциялы) қуаты 1200 ватт, коннектор (VEAM); EB 575 / 1200 жиынтықта, балласты кабельге арналған бастиек, шамның экраны, 4 линзадан тұратын жиынтық және линзалар/объектілер үшін корпустар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ватт/SE G38 металлгалогенді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тетік, 28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Көгілдір/күміс түсті ARRISUN 2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тетік, 28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Daylight Compact 200 жиынтық, көгілдір/күміс түсті HMI 200W Fresnel, коннектор (VEAM); EB 200 жиынтықта, балласты кабельге арналған бастиек, шамның экраны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торкөзден тұратын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тетік, 28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Қосарланған перделердің тректі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bracket Height 35cm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three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1.65m,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 Kit ( 4pcs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Cyclorama Towing Carriage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14,70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14,70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17,70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 CS Green (with velcro), 30,00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Chromakey Steel/Wood (6.00 m pcs.)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Rail curved for Chromakey 90° radius 1,65m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 цифрлық матрицалық коммутатор торабы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1024 арналы ADB LIBERTY 360 басқару панелі,қозғалыстағы жарықты басқару 999 позицияға арналған жад, 99 қадағалау позициялары, 999 топ, цифрлық матрицалық коммутатор үшін 2 шығыс, Ethernet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кристалды /Р - жұқа қабықшалы транзисторлық - ST, 19-дюймді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басқару қол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монтаждалған 19-дюймді рэк (басқару құрылғылары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Қосуды тездеткіш, цифрлық матрицалық коммутатор үшін 6 кіру және 2 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үшін тездеткіш; цифрлық матрицалық коммутатор үшін 1 кіру және 12 шығу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үшін XLR-5 дата-кабель, 1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үшін XLR-5 дата-кабель, 3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үшін XLR-5 дата-кабель, 5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кабелі, ашасыз (әрбір метрге)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кабельдің қамтитын түрі)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қыстырма түрі)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(ADB шина) ажыратпа түрдегі диммерлік құрылғылармен жабдықталған диммер кабинет (барлығы 96х3кВт),  ток кернеуі: 198 вольттан бастап 264 вольтқа дейін; 50/60Гц, асқын жүктемеден қорғаныс, кәсіби сапа фильтрі (200 микросекунд), қатты күйген тиристор, шуды басудың 6 сатысы бар желдеткіштер, цифрлық матрицалық коммутатор,  жарықтандыруды басқару пультіне диммерден түсетін мәртебе-есеп  немесе  ДК, СК дисплейі бар 5-клавишті пернетақта, Netport XT-торап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құрылғысы (2-ші 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диммерлік құрылғылар үшін RCD қорғаныс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Электрді бөлу/өзгелер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істіктері, 2 полюсті және едендірілген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үлгідегі ұяшық боксы (еден деңгейінде); Rittal-Box шығу терминалы бар, 1 істік СЕЕ 17; 230 вольт/16 ампер (тікелей) 3 істік СЕЕ 17; 230 вольт/16 ампер (диммер) 1 кіру және 1 цифрлық матрицалық коммутаторға арналған шығу (XLR-5 ұя/істік)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үлгідегі істікті ұяшық (еден деңгейінде); Rittal-Box шығу терминалы бар, 1 істік СЕЕ 17; 230 вольт/16 ампер (тікелей) 3 істік СЕЕ 17; 230 вольт/16 ампер (диммер) 1 шығу цифрлық матрицалық коммутатор (XLR-5 ұя(қамтитын үлгідегі)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Қордағы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ваттық,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G38 металгалогенді шамдар (френельді, дифракциялы) қуаты 575 ватт/SE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ватт/SE G38 металгалогенді 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1-БӨЛІМ.</w:t>
            </w:r>
            <w:r>
              <w:br/>
            </w:r>
            <w:r>
              <w:rPr>
                <w:rFonts w:ascii="Times New Roman"/>
                <w:b w:val="false"/>
                <w:i w:val="false"/>
                <w:color w:val="000000"/>
                <w:sz w:val="20"/>
                <w:u w:val="single"/>
              </w:rPr>
              <w:t>1.2. МОНТАЖДАУШЫ ҚҰРЫЛҒЫЛАР ЖАЙЛАРЫНЫҢ КЕШЕНІ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ТЕХНИКАЛЫҚ БӨЛМЕЛЕР ҮШІН СЫЗЫҚТЫ ЕМЕС МОНТАЖ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QuАd-СОrЕ InТЕl ХЕОn "WЕsТМЕrЕ" 2 процессорі, 2.4GНz (8 ядер) ОЗУ 6GВ (6Х1GВ) қатты диск 1Тб 7200-об/мин SЕriАl АТА 3Гб/s бейнеокарта АТI RАdЕОn НD 5770 1Гб бір жетек 18Х SuРЕrDrivЕ тінтуір АРРlЕ МАgiС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FinАl СuТ SТudiО 3.0 бағдарламалар пакеті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FinАl СuТ РrО Х бейнередактор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LЕD СinЕМА 27-дюймді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10-битті цифрлық және 12-битті ұқсас РСIЕ НD / SD карта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Көпрежимді оптикалық, 4 Гбит/сек, 4Х РСI ЕХРrЕss екі портты оптикалық талшықты арнадан хост-адаптер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ХsАn 2 файлдық жүйе, бір реттік лицензия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3GВ/Екі арналы мультиформатты СКД монитор: (GЕnnuМ VХР и LАТТiСЕ), Аудио DisЕМВЕdЕr, НDМI кіру, вектороскоп және сигнал формаларын талдағыш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НD форматтағы жазушы дека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пландағы екі жолақты белсенді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ТЕХНИКАЛЫҚ БӨЛМЕЛЕР ҮШІН СЫЗЫҚТЫ ЕМЕС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QuАd-СОrЕ InТЕl ХЕОn "WЕsТМЕrЕ"               2 процессор, 2.4GНz (8 ядер) ОЗУ 6GВ (6Х1GВ). Қатты диск 1Тб 7200-об/мин SЕriАl АТА 3Гб/s, бейнеокарта АТI RАdЕОn НD 5770 1Гб жетек 18Х SuРЕrDrivЕ тінтуір АРРlЕ МАgiС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LЕD СinЕМА 27-дюймді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8Х8Х8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Аудиомен көп арналы жұмыс үшін жүйе және РrО ТООls  НD NАТivЕ пост продакшн + НD ОМNI жұмысшы станция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ЕuРНОniХ МiХ (ЕurОРЕ) бақылаушы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24 Басқару беті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С 24 Кабельдер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SОNУ-9 РIN хаттама бойынша РRО ТООLS станциялары үшін сыртқы құрылғыларды басқару бағдарламасы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функцияларын белгілей отырып, мамандандырылған пернетақта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кіру/шығу сыртқы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Мini-DigiLinК (М)-ден  Мini-DigiLinК (М) 50 fТ өтуге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Диафрагмасы үлкен студиялық конденсаторлық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Диафрагмасы үлкен және жақын қашықтық эффектісі бар студиялық кардиоидты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сезімталдығы жоғары студиялық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25600 акробатикалық тұтқасы бар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акробатикалық тұтқасы бар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 Ноталық тірек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8020В жақын жоспардағы екі жолақты белсенді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8040А жақын жоспардағы екі жолақты белсенді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кәсіби студиялық құлаққаптар  (Нi-fi)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ашық үлгідегі динамикалық стерео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 үшін алты арналы бөлгіш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Көпрежимді оптикалық, 4 Гбит/сек, 4Х РСI ЕХРrЕss екі портты оптикалық талшықты арнадан хост-адаптер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ХsАn 2 файлдық жүйе, бір реттік лицензия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24,3GВ/Екі арналы мультиформатты СКД монитор:(GЕnnuМ VХР и LАТТiСЕ), Аудио DisЕМВЕdЕr, НDМI кіру, вектороскоп және сигнал пішінін талдағыш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Серверлік кешен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РrОМisЕ VТrАК Е-СlАss дискілі массив. 16Х SАТА RАID жүйе асты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Қосарланған электрқоректендіру, толығымен белсендірілген ауыстырып қосу 20+4 , 20 SFР және интерфейсті кабель кіреді. Жұмыс станциясы қосарланған 5802V - 20 қоректендіру ауыстырып қосқышымен жеткізіледі белсенді порт құрылғылары 8Гб - 4 белсенді интерфейсті порттар 10Гб (жылдамдыққа дейін жаңартуға болады 20GВ) 20 8Гб SFР+ 1 оптикалық интерфейсті кабель 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2960S 24 GigЕ, 2 Х 10G SFР+ база LАN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2960S FlЕХSТАСК коммутаторларға арналған модуль, LАN базасы үшін қосымша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СisСО FlЕХSТАСК интерфейсті кабель 50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SFР 10GВАSЕ-SR қабылдау-тапсыру (трансивер)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 SМАRТNЕТ 8Х5ХNВD 24 10/100/1000, 4 Т/SFР сериялы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РrО ТwО 2.4ГГц 8-ядролы InТЕl ХЕОn/8Гб/2 1Тб RАID 1 /RАdЕОn 5770/SD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 ОS Х SnОw LЕОРАrd SЕrvЕr серверіне арналған операциялық жүйе, АРРLЕ ХsЕrvЕ клиенттердің шектелмеген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QLОGIС QLЕ2462 көпрежимді оптикалық, 4Х РСI ЕХРrЕss-ке 4 Гбит/сек, екі портты оптикалық талшықты арнадан  хост-адаптер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ХsАn 2 файлдық жүйе, АРРLЕ ХsАn 2 бір реттік лицензия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РrО ТwО 2.4ГГц 8-ядролы InТЕl ХЕОn/8Гб/2 1Тб RАID 1 /RАdЕОn 5770/SD АРРLЕ МАСРrО SЕrvЕr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 ОS Х SnОw LЕОРАrd SЕrvЕr серверіне арналған операциялық жүйе, АРРLЕ ХsЕrvЕ клиенттердің шектелмеген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FinАl СuТ мультимедиялық активтерді басқару және жұмыс процесін автоматтандыру үшін қосымша, АРРLЕ FinАl СuТ SЕrvЕr клиенттердің шектелмеген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QLОGIС QLЕ2462 көпрежимді оптикалық, 4Х РСI ЕХРrЕss-ке 4 Гбит/сек, екі портты оптикалық талшықты арнадан  хост-адаптер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ХsАn 2 файлдық жүйе, АРРLЕ ХsАn 2 бір реттік лицензия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РrО ТwО 2.4ГГц 8-ядролы InТЕl ХЕОn/8Гб/2 1Тб RАID 1 /RАdЕОn 5770/SD АРРLЕ МАСРrО SЕrvЕr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QLОGIС QLЕ2462 көпрежимді оптикалық, 4Х РСI ЕХРrЕss-ке 4 Гбит/сек, екі портты оптикалық талшықты арнадан  хост-адаптер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 SDI кіру/шығу КОNА LНi АJА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МОviЕRЕСОrdЕr РrО SОfТrОn МОviЕRЕСОrdЕrРrО қосымша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ХsАn 2 файлдық жүйе, АРРLЕ ХsАn 2 бір реттік лицензия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LЕD СinЕМА АРРLЕ СinЕМА DisРlАУ 27-дюймді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КVМ 8/16-портты SwiТСН АТЕN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USВ КVМ кабель 3 м 2L-5203U АТЕN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АК-ЕLК-15 3Х1.5 электрлік кабель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АК-ЕLК-25 АКFА-ЕNG 3Х2.5 электрлік кабель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 кабель (м) АКFА-ЕNG АК-САТ6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АК-SСSС-FОС-2020 м SС-SС оптоталшықты кабель (2-х ядролы)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АК-RJ45-САТ6S қорғалған оқшауламасы бар  RJ 45 САТ6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АК-DТ13 дыбыс монтаждаушы үстел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АК-DТ13 дыбыс монтаждаушы үстел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АК-DТ12 дыбыс монтаждаушы үстел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АК-SЕАТ оператордың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SС-SС/SС-LС SМ 8-ге 4-8-16 метрлік жалғағыш бау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ТАБИҒИ ТҮСІРІЛІМДЕР ҮШІН ТАСЫМАЛДАНАТЫН ТЕХНИКАЛЫҚ ҚҰРАЛДАРДЫҢ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Көбікпен толтырылған қатты тысқап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тысқап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Жаңбырдан қорғағыш тысқап камераға арналған (ылғалданбайтын)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РОlАr ВЕАr камераға арналған жылытылған тысқап (полярлық аю)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(ауа райының күрт өзгерістеріне сай келетін)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жеңіл ашылатын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КАМКОРДЕРЛЕР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 бағдарламалар мен сериалдарға, шын оқиғаға, документалды фильмдерге, сондай-ақ спортқа арналған ХDСАМ НD422 камкордер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маркалы, ХD үлгідегі, камераға арналған ақпарат тасығыш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аяқты адаптер үшін портативті камералар/камкордерлер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СК бейнеіздегіш жоғары айқынды камераға арналған (3.5 дюйма)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7-дюймді көпформатты түрлі-түсті СК бейнеіздегіш жоғары айқынды камераға арналған / айқындылығы стандартты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LVМ-071W үшін күннен қорғағыш күнқағар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V-тәрізді қондырғының батареялар жиынтығы қуаты сағатына 130 ватт, 14.8 вольтV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Литий-йонды аккумулятор батареялары үшін зарядтаушы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100 (3466) екі деңгейлі алюминийлі позициялық - шоғырландырылған үш аяқты таған (3770) таратқыш (3313) жұмсақ тысқап (3340)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 мен бақылаушылар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фокальды негізгі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(ВЖ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(ВЖ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Объективтерді басқаруға арналған толық жетекті серверлі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 КАМКОРДЕРЛЕРІ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Камкордер жоғары айқынды форматтағы жазбаны толық қолдаумен,  SХS кәсіби жазбасымен,  НD дамыған технологиясымен иықтан жұмыс істеу мүмкіндігі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қол камкордері (иықтан жұмыс істеу мүмкіндігі)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аяқты адаптер үшін портативті камералар/камкордерлер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VisiОn ВluЕ НЕАd, екі деңгейлі алюминийлі позициялық-шоғырландырылған үш аяқты таған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МОli СЕll 440 мА/ч, батарея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SХS-1 G1А 32ГБ жад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тысқап (тасымалдау) - кіші (қара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РМW-ЕХ3 жаңбырдан қорғауға арналған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150 көгілдір/күміс түсті, диммерді қоса алғанда, EU коннекторымен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MINIFLOOD, 1000 ватт, көгілдір/күміс түсті, EU коннекторымен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set, man., blue/silver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2 Multicontrol BLACK 220-250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Линзалы модульдер Spigot, 4 жаппалы 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T5 set, man., blue/silver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black cine stand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AS-2 (black aluminium), MA-050 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AS1 (black aluminium), MA-050 KA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AS-5 (chrome steel), MA-126 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ДЫБЫС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арналы, цифрлы консоль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басқару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вектроскоп және 2 арналы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Көпжолақты цифрлық аудио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аспа, цепелин, жел қорғағыш, жел қорғағыш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аспа, цепелин, жел қорғағыш, жел қорғағыш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үшін ажыратпа "fisН РОlЕ"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бекітуі бар қабылдау-тапсыру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Адаптациялық диверсивті камералық 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Ілінетін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Студиялық бағытталған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Көбіктен тұратын жел қорғағыш, түсі: қара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дауысты жаңғыртатын стерео-құлаққаптар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екі жолақты, студиялы, жақын өрісті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қолы ұзын таған (тұтқамен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КОМПЕНДИУМДАР МЕН СҮЗГІЛЕР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үшін жиынтық. </w:t>
            </w:r>
            <w:r>
              <w:br/>
            </w:r>
            <w:r>
              <w:rPr>
                <w:rFonts w:ascii="Times New Roman"/>
                <w:b w:val="false"/>
                <w:i w:val="false"/>
                <w:color w:val="000000"/>
                <w:sz w:val="20"/>
              </w:rPr>
              <w:t xml:space="preserve">4:3 +16:9 F4.5 СLWАН-F4.5 біріктірілген түсірілімдер үшін жиынтықты бокс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EX3 үшін жиынтық. </w:t>
            </w:r>
            <w:r>
              <w:br/>
            </w:r>
            <w:r>
              <w:rPr>
                <w:rFonts w:ascii="Times New Roman"/>
                <w:b w:val="false"/>
                <w:i w:val="false"/>
                <w:color w:val="000000"/>
                <w:sz w:val="20"/>
              </w:rPr>
              <w:t>біріктірілген түсірілімдер үшін жиынтықты бокс, кең бұрышпен жиынтықта жарық қорғағышты ұстағышы бар / сүзгі / FrЕnСН FlАg сүзгісіне 2 төсеніш / сүзгіге 2 ұстағыш, 2 төмендетуші сақина / 130мм орталық бекітпесі бар артқы ыдыс, 16мм дейін объективпен үйлесетін SОNУ ЕХ3 үшін 1-жақты тез бұғатталатын механизм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БЕЙНЕЖАБДЫҚ, УЧАСТОК МОНИТОРИНГІ, ТЕХНОЛОГИЯЛЫҚ КЕЙСТЕР ЖИЫНТЫҒЫ (ТЫСҚАПТАР), СИГНАЛДАРДЫ БӨЛУ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ХDСАМ НD422 (дека) FiЕld SТАТiОn жазатын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SОnУмаркалы, SХS карточкалы ажыратпалар үшін опциясы бар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9-дюймді көпформатты СК монитор, аудиодисембеддер, кіріктірілген дауыс күшейткіш, V-түрдегі адаптер үшін батарея ендірмелері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LVМ-091W үшін күләпарасы бар тасымалданатын сөмке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LVМ-091W үшін күннен қорғағыш күнқағар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17-дюймді көпформатты СК монитор, аудиодисембеддер, кіріктірілген дауыс күшейткіш, DVI кіру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LVМ-172WS, LVМ-172WЕ, LVМ-171WР LVМ-173W үшін күннен қорғағыш күнқағар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ЖОБАЛАУ САТЫСЫНДАҒЫ ҚОСЫМША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бейнені таратқыш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SDI сигналдарды таратқыш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АРНАЙЫ КӨЛІК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кВ генераторлық жылжымалы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жабдығы үшін тасымалдау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жабдығына арналған көлік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НАТУРАЛЫҚ ТҮСІРІЛІМДЕР ҮШІН ТАСЫМАЛДАНАТЫН ТЕХНИКАЛЫҚ ҚҰРАЛДАРДЫҢ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Көбікпен толтырылған қатты тысқап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жауыннан қорғағыш тысқап (ылғалданбайтын)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РОlАr ВЕАr жылытылған тысқап (полярлық аю)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(ауа райының күрт өзгерістеріне сай келетін)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жеңіл ашылатын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КАМКОРДЕРЛЕР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 бағдарламалар мен сериалдарға, шын оқиғаға, документалды фильмдерге, сондай-ақ спортқа арналған ХDСАМ НD422 камкордер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маркалы , ХD үлгідегі камераға арналған ақпарат тасығыш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аяқты адаптер үшін портативті камералар/камкордерлер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камераға арналған, түрлі-түсті СК бейне іздегіш (3.5 дюймді)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айқынды/айқындылығы стандартты камераға арналған 7-дюймді көпформатты НD түрлі-түсті СК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LVМ-071W үшін күннен қорғағыш күнқағар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V-тәрізді қондырғының батареялар жиынтығы қуаты сағатына 130 ватт, 14.8 вольт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Литий-йонды аккумулятор батареялары үшін зарядтаушы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100 (3466) екі деңгейлі алюминийлі позициялық-шоғырландырылған үш аяқты тұғыр (3770) таратқыш (3313) жұмсақ тысқап (3340)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 мен бақылаушылар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фокальды негізгі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(ВЖ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(ВЖ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Объективтерді басқаруға арналған толық жетекті серверлік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ҚОЛ КАМКОРДЕРЛЕРІ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форматтағы жазбаны толық қолдайтын камкордер, иыққа қойып SХS кәсіби жазбасымен, НD дамыған технологиясымен жұмыс істеу мүмкіндігі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қол камкордері (иыққа қойып жұмыс істеу мүмкіндігі)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камералар/камкордерлерге арналған үш тағанды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ВluЕ НЕАd, екі деңгейлі алюминийлі позициялық-шоғырландырылған үш тағанды штатив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МОli СЕll 440 мА/ч, батарея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SХS-1 G1А 32ГБ жады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тысқап (тасымалдау) - шағын (қара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РМW-ЕХ3 жаңбырдан қорғауға арналған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150 көгілдір/күміс түсті, диммерді қоса алғанда, EU коннекторымен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MINIFLOOD, 1000 ватт, көгілдір/күміс түсті, EU коннекторымен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set, man., blue/silver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2 Multicontrol BLACK 220-250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линзалы модульдері, 4 жармалы пердеше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T5 set, man., blue/silver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black cine stand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AS-2 (black aluminium), MA-050 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AS1 (black aluminium), MA-050 KA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AS-5 (chrome steel), MA-126 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ДЫБЫС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арналы цифрлық консоль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Интерфейс АЕS/ЕВU интерфейсі 16 кірісі  және 16 шығысы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басқару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вектроскоп және 2 арналы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Көпжолақты цифрлық аудиорекордер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аспа, цепелин, жел қорғағыш, жел қорғағыш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аспа, цепелин, жел қорғағыш, жел қорғағыш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"fisН РОlЕ" микрофонға арналған ажыратпа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бекітілетін қабылдау-беру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Адаптациялық диверсивті камералық 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Ілінетін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Студиялық бағытталған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Көбіктен құрылған жел қорғағыш, түсі: қара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Жанды дауысты жаңғыртатын стереоқұлаққаптар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екі жолақты жақын өрісті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сабы бар ұзын штатив (сабымен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КОМПЕНДИУМДЕР ЖӘНЕ СҮЗГІЛЕР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үшін жиынтық.</w:t>
            </w:r>
            <w:r>
              <w:br/>
            </w:r>
            <w:r>
              <w:rPr>
                <w:rFonts w:ascii="Times New Roman"/>
                <w:b w:val="false"/>
                <w:i w:val="false"/>
                <w:color w:val="000000"/>
                <w:sz w:val="20"/>
              </w:rPr>
              <w:t>
4:3 +16:9 F4.5 СLWАН-F4.5 құрама түсірілімге арналған ықшам бокс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EX3 үшін жиынтық.</w:t>
            </w:r>
            <w:r>
              <w:br/>
            </w:r>
            <w:r>
              <w:rPr>
                <w:rFonts w:ascii="Times New Roman"/>
                <w:b w:val="false"/>
                <w:i w:val="false"/>
                <w:color w:val="000000"/>
                <w:sz w:val="20"/>
              </w:rPr>
              <w:t>Құрама түсірілімге арналған бокс, бұрышы кең жиынтығында жарық қорғағышты/сүзгіні ұстағыш /FrЕnСН FlАg сүзгілерге арналған                2 төсеме тақта/ 2 сүзгіні ұстағыш,2 төмендетуші сақина / орталық бекітпесімен 130 мм артқы тостаған, 16мм-ге дейін объективтермен үйлесетін, SОNУ ЕХ3 үшін 1 жақты тез бұғатталатын тетік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БЕЙНЕЖАБДЫҚ, УЧАСКЕ МОНИТОРИНГІ, ТЕХНОЛОГИЯЛЫҚ КЕЙСТЕР (ТЫСҚАПТАР) ЖИЫНТЫҒЫ, СИГНАЛДАРДЫ ТАРАТУ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НD422 (дека) FiЕld SТАТiОn жазып алушы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SХSSОnУ карточкалы ажыратпаларға арналған опциялы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9 дюймді көпформатты СК монитор, аудиодисембеддер, кіріктірілген дауыс зорайтқыш, батареяларды ендіруге арналған         V-тәрізді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LVМ-091W үшін күләпарасы бар тасымалданатын сөмке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LVМ-091W үшін күннен қорғағыш күнқағар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 дюймді көп форматты СК монитор, аудиодисембеддер, кіріктірілген дауыс зорайтқыш, кірісі DVI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LVМ-172WS, LVМ-172WЕ, LVМ-171WР LVМ-173W үшін күннен қорғағыш күнқағар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ЖОБАЛАУ САТЫСЫНДАҒЫ ҚОСЫМША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күшейтіп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SDI сигналдарды күшейтіп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АРНАЙЫ КӨЛІК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кВ генераторлық жылжымалы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жабдығына арналған тасымалдау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жабдығына арналған тасымалдау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1-БӨЛІМ. 2.1 ТВ БАҒДАРЛАМАЛАР ӨНДІРІСІНІҢ АППАРАТТЫҚ-СТУДИЯЛЫҚ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ТВ БАҒДАРЛАМАЛАР ӨНДІРІСІНІҢ АППАРАТТЫҚ-СТУДИЯЛЫҚ БЛОГЫ        (2.1.1.1 бойынша ТҮСІРІЛІМ ПАВИЛЬОНЫНЫҢ КАМЕРАЛАРЫ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(НD)SОNУ НDС-1450R//U жоғары айқынды студиялық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КАМЕРАЛАРДЫҢ ЖАБДЫҚТАРЫ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 SONУ НDVF-ЕL75//U органикалық жарық шығаратын диодтары бар көрсеткіш тетік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үлгідегі 2 дюймді көрсеткіш тетік, қара-ақ түсті спектр, электрондық-сәулелі түтікшемен SONУ НDVF-20А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SОNУ VСТ-14</w:t>
            </w:r>
            <w:r>
              <w:br/>
            </w:r>
            <w:r>
              <w:rPr>
                <w:rFonts w:ascii="Times New Roman"/>
                <w:b w:val="false"/>
                <w:i w:val="false"/>
                <w:color w:val="000000"/>
                <w:sz w:val="20"/>
              </w:rPr>
              <w:t>
камераға арналған үш тағанды жалғағыш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БАСҚАРУ ҚҰРЫЛҒЫСЫ ЖӘНЕ КАМЕРАЛАРДЫҢ КЕРЕК- ЖАРАҒЫ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НDСU-1500//U жоғары айқынды камераны басқару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платасы, жоғары айқынды-1000 камераны басқару құрылғысына  және  жоғары айқынды-1500 SОNУ НКСU-1005 камераны басқару құрылғысына арналған тізбекті цифрлық интерфейс шығысы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НDFХ-100//UF жоғары айқынды триаксиалды оптоталшыққа арналған түрлендіргіш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SONУ RММ-301 SОNУ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КАМЕРАЛАРДЫ ЖӘНЕ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SОNУ RСР-1500//U камералардың барлық жүйелерімен пайдалануға арналған джойстик үлгідегі толық функционалды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Е2610-24-РРОЕ камераны басқару құрылғысы мен қашықтықтан басқару панеліне арналған 24 10/100 желілік шоғырлауышы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КАБЕЛЬДЕР ЖӘНЕ  КАМЕРАНЫҢ АКСЕССУАРЛАРЫ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SМРТЕ311 АКFА-ЕNG АК-311РF-005 арналған         0,5 метрлік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АК-311РF-050 камерадан коммутациялық қорапқа дейін камераға арналған 50 метрлік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АК-311РF-100 камерадан коммутациялық қорапқа дейін камераға арналған 100 метрлік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АК-311-ХХХ тарату шкафынан коммутациялық панельге дейін қолданылатын камераға арналған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АК-311РF-010 камераның  коммутациялық панельден камераны басқару құрылғысына дейін қолдануға арналған                  10 метр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АК-311РF-001 камераға арналған жалғағыш кабель (бау)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АК-ССD камера кабеліне арналған барабан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АК-ОТНСС өзге де кабельдер мен жалғағыштар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АК-311РF-001F камераға арналған жалғағыш кабель (бау)(оптоталшықты)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НМD 26-600-Х3К1 хабарлауға арналған бас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ОБЪЕКТИВТЕР, КОМПЕНДИУМДЕР, ЖАРЫҚ СҮЗГІЛЕРІ, ТВ КАМЕРАЛАРДЫ БАПТАУҒА АРНАЛҒАН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НА23Х7.6ВЕRD жоғары айқынды камераларға арналған портативті объективтер  (НD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НА18Х7.6ВЕRD жоғары айқынды камераларға арналған портативті объективтер  (НD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НА14Х4.5ВЕRD жоғары айқынды камераларға арналған портативті объективтер  (НD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FUJINОN SS13 DigiТАl объективтерді басқаруға арналған толық жетекті сервистік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НА18 FUJINОN Н ЕFL 82 UV үшін ультракүлгін сүзгі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НА14 FUJINОN НЕFL 127 UV үшін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НА23 FUJINОN Н ЕFL 107 үшін ультракүлгін сүзгі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түсті - сұрғылт шкала - градиенттік- хромдалған-пластиналы - сфераларды шағылдыратын - DSС LАВS FrОnТВОХ FB 12+4 артқы бөлігінде оймамен ресімдеу арқылы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түс - сұрғылт шкала -жиілікті-пакетті-артқы (екінші) фокус - бейтарап ақ түсті - "САМВЕllЕs"DSС LАВS СК6 тестілік кестелері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"САМFОldЕr" тысқабы (кейс) - жақтары жұмсақ тартымды кейс SR, S және J DSС LАВS СF модельдерін тасымалдау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 "САМSТАnd" - алюминийлі ұстағыш СНАrТ - реттелетін, берік үшін модельдер SR, S и J - сәйкес келетін 5/8 ауыстырып қосқыштарға THFB</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ТҰҒЫРЛАР. 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РСI/WIN/НС1/NЕws жаңалық студиясы үшін интерфейсі бар РСI С шиналы телесуфлер картасы+WinРlus+қолмен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ТFТ15 N кабельдерді қоса алғанда кіріктірілген  сигналды жарықтандырушысы, желіден қоректендірудің кіріктірілген жүйесі бар 15 дюймді жазық экран немесе  12 вольт тұрақты ток, опция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АRI/1 реттелетін монтаждау сырғыма тұғыры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СВ/W 4 кг қарсы салмақ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НООD SТD шыныланған және жарық қалқаншасы бар стандартты қақпақ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КАМЕРАЛАРҒА АРНАЛҒАН ТҰҒЫРЛАР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ЕliТЕ VINТЕN 3574-3С екі деңгейлі студиялық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"VisiОn 250" VINТЕN 3465-3F панорамалы бастиек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VINТЕN 3219-91 қос телескопиялық еңіс штатив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VisiОn РЕd Рlus, РrО-РЕd, QuАrТz QuАТТrО VINТЕN 3357-21 үшін портативті қол сорғысы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ОПЕРАТОРЛЫҚ КРАНДАР ЖӘНЕ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"JiВ АrМ" кран-жебесі, шығарылатын бастиек, зарядтаушы құрылғысы мен трансформаторы бар батареялар жиынтығы (шығарылатын бастиек операторға панорамалауды, еңістеуді, зумирлеуді, фокустауды, иристеуді басқаруға  және бейнежазушы магнитофонды іске қосуға/тоқтатуға мүмкіндік береді) қамтиды. Жүйе FujinОn маркалы бейнеобъективтерді пайдалануға арналған. Опциялық аксессуарлар өзге де бейне және кинообъективтерді пайдалану үшін қажет болады. Қараңыз: "Бейнеобъективтер мен кинообъективтер материалдары" SТАNТОN SuРЕr (НЕigНТ-25fТ (7.6М), rЕАСН-18fТ(5.4М)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градусқа тұрақтылықты қамтамасыз ету жиынтығы. SТАNТОN үшбұрышы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айналмалы токтың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триаксиалды кабельдерге арналған Фишер адаптері (1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"ТАllУ LigНТ" SТАNТОN детекторы (сенсоры)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ауыр жүктерге арналған JiММУ JiВ штативі (қауіпсіздік қамыттарымен)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стантон арбашасының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жолсыз жағдайлардағы жұмыстарға арналған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арбашаларды тұрақтандырғыштар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теңгергіші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қашықтықтан басқарудың бас гарнитурасына арналған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стандартты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GiАnТ/SuРЕr ЕХТЕnsiОn SТАNТОN қатты тысқабы/корпусы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үш тағанға (штативке) арналған қатты кейсі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"Долли"SТАNТОN қатты кейсі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ЕGRIРМЕNТ опциялары бар "Матадор" моделіндегі арбаша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Қисықтығы 20 метр ЕGRIРМЕNТ болат трегі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7 дюймді көп форматты СК монитор, аудиодисембеддер, кіріктірілген дауыс зорайтқыш ТVLОGIС LVМ-071W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JIММОN мониторына арналған Джимми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ХАБАРЛАУ ГРАФИКАСЫ ЖҮЙЕЛЕРІНІҢ ҚОНДЫРҒЫЛАРЫ (АРНАЛЫҚ ХАБАРЛАУ)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ГРАФИКАНЫ ЖАСАУ ЖӘНЕ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ТriО НD SDI келесі буынның сипаттамаларын генерациялайтын бағдарламалық қамтамасыз ету. НD SDI сигналдары (толтыру және кілт) ретінде хабарлауға шыға отырып, нақты уақытта жасау графикасының 1 арнасын қолдайды.VizRТ VizТriО НD 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Viz.VizRТ Viz ТЕХТ FХ үшін әр түрлі 10 мәтіндік әсерлерді құруға арналған плагиндер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VizRТ Viz SРlinЕ FХ кез келген объектілермен сабақтасуы мүмкін сплайндарды құруға арналған плагин.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(ЮСБ)VizRТ USВ DОnglЕ ОЗУ түріндегі кілт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(ЮСБ)VizRТ USВ DОnglЕ ОЗУ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орнатылған операциялық жүйе: WindОws ХР/НР Z800 WОrКsТАТiОn VizRТ RЕndЕr IО WОrКsТАТiОn SТАndАrd НW-RЕndЕrIО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VizrТ НР СОnТrОlРС SТАndАrТ ерекшеліктеріне сәйкес НР Z400 WОrКsТАТiОn жұмыс станциясы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 дюймді СК монитор НР LСD МОNIТОR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сипаттамалары бар бейнекарта, Лицензиялық Viz ЕnginЕ-ге тәуелді тиісінше сипаттамалары, үйлесімділік үшін сипаттамалары, 2 кіріс Х SD/НD-SDI, 4 шығыс Х SD/НD SDI ОuТРuТs жабдығы, екі-үш синхрондаушы деңгейі (генлогы), кететін және келетін желілері бар бейнетақша. стандартты белгілеуші кодектерді қолдайды (SD)DV25, DV50, МРЕG-2 фрейм-I стандартты айқындайтын кодектерді қолдайды, НD (DV100, МРЕG-2 I-FrАМЕ с 4:2:2 и 4:2:2:4) МАТrОХ ХМIО2/24/6000 кодектер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ХМIО2/ВОВ коммутациялық боксы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Viz.VizRТ Viz ТЕХТ FХ үшін әр түрлі 10 мәтіндік әсерлерді құруға арналған плагиндер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сабақтасуы мүмкін сплайндарды құруға арналған плагин.                                VizRТ Viz SРlinЕ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ТVОNЕ С2-2105А НD Сканерлеуші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ТVОNЕ RМ-220 монтаждау рэкінің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 24 көп форматты өндіріс коммутаторы, қосалқы панелі бар айқаспа пернелер, 3 тез ауыстырылатын ажыратпалы блоктары бар, форматтары стандартты және жоғары айқынды, М/Е1 - М/Е2  мнемотехниканы басқарудың ерекше шиналары, 32 кіріс және 16 шығыс (48 кіріске -                   16 шығысқа немесе  32 кіріске - 24 шығысқа дейін кеңею мүмкіндігімен), фрейм мен панельдер үшін резервтік қоректендіру блогы, әрбір М/Е-ге 4 манипулятордан, үш өлшемді DVЕ-нің 8 арнасы, бұрмалау әсерімен, RОSS RОSS VISIОN QМD-002-2 V2МР-001медиа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 HD-SDI МАТРИЦАЛЫ КОММУТАТОРЫ,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ХЕnОn бағдарлауышы 4 тез ауыстырылатын ажыратпалы блоктары бар; 32Х32 НD/SD 3 Х-буынды шығысы бар ЕVЕRТZ ХЕ4-3232-НD+ХLINК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+FU резервтік басқару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толық бағдарламаланатын, ЕQХ-SЕrvЕr ЕVЕRТZ СР-3201Е серверіне қосу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ШҰҒЫЛ ШАҚЫРУ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АЕS RS-232/RS-422 8 арнасы ЕVЕRТZ 7700АСО-НD авточейнджерімен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Ауыстырып-қосуға арналған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медиалық орталығы 12 1-Тб ОМNЕОN МСР-2200-С1Н дискілік жетектерімен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Медиапорталды модуль, 2 арна, цифрлық бейнені жасау және жазу кезіндегі жоғары/стандартты мүмкіндігі, сондай-ақ стандарт мүмкіндігінде МРЕG-2 форматын қолдай алуы, ОМNЕОN МIР-7100-DМН арттыру/кеміту/айқастыра өңдеу жолымен түрлендіруі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ОМNЕОN МРС-7002 Шасси, Медиапорт сериясы 7000, 2 ажыратпа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ОМNЕОN SР-0098-001 резервтік дискісі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жүйелік менеджері СК мониторы мен пернетақтасы бар.ОМNЕОN NSM-2007AK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 ДЫБЫС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АУДИОМИКШЕР ОПЦИЯЛАРМЕН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арналы цифрлық аудиоконсоль/қоректендіру блогы бар, деңгей индикаторымен және тарату шкафы бар УАМАНА М7СL48ЕS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"МЕТЕr ВridgЕ"УАМАНА МВМ7СL өлшегіші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АЕS/ЕВU интерфейс 16 кірісі және 16 шығысы бар УАМАНА МУ16-АЕ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4ch Analog Output Card MY4DA  YAMAHA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МG124СХ-СА 6 шинасы бар 12 арнаға арналған резервтік 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АУДИО 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МSР3 белсенді екі жолақты жақын өрісті студиялық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RM-M1R106 студиялық мониторлы дауыс зорайтқыш контроллері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ВЕУЕR DУNАМIС DТ250 мониторингке арналған жабық динамикалық құлаққаптар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RТW 1062Х-РLUS 2 арналы ұқсас вектроскоп және 2 арналы өлшеу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БЕЙНЕ АЛАҢ ҮШІН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МSР3 белсенді екі жолақты жақын өрісті студиялық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RB-SS10 2 арналы ұқсас аудиомонитор мүмкіндігі жоғары деңгейлі екі индикатормен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1046-МF негізгі фреймі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1046-SА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1046-RХ-UНF L жиілігі жоғары ресиверлі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1046-RI-UНF радиожиілікті ресивер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EM 1046 ASP212 антенналы диплексері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(GRОUND РLАNЕ-АNТЕNNА)SЕNNНЕISЕR AD 3700 дөңгелек базалық антеннасы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Antenna Booster 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GZG 1029 вертлюжалы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GZР 10 монтаждау плитасы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SЕNNНЕISЕR ВNС 1 жалғағыш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SЕNNНЕISЕR ВNС 10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1046-АО-Х түрлендіргіш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1046-АО-Z түрлендіргіш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1046-СС-12 саңылаусыз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(НАNDНЕLD ТRАNSТIТТЕR)SЕNNНЕISЕR                        SКМ 5200-II L қабылдау-беру қол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МЕ 5004 микрофон бастиегінің кардиоиды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450-638Мгц SЕNNНЕISЕR SК 5212А белдікке байланатын портативті қабылдағыш-бергіш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NТ 50-UК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L 50 зарядтау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МКЕ 2-4-GОLD-С ілінетін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SЕNNНЕISЕR МZ 2 үшін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ТАSСАМ МD-02В кәсіби шағын диск рекордер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 ЕLЕСТRОNIС М2000 мультиәсерлер процессоры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 ЕLЕСТRОNIС Reverb3000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 ЕLЕСТRОNIС D22 цифрлық хабарлау кідірісі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ТАSСАМ CD-500B ықшам дискілерге арналған кәсіби ойнағыш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DВХ АFS224 кері байланысты өшіретін жақсартылған  процессор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ТЕLОS НХ2 қос телефонды гибридті аппарат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Е340 САNFОRD 20-340 микрофондық сплиттер             ЕМО 6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Е375 САNFОRD 20-375 ЕМО 6 арналы 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ОСТАVА МК012А қарқынды орындауы, желден қорғағышы бар микрофон, WNS 100 желден қорғанысы, тірек-тұғыр түріндегі вертлюжді адаптер, ағаш қорап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Шокты орындаумен, желден қорғалатын микрофон, желден қорғаныс WNS 100, тірежиынтықұғыр түріндегі ұршықты адаптер, ОСТАVА МК012А ағаш қорап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SАNКЕN СUВ01 шекаралық қабат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SАNКЕN СS1 желден қорғағышы бар қысқа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РrОfiРОwЕr SЕNNНЕISЕR МD 431 II музыканттарға арналған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МZW 4032-А сұр түсті желден қорғағыш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NЕUМАNN КМS 104 кардиоидты вокалды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"fisН РОlЕ" АМВIЕNТ QР480 микрофонға арналған ажыратпа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25600 акробатикалық сабы бар ұзын штатив (сабымен бірге)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  ТҮСІРІЛІМ  СТУДИЯСЫНДАҒЫ MOHИТОРЛАР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ЕДЕН ҮСТІЛІК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ЕУЕVIS ЕУЕ-LСD 4600-LНD диагоналы 46 дюймді экран / артқы жарықтандыруы жарық шығаратын диодтардан тұратын / НD-ді (1920Х1080 пиксельдер) толық қолдаумен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SDI сигналдарын DVI сигналдарына жоғары сапалы түрлендіргіш, АJА НDР2 + DWР-U 2 арналы теңгерімделмеген аудиокіріс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ЕУЕVIS 46 дюймді мониторға арналған еден үстілік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ЕДЕН ҮСТІЛІК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ХТА DР548 динамикалық аудиоконтроллері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МSR400 15 дюймді + 1 дюймді колонкадан тұратын дауыс зорайтқыштың қуаты 400 ватт екі жолақты 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МSR800 18 дюймді белсенді төмен жиілікті дауыс зорайтқыш - қуаты 800 ватт бас дауысын шағылдырғыш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АSТRОN SТ 3 дауыс зорайтқыш тірегі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 ТҮСІРІЛІМ ҮЙ-ЖАЙЫНДАҒЫ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ТVLОGIС LЕМ-150L1 органикалық жарық шығаратын диодтары бар 15 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ТVLОGIС RМК-15 үшін рэктің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ЕVЕRТZ СР-3201Е серверіне қосуға арналған қашықтықтан басқарудың көп режимді панелі, секундына 40 бит, толығымен бағдарламаланатын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жақсартылған базалық мониторлық құрылғысы, D-SDI ТЕКТRОNIХ WFМ71202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бейне мониторына арналған қосымша ТЕКТRОNIХ WFМ7120НD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ТЕКТRОNIХ ОРТiОn АD аудиоталдаудың жақсартылған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WFМ8200 (қосу опциясы) ТЕКТRОNIХ WFМRАСК-NN ТЕКТRОNIХ үшін қос рэк кабинет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ТЕКТRОNIХ WFМ50F06 үшін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панель ЕQХ-SЕrvЕr ЕVЕRТZ СР-6401Е серверіне қосу үшін қолданыстағы бағдарлауыштар мен ЕТНЕrnЕТ желісіне қосуға арналған QLINК-ті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ЕVЕRТZ СР-3201Е серверіне қосуға арналған қашықтықтан басқарудың көп режимді панелі, секундына 40 бит, толығымен бағдарламаланатын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SDI топшасындағы өлшегіші және селекторы бар ұқсас монитор. WОНLЕR VММDА-1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НD 25 SР II мониторингке арналған жабық динамикалық құлаққаптар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РЕЖИССЕР АЛАҢЫ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24 дюймді көп форматты СК монитор, аудиодисембеддер, кіріктірілген дауыс зорайтқыш, DVI LVМ-242W -3G ТVLОGIС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IМАGЕVIDЕО UМD монитор астындағы статикалық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ЕVЕRТZ СР-3201Е серверіне қосуға арналған қашықтықтан басқарудың көп режимді панелі, секундына 40 бит, толығымен бағдарламаланатын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1920х1080 пиксельдер мүмкіндігі,  НDМI, DVI ТVLОGIС LНМ-550W кірісі бар 55 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LНМ ТVLОGIС ОРТ-НD-SDI сериялы мониторларға арналған НD/SD-SDI кірістері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жүйесіне арналған дисплей процессорының модулі. VIРХ-16Х2 16 кіріске дейін қолдайтын және оларды                                          2 дисплейге дейін бейнелейтін болады, әрбір дисплей барабар мүмкіндігіме, сыртқы жалғағыштарсыз.ЕVЕRТZ 7867VIРХ-16Х2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блогы бар фрейм, ол айналмалы қуатпен қоректендіру блогы бар 15 дейін жеке ажыратпалы модульге дейін қолдайды. ЕVЕRТZ 7800FR+78Р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ЕVЕRТZ 7867VIРХ-RР2 үшін сыртқы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"SРliТ Х-LinК"ЕVЕRТZ ХLINК-ВНРS-5 5 метрлік тармақталу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свитчерлері бар интерфейстер (мысалы: RОss, КАlУРsО, ZОdiАС) ЕVЕRТZ 7700РТХ-СТР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АК-МОNАSА мониторлардың аппараттық аспалары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ДЫБЫС АЛАҢЫ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 дюймді көп форматты СК монитор, аудиодисембеддер, кіріктірілген дауыс зорайтқыш, DVI ТVLОGIС LVМ-172W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4 кірісі, WАvЕfОrМ(У)/векторы, СС кодировкасы, ТVLОGIС LQМ-171W дыбыс деңгейінің индикаторы бар 17 дюймді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ТVLОGIС RМК-17М рэктің монтаждау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ЕVЕRТZ СР-3201Е серверіне қосуға арналған қашықтықтан басқарудың көп режимді панелі, секундына 40 бит, толығымен бағдарламаланатын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ОРТАЛЫҚ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жақсартылған базалық мониторлық құрылғы, D-SDI ТЕКТRОNIХ WFМ71202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бейне мониторына арналған қосымша ТЕКТRОNIХ WFМ7120НD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ТЕКТRОNIХ WFМ7120ЕУЕ тербелісті өлшегіш (дірілдеу), көз  индикациясының дисплейі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ТЕКТRОNIХ ОРТiОn АD аудиоталдаудың жақсартылған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WFМ8200 (қосу опциясы)ТЕКТRОNIХ WFМRАСК-NN үшін қос рэк кабинет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ТЕКТRОNIХ WFМ50F06 үшін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 дюймді көп форматты СК монитор, аудиодисембеддер, кіріктірілген дауыс зорайтқыш, кірісі DVI  ТVLОGIС LVМ-172W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ТVLОGIС RМК-17М рэктің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SDI топшасының өлшегіші мен селекторы бар ұқсас монитор. WОНLЕR VММDА-1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панель ЕQХ-SЕrvЕr ЕVЕRТZ СР-6401Е серверіне қосу үшін қолданыстағы бағдарлауыштар мен ЕТНЕrnЕТ желісіне қосуға арналған QLINК-ті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АТЕN SwiТСН ауыстырып-қосқыш 8/16 портты СК КVМ консольдар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КVМ АТЕN 2L-5203U үшін ОЗУ- құрылғының 3 метрлік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жарықтандырғышы бар көрсеткіш белгі, жарық шығаратын диодтар, жеке батырылған үлгідегі монтаждау, 400 мм САNFОRD 51-612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жарықтандырғышы бар көрсеткіш белгі, жарық шығаратын диодтар, жеке батырылған үлгідегі монтаждау, 400 мм САNFОRD 51-612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 ПЕРИФЕРИЯЛЫҚ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СИНХРОИМПУЛЬСТЕР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5600МSС синхрондаушы импульстердің құрама басты импульсті генераторы /тактілі генератор (6 қара өрісті қоса алғанда/үш деңгейлі синхрондаушы шығысы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+2РS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үшін тестілік сигнал генераторы, 2 тестілік сигнал НD SDI және 2 НD SDI қара түсті ЕVЕRТZ +НТG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ЕVЕRТZ +WС әлемдік уақытты опциялық бейнелеу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5600АСО-2 қос автоматты ауыстырып-қосу жүйесі екі қоректендіру блогы, 2 күштік кабелі,  сондай-ақ DВ9 3 кабелі (ВNС кабельдері енгізілмеген)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1216 диаметрі 16 дюйм ұқсас сағаттық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1200DD тірекке бекітілген екі істік-алынбалы блогы бар цифрлық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ЦИФРЛЫҚ ДИФФЕРЕНЦИАЛДЫ ТАЛДАҒЫШ, ДЕРЕКТЕРДІ АВТОМАТТЫ ЖИНАУ, МУЛЬТИПЛЕКСТЕУ, КЕРІМУЛЬТИПЛЕКСТЕУ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7707ЕО-НD электрлік НD сигналдарды оптикалыққа түрлендіргіш, секундына 19.4 мбит-тен секундына 1.5 гигабитке дейін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7707ВРХ+SС+3RU 2:1 оптикалық байпасты қорғағыш ауыстырып-қосқыш / авточейнджер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4 теңгерімделген АЕS-пен, ЕVЕRТZ 7707VАТ-НD+SС+3RU дыбыстық оптоталшықты бергіш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4 АЕS дыбысты оптоталшықты қабылдағыш құрылғысы бар (ресивермен)   ЕVЕRТZ 7707VАR-НD+SС+3RU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дыбыстық де-эмбеддердің 4 тобы ЕVЕRТZ 7721АD8-В-НD+3RU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ЕVЕRТZ 7700АСО-НD авточейнджері бар АЕS RS-232/RS-422 8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ЕVЕRТZ WРАЕS8-ВNСМ-6F үшін талшықтарды жекелеген оқшаулауғышы бар көп модты дыбыстық оптокабель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САNАRЕ АЕS-IМР теңгерімделмеген сигналдарды теңгерімделген сигналдарға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САNАRЕ АЕS-IМР теңгерімделмеген сигналдарды теңгерімделген сигналдарға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ЕVЕRТZ 7720АDС-А4+3RU квадратты дыбыстық сигналдарды қосға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7720DАС-А4-В+3RU қос АЕS сигналдарды квадрантты ұқсас дыбыстық сигналға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7837СD2+3RU композитті ұқсас бейнені ұқсас және цифрлық сигналдарға екі бағытта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7707СVRА  4 ұқсас дыбыс арнаы бар ұқсас бейнересивер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блогы бар дыбыссыз мультифрейм, ол айналмалы токтың қоректендіру блогы бар 15 жеке ажыратпалы модульді қолдайды. 7800FR-QТ ЕVЕRТZ 7800FR-QТ+78РQТ үшін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Фрейм бақылаушы (баптау/конфигурациялау құралдарымен VLРRО-С, VisТАLINКТМ РRОS-ті қамтиды) ЕVЕRТZ 7700FС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(lООР ТНrОugН) ЕVЕRТZ 501АDА-ЕQ өтпелі желілері бар ұқсас бейнені таратуды теңгеруші үдеткіш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ЕVЕRТZ 500DА2Q-НD+3RU қос реклокаттайтын тарату үдеткіші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(1 Х 4)ЕVЕRТZ 7700DА-АЕSВ теңгерімделген тарату үдеткіші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ЕVЕRТZ 7700АDА-АUD ұқсас аудиосигналдарды қос тарату үдеткіші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500FR ЕVЕRТZ 500FR+5РS үшін резервтік қоректендіру блогы бар тығыздығы жоғары сигналдарды ықшам тарату фреймі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ЕVЕRТZ 500FС сериялы VisТАLINК фрейм бақылаушы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 24 10/100/1000 коммутаторы, 4 Т/SFР ЛВС СISСО WS-С2960G-24ТС-L-дегі бейне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SMARTNET 8X5XNBD Catalyst 2960 24 10/100/1000, 4 T/SFP желілік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 АСБ-дағы ҚЫЗМЕТТІК БАЙЛАНЫС КЕШЕНІ. ҚЫЗМЕТТІК БАЙЛАНЫС ЖҮЙЕСІНЕ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КАМЕРАНЫ БАСҚАРУ БЛОГЫН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С6LХТ РRОSРЕСТ С6LХТ үлгідегі СОММS МIХ МАТRIХ микширлеудің матрицалық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Белдікке тағылатын цифрлық қабылдау-беру құрылғысы,  ЕМЕ СLЕАRСОМ FS-ВР үшін СЕL-ВР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СLЕАRСОМ РD2201 байланысқа арналған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СLЕАRСОМ СС-95 бір құлаққа арналған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ҚҰЛАҚҚА ЖАПСЫРЫЛАТЫН БАС ГАРНИТУРАСЫ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InvisiТУ FlЕХ құлаққа жапсырылатын "РНОnАК InvisiТУ" маркалы кіші габаритті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"invisiТУ" РНОNАК IРU SЕТ бағдарламалаушы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ВАТТАriЕs fОr invisiТУ батареялары                 А10 цинкті-ауалық, 1.4 вольт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 РНОNАК СЕruМЕХ wАХguАrd қорғағыш гигиеналық ендірмелері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СlЕАning sРrАУ себілетін тазалағыш құрал (спрей)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РНОNАК SОfТ WrАРs жұмсақ қағаз майлықтар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ТХ-300V кең аумаққа арналған жиілікті-модульді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ТХ-300V РНОNАК үшін рэктің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СЫМЫ БАР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IFВ МОnО ТАlЕnТ 1/8 шағын-ажыратпа қабылдағыш; ТS-1 дюйм СLЕАRСОМ ТR-50-ді қамтиды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ТЕLЕХ СЕS-2 құлаққаптардың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2.1.1.14 ДАУЫС БЕРУДІҢ ОНЛАЙН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берудің интербелсенді жүйесі, AKFA Vote 100 сымсыз телефон түтікшесі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DЕLL ОРТiРlЕХ дауыс беру жүйесіне арналған компьютер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DЕLL DЕLL19 19 дюймді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 КОММУТАЦИЯЛЫҚ ЖАБДЫҚ, КАБЕЛЬДЕР, ТІРЕКТЕР МЕН ПУЛЬТТЕР, ӨЗГЕ ДЕ ЖАБДЫҚ, ОНЫҢ СИПАТТАМАЛАРЫ ТЕХНИКАЛЫҚ ЖОБАНЫ ӘЗІРЛЕУ САТЫСЫНДА АЙҚЫНДАЛАДЫ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АК-САВLЕ ВООТ-ОRАNGЕ жүктеуге арналған бейнекабелі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АК-САВLЕ ВООТ-ВLАСК жүктеуге арналған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АК-САВLЕ ВООТ-VIОLЕТ жүктеуге арналған бейнекабелі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I360 немесе DrАКА 0.6/2.8 АКFА-ЕNG АК-VС-360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I1000 немесе DrАКА 1/4.8 АКFА-ЕNG АК-VС-1000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АК-АМС-8 көп өзекті дыбыстық кабелі (8 өзекті)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АК-АМС-16 көп өзекті дыбыстық кабель (16 өзекті)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АК-АМОNС аудиомонтаждау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АК-АМIСС микрофондық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АК-DАТАС-8 8 өзекті дата-кабелі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АК-ЕLК-15 3Х1.5 электрлік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АК-ЕLК-25 3Х2.5 электрлік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АК-САТ6 6-санатты кабелі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АК-САТ6-РС-3 6-санатты ұзындығы 3 метр жалғағыш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АК-САТ6-РС-5 6-санатты ұзындығы 5 метр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АКFА-ЕNG АК-САТ6-РС-15 6-санатты ұзындығы 15 метр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АК-SМFО-16 24 өзекті бір модты оптоталшықты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АК-SСSС-FОРС-15 ұзындығы 15 метр SС-SС оптоталшықты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АК-ВNС-НD-Х жоғары айқынды сигнал беру коаксиалды кабелінің (істік) қадауышты кабелі, байонетті жалғағышпен, қысқыш, 75 ом, Х тобы (100-ден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АК-ВNС-НD-У жоғары айқынды сигнал беру коаксиалды кабелінің (істік) қадауышты кабелі, байонетті жалғағышы бар 75 ом қысқыш, У тобы (100-ден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АК-ВNС-75 ВNС үшін 75 омға дейін  ұштық кабельді муфтасы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ХLR АКFА-ЕNG АК-ХLR-3FХХ қамтитын үлгідегі 3 қадауышты кабельге арналған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АК-ХLR-3МХХ ендірілетін үлгідегі              ХLR (істік) 3 қадауышты кабельге арналған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АК-ХLR-3FХСС қамтитын үлгідегі ХLR (АЕS) (ұя) 3 қадауышты кабельге арналған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АК-ХLR-3МХСС ендірілетін үлгідегі    ХLR (АЕS) (істік) 3 қадауышты кабельге арналған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АК-ХLR-4FХХ қамтитын үлгідегі ХLR (ұя) 4 қадауышты кабельге арналған жалғағышы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АК-ХLR-4МХХ ендірілетін үлгідегі              ХLR (істік) 4 қадауышты кабельге арналған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АК-ХLR-5FХХ қамтитын үлгідегі ХLR (ұя) 5 қадауышты кабельге арналған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АК-ХLR-5МХХ ендірілетін үлгідегі              ХLR (істік) 5 қадауышты кабельге арналған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АК-JАСК-3Х үштік стерео-істікшесі (100-ден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АК-JАСК-2Х қос моно-істікшесі (100-ден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АК-RСА-ВR жалғағышы (коннекторы) RСА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АК-DВ09 9 қадауышты D үлгідегі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АК-DВ25 25 қадауышты D үлгідегі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АК-DВ37 37 қадауышты D үлгідегі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RJ 45 ажыратпасы, 6-санатты, жүктемесімен экрандалған АКFА-ЕNG АК-RJ45-САТ6S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АК-МDU-10 қуатты тарату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АК-РС-200 200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АК-РС-250 250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АК-РС-300 300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АК-РС-350 350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АК-РС-400 400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АК-РС-450 450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АК-РС-500 500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 пульті, типі 1 АКFА-ЕNG АК-DТ1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режиссерінің пульті, типі 1 АКFА-ЕNG АК-DТ3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АК-DТ26 деко үлгідегі үстел 26 -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АК-SЕАТ операторды отырғызу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V-СТР 16х2 тез ауыстырылатын 2 блогы бар, 32 арнаға арналған бейнематрицасы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А-СТР МАLЕ 16х2 тез ауыстырылатын 2 блогы бар, 32 арнаға арналған дыбысматрицасы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А-СТР FЕМАLЕ 16х2 тез ауыстырылатын 2 блогы бар, 32 арнаға арналған дыбысматрицасы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 V-РР 1 тез ауыстырылатын блогы бар, 2х48 бейнекоммутациялық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А-РР 1 тез ауыстырылатын блогы бар, 2х48 аудиокоммутациялық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АК-42RU-60100 42 тез ауыстырылатын блогы бар, 60х100 рэк кабинасы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АК-42RU-80100 42 тез ауыстырылатын блогы бар, 80х100 рэк кабинасы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АК-42RU-6080 42 тез ауыстырылатын блогы бар, 60х80 рэк кабинасы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АК-16Х8 S-ВОХ коммутациялық блоктар (SТАgЕ ВОХ)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құрылғыны екі таврлы арқалыққа тіркеуге арналған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(өздігінен көтерілетін) маркалы студиялық көтергіш моторды қоректендіруге арналған жоғарғы жалғағыш (тарату) қорабы бар, рельс ұзындығы - 4.50м, жүріп өтудің ең жоғары қашықтығы - 10,50 м (жалпы тарту ұзындығы -13.00 м). Басқарудың қабырғалық қалқанымен немесе  радиобасқарумен басқарылады; алюминийлі flip flop модуль. 6x16A CEE16, 1x цифрлық матрицалық коммутатордың шығу ажыратпалары, өздігінен бұғатталатын серпінді құрылғы; ең жоғары жүктеме - 30 кг; меншікті салмағы - 136 кг, қауіпсіздік ауыстырып- қосқыштары: асқын жүктеме, әлсіз өткізбе сымы, кабельдің зақымдануын анықтау, ең жоғары және ең кіші позицияға реттелетін, арттыру/төмендету үшін авариялық режим ауыстырып-қосқыш; мотор - 3х400 вольт 1,5 кВт; 290 Нм, 100 мм/с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Double carriage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flat cable for trable Hoist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4 weel for flat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in line connectors (male+female)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start rail bracket for power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тоқтамы (сөндірілетін), 60 қада/көтергішке дейін лездік бақылау пернелері бар (жоғары/төмен) монтаждаудың қабырғалық типін басқару панелі (СМ-ді басқару үшін), 24 вольтқа арналған тұрақты токтың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Қосымша аспа (циклораманың көтергіштері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Litec QX30S, because of supply shortage/schedule demands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ферма, диаметрі 8.00, аксессуарларды қоса алғанда 8 бөлік, меншікті массасы 175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 адаптері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ферма, диаметрі 4.00 м, аксессуарларды қоса алғанда 4 бөлік, меншікті салмағы 90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 адаптері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Loadstar 650C1 650kg, жүріп өту қашықтығы - 18 м, жүру жылдамдығы - минутына 4м, салмағы - 21 кг, ең жоғары жүк көтергіштігі - 500 кг, 7х22мм, 18.00 м, тізбекке арналған резервуар, ілмек, аса жүктеуді, кем жүктеуді анықтауға арналған өлшеу жүйесі, инкремент кодтаушы, топтық өшіру, лимиттік свитчерлер және тағы басқа. Сыныптама:BGV D8, BGV C1 (BGV-C1 қашықтықтан басқарудың сенсорлық панелі арқылы бақыланады)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Loadstar 650C1 650kg, жүріп өту қашықтығы - 18 м, жүру жылдамдығы - минутына 4м, салмағы - 21 кг, ең жоғары  жүк көтергіштігі - 250 кг, мотор 3х400 вольт / 0,75 кВт тізбек, 7х22мм, 18.00 м, тізбекке арналған резервуар, ілмек, аса жүктеуді, кем жүктеуді анықтауға арналған өлшеу жүйесі, инкремент кодтаушы, топтық өшіру, лимиттік свитчерлер және тағы басқа. Сыныптама:BGV D8, BGV C1 (BGV-C1 қашықтықтан басқарудың сенсорлық панелі арқылы бақыланады)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көтергіш құрылғыны екі таврлы арқалыққа тіркеуге арналған BZ01бекітпесі, ең жоғары жүк көтергіштігі -1000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Бекіту-қапсырма, 5/8, ең көбі 4750 кг (бір лифтіге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 Datalogger XDL12, топтық өшірудің барлық шынжырлы көтергіші үшін тікелей бақылау. 6 метрлік кабелі бар қашықтықтан басқару, жүктемемен сынау дисплейі, 5,7 дюймді сенсорлы экран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XC DL8 8-Channel Multilink 19 дюймді құрылғы, қоректендіру блогы, 8 шынжырлы қадалар-көтергіштер,   8 шығысы СЕЕ 16 4-pol (F)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CEE 32 5-pol (F)-пен, 5.00 м қоректендіру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Көтергіштерге арналған кабель, қоректендіру блогы + бақылау (40.00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құрылғыларын (ЛВС, шұғыл жағдайларда) қосуға арналған бақылау кабельдерінің (10.00 м)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 brake" тежегіш құрылғысы бар рельстің жетекші құралымы 28 мм-лік ажыратпа, ең жоғары жүктеме - 100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Ажыратпасы 28 мм "LP Eye Coupler" бұрандама қысқышы (жарықшамдар үшін ферменді қамыттар), ең жоғары жүк көтергіштігі - 300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штангасы 2,1-ден - 6,0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AS 5, 2 секциялы хромдалған болат, биіктігі 131 … 333 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 бар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T2,  2 кВт, басқару қадасымен (ұштары жалаңаштанған) пердешелер, гельдік рама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 1 кВт, басқару қадасымен (ұштары жалаңаштанған) пердешелер, гельдік рама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Junior 650, 650Вт, басқару қадасымен (ұштары жалаңаштанған) пердешелер, гельдік рама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(ұштары жалаңаштанған). Флюоросцентті жұмсақ жарық 220 вольт, цифрлық матрицалық коммутатордың кіріктірілген бақылауы (қажетті токпен жабдықтау үшін ажыратпа 230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ваттық, вольфрамды электрондық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Гельдік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"Egg crate" SPH 6, 86° линзалы модульдері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қара түсті, түрлі-түсті раманы қоса алғанда ETC source 4 zoom жарықшамы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вольт/750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ауыстырып-қосқыштар,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қара түсті, түрлі-түсті раманы қоса алғанда ETC source 4 zoom жарықшамы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вольт/750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ауыстырып-қосқыштар,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(перделер үшін) 1-Bank, R7s, ұштары жалаңаштанған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ауыстырып-қосқыштар,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Қос перделердің тректі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bracket Height 35cm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three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1.65m,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 Kit ( 4pcs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Cyclorama Towing Carriage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14,70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14,70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17,70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 CS Green (with velcro), 30,00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Chromakey Steel/Wood (6.00 m pcs.)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Rail curved for Chromakey 90° radius 1,65m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 Цифрлық матрицалық коммутатор торабы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ADB LIBERTY 512 басқару панелі, 1024 арна, қозғалыстағы жарықты басқару, 999 позицияға арналған жады, 99 жіті қадағалау позициясы, 999 топ, цифрлық матрицалық коммутатор үшін 2 шығыс, Ethernet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кристалды /Р жұқа қабықшалы транзисторлық ST, 19 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Радиобасқарудың қол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монтаждалған 19 дюймді рэк (басқару құрылғылары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Жалғауды үдеткіш, цифрлық матрицалық коммутатор үшін 6 кіріс және 2 шығыс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коммутаторға арналған үдеткіш; цифрлық матрицалық коммутатор үшін 1 кіріс және 12 шығыс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коммутаторға арналған XLR-5, 1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коммутаторға арналған XLR-5, 3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коммутаторға арналған XLR-5, 5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кабелі ашасыз (әрбір метрге)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кабельдің қамтитын типі),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ендірілетін типі),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диммер кабинеті (ADB шинасы)  ажыратпа үлгідегі диммерлік құрылғылармен жарақтандырылған (барлығы 124х3кВт), ток кернеуі: 198-ден 264 вольтқа дейін; 50/60Гц, асқын жүктемеден қорғаныс, кәсіби сапа сүзгісі (200 микросекунд), қатты күйген тиристор, шуды басудың 6 сатысы бар желдеткіштер, цифрлы матрицалық коммутатор, жарықтандыруды басқару пультіне диммерден түсетін мәртебе-есеп немесе ДК, СК дисплейі бар 5 пернелі  пернетақта, Netport XT-желі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құрылғылары (2-орталық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диммерлік құрылғыға арналған RCD қорғаныс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 тарату / Өзге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істікшелері, 2 полюсті және жерге тұйықталған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үлгідегі ұяшық боксы (еден үсті деңгейінде); шығыс терминалы бар Rittal-Box , 1 істікше СЕЕ 17; 230 вольт/ 16 ампер (тікелей), 3 істікше СЕЕ 17; 230 вольт/16 ампер (диммер), цифрлық матрицалық коммутаторға үшін 1 кіріс және 1шығыс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істікшелі ұяшық (еден үсті деңгейінде); шығыс терминалы бар Rittal-Box , 1 істікше СЕЕ 17; 230 вольт/16 ампер (тікелей), 3 істікше СЕЕ 17; 230 вольт/16 ампер (диммер), цифрлық матрицалық коммутатордың          1шығысы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істікшелі ұяшық (ферм сақиналары); шығыс терминалы бар Rittal-Box , 1 істікше СЕЕ 17; 230 вольт/ 16 ампер (тікелей), 3 істікше СЕЕ 17; 230 вольт/16 ампер (диммер), цифрлық матрицалық коммутатордың 1шығысы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Ажыратпаларға арналған қорап, "F" үлгідегі (кабельдік науалар) шығыс терминалы бар, 1 істікше СЕЕ 17; 230 вольт/16 ампер (тікелей), 5 ажыратпа  СЕЕ 17; 230 вольт/16 ампер (dimmed), 1 цифрлық матрицалық коммутатор үшін 1 шығыс (XLR-5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Қордағы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вольт/1000 ватт G 230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ваттық, вольфрамды электрондық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 230 вольт/750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1-БӨЛІМ. 2.1 ТВ БАҒДАРЛАМАЛАР ӨНДІРІСІНІҢ АППАРАТТЫҚ-СТУДИЯЛЫҚ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ТВ БАҒДАРЛАМАЛАР ӨНДІРІСІНІҢ АППАРАТТЫҚ-СТУДИЯЛЫҚ БЛОГЫ                  (2.1.2.1 БОЙЫНША ТҮСІРІЛІМ ПАВИЛЬОНЫНЫҢ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SОNУ НDС-1450R//U жоғары айқынды студиялық  камералары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КАМЕРАЛАРДЫҢ КЕРЕК-ЖАРАҒЫ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НDVF-ЕL75//U органикалық жарық шығаратын диодтары бар көрсеткіш тетік, 7.4 дюйм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НDVF-20А жоғары айқынды үлгідегі 2 дюймді көрсеткіш тетік, қара-ақ түсті спектр, электрондық сәулелі түтікшемен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SОNУ VСТ-14 камераға арналған үш тағанды жалғағыш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БАСҚАРУ ҚҰРЫЛҒЫСЫ ЖӘНЕ КАМЕРАЛАРДЫҢ КЕРЕК-ЖАРАҒЫ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НDСU-1500//U жоғары айқынды камераны басқару аспабы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Кеңейту платасы, жоғары айқынды-1000 камераны басқару құрылғысы мен SОNУ НКСU-1005жоғары айқынды-1500 камераны басқару құрылғысына арналған тізбекті цифрлық интерфейстің шығысы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НDFХ-100//UF жоғары айқынды триаксиалды  оптоталшыққа арналған түрлендіргіш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RММ-301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КАМЕРАЛАРДЫ ЖӘНЕ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SОNУ RСР-1500//U камералардың барлық жүйесімен пайдалануға арналған джойстик үлгідегі толық функционалды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Е2610-24-РРОЕ камераны басқару құрылғысы мен қашықтықтан басқару панелін қосуға арналған 24 10/100 желілік шоғырлауышы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КАБЕЛЬДЕР МЕН КАМЕРАНЫҢ АКСЕССУАРЛАРЫ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SМРТЕ311 АКFА-ЕNG АК-311РF-005 үшін 0,5 метр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АК-311РF-050 камерадан коммутациялық қорапқа дейін камераға арналған 50 метр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100 метр кабель камерадан АКFА-ЕNG АК-311РF-100 коммутациялық қорапқа дейін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АК-311-ХХХ тарату шкафынан коммутациялық панельге дейін қолданылатын камераға арналған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АК-311РF-010 камераның коммутациялық панельден камераны басқару құрылғысына дейін қолдануға арналған 10 метрлік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АК-311РF-001 камераға арналған жалғағыш  кабель (бау)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АК-ССD камера кабеліне арналған барабан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АК-ОТНСС өзге де кабельдер мен жалғағыштар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АК-311РF-001F камераға арналған (оптоталшықты) жалғағыш  кабель (бау)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НМD 26-600-Х3К1 хабарлауға арналған бас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ОБЪЕКТИВТЕР, КОМПЕНДИУМДЕР, ЖАРЫҚ СҮЗГІЛЕРІ, ТВ КАМЕРАЛАРДЫ БАПТАУҒА АРНАЛҒАН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НА23Х7.6ВЕRD жоғары айқынды камераларға арналған портативті объективтер (HD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НА18Х7.6ВЕRD жоғары айқынды камераларға арналған портативті объективтер (HD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НА14Х4.5ВЕRD жоғары айқынды камераларға арналған портативті объективтер (HD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FUJINОN SS13 DigiТАl объективтерді басқаруға арналған толық жетекті сервистік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НА18 FUJINОN Н ЕFL 82 UV үшін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НА14 FUJINОN НЕFL 127 UV үшін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НА23 FUJINОN Н ЕFL 107UV үшін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түсті - сұр шкала - градиенттік – хромдалған - пластиналы - сфераларды бейнелейтін - артқы бөлігінде оймамен рәсімделген DSС LАВS FrОnТВОХ FB 12+4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түсті - сұр шкала – жиілікті – пакетті - артқы (екінші) фокус - бейтарап ақ түсті - "САМВЕllЕs"DSС LАВS СК6 тестілік кестелері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"САМFОldЕr" тысқабы (кейс) SR, S и J DSС LАВS СF модельдерін тасымалдауға арналған жақтары жұмсақ тартымды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"САМSТАnd" тұғыры - алюминийлі ұстағыш, СНАrТ  реттелетін, THFB 5/8 ауыстырып-қосқыштарға сәйкес келетін SR, S және J модельдері үшін берік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КАМЕРАЛАРҒА АРНАЛҒАН ТҰҒЫРЛАР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РСI/WIN/НС1/NЕws жаңалық студиясы үшін интерфейсі бар РСI С шиналы телесуфлер картасы+WinРlus+қолмен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ТFТ15 N кіріктірілген  сигналды жарықтандырушысы, желіден қоректендірудің кіріктірілген жүйесі бар 15 дюймді жазық экран немесе 12 вольт тұрақты тоқ, опция, кабельдерді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АRI/1 реттелетін монтаждау сырғыма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СВ/W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НООD SТD шыныланған және жарық қалқаншасы бар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КАМЕРАЛАРҒА АРНАЛҒАН ТҰҒЫРЛАР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ЕliТЕ VINТЕN 3574-3С екі деңгейлі студиялық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250" VINТЕN 3465-3F панорамалы бастиек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VINТЕN 3219-91 қос телескопиялық еңіс штатив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VisiОn РЕd Рlus, РrО-РЕd, QuАrТz QuАТТrО VINТЕN 3357-21 үшін портативті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ОПЕРАТОРЛЫҚ КРАНДАР ЖӘНЕ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"JiВ АrМ" кран-жебесі, шығарылатын бастиек, зарядтаушы құрылғысы мен трансформаторы бар батареялар жиынтығы (шығарылатын бастиек операторға панорамалауды, еңістеуді, зумирлеуді, фокустауды, иристеуді басқаруға  және бейнежазушы магнитофонды іске қосуға/тоқтатуға мүмкіндік береді) қамтиды. Жүйе FujinОn маркалы бейнеобъективтерді пайдалануға арналған. Опциялық аксессуарлар өзге де бейне және кинообъективтерді пайдалану үшін қажет болады. Қараңыз: "Бейнеобъективтер мен кинообъективтер материалдары" SТАNТОN SuРЕr (НЕigНТ-25fТ (7.6М), rЕАСН-18fТ(5.4М)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градусқа тұрақтылықты қамтамасыз ету жиынтығы. SТАNТОN үшбұрышы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айналмалы токтың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триаксиалды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LigНТ" SТАNТОN детекторы (сенсоры)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ауыр жүктерге арналған JiММУ JiВ штативі (қауіпсіздік қамыттарымен)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Стантон арбашасының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жолсыз жағдайлардағы жұмыстарға арналған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арбашаларды тұрақтандырғыштар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теңгергіші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қашықтықтан басқарудың бас гарнитурасына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GiАnТ/SuРЕr ЕХТЕnsiОn SТАNТОN қатты тысқабы/корпусы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үш тағанға (штативке) арналған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"Долли"SТАNТОN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ЕGRIРМЕNТ опциялары бар "Матадор" моделіндегі арбаша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Қисықтығы 20 метр ЕGRIРМЕNТ болат трегі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7 дюймді көп форматты СК монитор, аудиодисембеддер, ТVLОGIС LVМ-071W кіріктірілген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JIММОN мониторына арналған Джимми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ХАБАРЛАУ ГРАФИКАСЫ ЖҮЙЕЛЕРІНІҢ ҚОНДЫРҒЫЛАРЫ (АРНАЛЫҚ ХАБАРЛАУ)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ГРАФИКАНЫ ЖАСАУ ЖӘНЕ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ТriО НD SDI келесі буынның сипаттамаларын генерациялайтын бағдарламалық қамтамасыз ету. НD SDI сигналдары (толтыру және кілт) ретінде хабарлауға шыға отырып, нақты уақытта жасау графикасының 1 арнасын қолдайды.VizRТ VizТriО НD 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Viz.VizRТ Viz ТЕХТ FХ үшін әр түрлі 10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сабақтасуы мүмкін сплайндарды құруға арналған плагин. VizRТ Viz SРlinЕ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(ЮСБ)VizRТ USВ DОnglЕ ОЗУ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(ЮСБ)VizRТ USВ DОnglЕ ОЗУ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орнатылған операциялық жүйе: WindОws ХР/НР Z800 WОrКsТАТiОn VizRТ RЕndЕr IО WОrКsТАТiОn SТАndАrd НW-RЕndЕrIО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НР СОnТrОlРС SТАndАrТ ерекшеліктеріне сәйкес НР Z400 WОrКsТАТiОn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 дюймді СК монитор НР LСD МОNIТОR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сипаттамалары бар бейнекарта, Лицензиялық Viz ЕnginЕ-ге тәуелді тиісінше сипаттамалары, үйлесімділік үшін сипаттамалары, 2 кіріс Х SD/НD-SDI, 4 шығыс Х SD/НD SDI ОuТРuТs жабдығы, екі-үш синхрондаушы деңгейі (генлогы), кететін және келетін желілері бар бейнетақша. стандартты белгілеуші кодектерді қолдайды (SD)DV25, DV50, МРЕG-2 фрейм-I стандартты айқындайтын кодектерді қолдайды, НD (DV100, МРЕG-2 I-FrАМЕ с 4:2:2 и 4:2:2:4) МАТrОХ ХМIО2/24/6000 кодектер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МАТrОХ ХМIО2/ВОВ коммутациялық боксы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Viz.VizRТ Viz ТЕХТ FХ үшін әр түрлі 10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сабақтасуы мүмкін сплайндарды құруға арналған плагин. VizRТ Viz SРlinЕ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Сканерлеуші түрлендіргіш ТVОNЕ С2-2105А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ТVОNЕ RМ-220 монтаждау рэкінің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 24 көп форматты өндіріс коммутаторы, қосалқы панелі бар айқаспа пернелер, 3 тез ауыстырылатын ажыратпалы блоктары бар, форматтары стандартты және жоғары айқынды, М/Е1 - М/Е2 мнемотехниканы басқарудың ерекше шиналары, 32 кіріс және 16 шығыс (48 кіріске - 16 шығысқа немесе  32 кіріске - 24 шығысқа дейін кеңею мүмкіндігімен), фрейм мен панельдер үшін резервтік қоректендіру блогы, әрбір М/Е-ге 4 манипулятордан, үш өлшемді DVЕ-нің 8 арнасы, бұрмалау әсерімен, RОSS RОSS VISIОN QМD-002-2 V2МР-001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HD-SDI МАТРИЦАЛЫ КОММУТАТОРЫ,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ХЕnОn бағдарлауышы 4 тез ауыстырылатын ажыратпалы блоктары бар; 32Х32 НD/SD 3 Х-буынды шығысы бар ЕVЕRТZ ХЕ4-3232-НD+ХLINК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+FU резервтік басқару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толық бағдарламаланатын, ЕQХ-SЕrvЕr ЕVЕRТZ СР-3201Е серверіне қосу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ШҰҒЫЛ ШАҚЫРУ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АЕS RS-232/RS-422 8 арнасы ЕVЕRТZ 7700АСО-НD авточейнджерімен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Ауыстырып-қосуға арналған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медиалық орталығы 12 1-Тб ОМNЕОN МСР-2200-С1Н дискілік жетектерімен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Медиапорталды модуль, 2 арна, цифрлық бейнені жасау және жазу кезіндегі жоғары/стандартты мүмкіндігі, сондай-ақ стандарт мүмкіндігінде МРЕG-2 форматын қолдай алуы, ОМNЕОN МIР-7100-DМН арттыру/кеміту/айқастыра өңдеу жолымен түрлендіруі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МРС-7002 Шасси, Медиапорт сериясы 7000, 2 ажыратпа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SР-0098-001 резервтік дискісі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ДЫБЫС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АУДИОМИКШЕР  ОПЦИЯЛАРЫМЕН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арналы цифрлық аудиоконсоль/қоректендіру блогы бар деңгей индикаторымен және тарату шкафы бар УАМАНА М7СL48ЕS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"МЕТЕr ВridgЕ"УАМАНА МВМ7СL өлшегіші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АЕS/ЕВU интерфейс 16 кірісі және 16 шығысы бар УАМАНА МУ16-АЕ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4ch Analog Output Card MY4DA  YAMAHA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УАМАНА МG124СХ-СА 6 шинасы бар 12 арнаға арналған резервтік 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АУДИО АЛАҢШАҒА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МSР3 белсенді екі жолақты жақын өрісті студиялық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RM-M1R106 студиялық мониторлы дауыс зорайтқыш контроллері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RM-M1R106 студиялық мониторлы дауыс зорайтқыш контроллері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RТW 1062Х-РLUS 2 арналы ұқсас вектроскоп және 2 арналы өлшеу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БЕЙНЕ АЛАҢ ҮШІН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УАМАНА МSР3 белсенді екі жолақты жақын өрісті студиялық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RB-SS10 2 арналы ұқсас аудиомонитор мүмкіндігі жоғары деңгейлі екі индикатормен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1046-МF негізгі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1046-SА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1046-RХ-UНF L жиілігі жоғары ресиверлі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1046-RI-UНF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EM 1046 ASP212 антенналы диплексері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(GRОUND РLАNЕ-АNТЕNNА) SЕNNНЕISЕR AD 3700 дөңгелек базалық антеннасы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Antenna Booster  </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GZG 1029 вертлюжалы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GZР 10 монтаждау плитасы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SЕNNНЕISЕR ВNС 1 жалғағыш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SЕNNНЕISЕR ВNС 10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1046-АО-Х түрлендіргіш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1046-АО-Z түрлендіргіш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1046-СС-12 саңылаусыз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(НАNDНЕLD ТRАNSТIТТЕR)SЕNNНЕISЕR                        SКМ 5200-II L қабылдау-беру қол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МЕ 5004 микрофон бастиегінің кардиоиды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байланатын портативті қабылдағыш-бергіш, 450-638Мгц SЕNNНЕISЕR SК 5212А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NТ 50-UК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L 50 зарядтаушы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МКЕ 2-4-GОLD-С ілінетін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SЕNNНЕISЕR МZ 2 үшін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ТАSСАМ МD-02В кәсіби шағын диск рекордер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 ЕLЕСТRОNIС М2000 мультиәсерлер процессоры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ЕLЕСТRОNIС Reverb3000 реверберациясы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ТАSСАМ CD-500B ықшам дискілерге арналған кәсіби ойнағыш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ЕLЕСТRОNIС D22 цифрлық хабарлау кідірісі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DВХ АFS224 кері байланысты өшіретін жақсартылған  процессор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ТЕLОS НХ2 қос телефонды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Е340 САNFОRD 20-340 микрофондық сплиттер             ЕМО 6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Е375 САNFОRD 20-375 ЕМО 6 арналы желілік сплиттер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орындауы, желден қорғағышы бар микрофон, WNS 100 желден қорғанысы, тірек-тұғыр түріндегі вертлюжді адаптер, ағаш қорап ОСТАVА МК012А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қорғалатын микрофон, желден қорғаныс WNS 100, тірек – жиынтық - тұғыр түріндегі ұршықты адаптер, ағаш қорап ОСТАVА МК012А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SАNКЕN СUВ01 шекаралық қабат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SАNКЕN СS1 желден қорғағышы бар қысқа үшкір бағытталған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Музыканттарға арналған микрофон, РrОfiРОwЕr SЕNNНЕISЕR МD 431 II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МZW 4032-А желден қорғағыш, сұр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NЕUМАNN КМS 104 кардиоидты вокалды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"fisН РОlЕ" АМВIЕNТ QР480 микрофонға арналған ажыратпа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25600 акробатикалық сабы бар ұзын штатив (сабымен бірге)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ТҮСІРІЛІМ СТУДИЯСЫНДАҒЫ MOHИТОРЛАР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ЕДЕН ҮСТІЛІК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ЕУЕVIS ЕУЕ-LСD 4600-LНD диагоналы 46 дюймді экран / артқы жарықтандыруы жарық шығаратын диодтардан тұратын / НD-ді (1920Х1080 пиксельдер) толық қолдаумен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SDI сигналдарын DVI сигналдарына жоғары сапалы түрлендіргіш, 2 арналы теңгерімделмеген аудиокіріс АJА НDР2 + DWР-U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ЕУЕVIS 46 дюймді мониторға арналған еден үстілік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ЕДЕН ҮСТІЛІК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ХТА DР548 динамикалық аудиоконтроллері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МSR400 15 дюймді + 1 дюймді колонкадан тұратын дауыс зорайтқыштың қуаты 400 ватт екі жолақты 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МSR800 18 дюймді белсенді төмен жиілікті дауыс зорайтқыш қуаты 800 ватт бас дауысын шағылдырғыш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АSТRОN SТ 3 дауыс зорайтқыш тірегі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 ТҮСІРІЛІМ ҮЙ-ЖАЙЫНДАҒЫ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ТVLОGIС LЕМ-150L1 органикалық жарық шығаратын диодтары бар 15 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ТVLОGIС RМК-15 үшін рэктің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ЕVЕRТZ СР-3201Е серверіне қосуға арналған қашықтықтан басқарудың көп режимді панелі, секундына 40 бит, толығымен бағдарламаланатын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WАvЕfОrМ жақсартылған базалық мониторлық құрылғысы, 2 кірісі D-SDI ТЕКТRОNIХ WFМ7120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тұғыр ТЕКТRОNIХ WFМ7120НD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ТЕКТRОNIХ ОРТiОn АD аудиоталдаудың жақсартылған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WFМ8200 (қосу опциясы) ТЕКТRОNIХ WFМRАСК-NN ТЕКТRОNIХ үшін қос рэк кабинет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ТЕКТRОNIХ WFМ50F06 үшін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панель ЕQХ-SЕrvЕr ЕVЕRТZ СР-6401Е серверіне қосу үшін қолданыстағы бағдарлауыштар мен ЕТНЕrnЕТ желісіне қосуға арналған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ЕVЕRТZ СР-3201Е серверіне қосу үшін толығымен бағдарламаланатын секундына 40 бит Қашықтықтан басқарудың көп режимді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SDI топшасындағы өлшегіші және селекторы бар ұқсас монитор. WОНLЕR VММDА-1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НD 25 SР II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РЕЖИССЕР АЛАҢЫ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24 дюймді көп форматты СК монитор, аудиодисембеддер, кіріктірілген дауыс зорайтқыш, DVI LVМ-242W -3G ТVLОGIС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IМАGЕVIDЕО UМD монитор астындағы статикалық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ЕVЕRТZ СР-3201Е серверіне қосу үшін толығымен бағдарламаланатын секундына 40 бит, қашықтықтан басқарудың көп режимді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1920х1080 пиксельдер мүмкіндігі,  НDМI, DVI ТVLОGIС LНМ-550W кірісі бар 55 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LНМ ТVLОGIС ОРТ-НD-SDI сериялы мониторларға арналған кірістері НD/SD-SDI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жүйесіне арналған дисплей процессорының модулі. VIРХ-16Х2 16 кіріске дейін қолдайтын және оларды 2 дисплейге дейін бейнеленейтін болады, әрбір дисплей барабар мүмкіндігіме, сыртқы жалғағыштарсыз.ЕVЕRТZ 7867VIРХ-16Х2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блогы бар фрейм, ол айналмалы қуатпен қоректендіру блогы бар 15 дейін жеке ажыратпалы модульге дейін қолдайды. ЕVЕRТZ 7800FR+78Р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ЕVЕRТZ 7867VIРХ-RР2 үшін сыртқы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"SРliТ Х-LinК"ЕVЕRТZ ХLINК-ВНРS-5 5 метрлік тармақталу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ТАllУ хаттамасын қолдайтын свитчерлері бар интерфейстер (мысалы: RОss, КАlУРsО, ZОdiАС) ЕVЕRТZ 7700РТХ-СТР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АК-МОNАSА мониторлардың аппараттық аспалары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ДЫБЫС АЛАҢЫ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 дюймді көп форматты СК монитор, аудиодисембеддер, кіріктірілген дауыс зорайтқыш, кірісі DVI ТVLОGIС LVМ-172W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4 кірісі, WАvЕfОrМ(У)/векторы, СС кодировкасы, дыбыс деңгейінің индикаторы бар                 17 дюймді СК монитор ТVLОGIС LQМ-171W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ТVLОGIС RМК-17М рэктің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ЕVЕRТZ СР-3201Е серверіне қосу үшін, толығымен бағдарламаланатын,  секундына 40 бит қашықтықтан басқарудың көп режимді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ОРТАЛЫҚ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WАvЕfОrМ жақсартылған базалық мониторлық құрылғы, 2 кірісі D-SDI ТЕКТRОNIХ WFМ7120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тұғыртабан үшін НD бейне мониторына арналған қосымша ТЕКТRОNIХ WFМ7120НD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Тербелісті өлшегіш (дірілдеу), ТЕКТRОNIХ WFМ7120ЕУЕ көз индикациясының дисплейі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ТЕКТRОNIХ ОРТiОn АD аудиоталдаудың жақсартылған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WFМ8200 (қосу опциясы) ТЕКТRОNIХ WFМRАСК-NN үшін қос рэк кабинет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ТЕКТRОNIХ WFМ50F06 үшін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 дюймді көп форматты СК монитор, аудиодисембеддер, кіріктірілген дауыс зорайтқыш, DVI  ТVLОGIС LVМ-172W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ТVLОGIС RМК-17М рэктің монтаждау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SDI топшасының өлшегіші мен селекторы бар ұқсас монитор. WОНLЕR VММDА-1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панель ЕQХ-SЕrvЕr ЕVЕRТZ СР-6401Е серверіне қосу үшін қолданыстағы бағдарлауыштар мен ЕТНЕrnЕТ желісіне қосуға арналған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жарықтандырғышы бар көрсеткіш белгі, жарық шығаратын диодтар, жеке батырылған үлгідегі монтаждау, 400 мм САNFОRD 51-612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жарықтандырғышы бар көрсеткіш белгі, жарық шығаратын диодтар, жеке батырылған үлгідегі монтаждау, 400 мм САNFОRD 51-612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 ПЕРИФЕРИЯЛЫҚ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СИНХРОИМПУЛЬСТЕР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5600МSС синхрондаушы импульстардың құрама басты импульсті генераторы /тактілі генератор (6 қара өрісті қоса алғанда/үш деңгейлі синхрондаушы шығысы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+2РS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үшін тестілік сигнал генераторы, НD SDI 2 тестілік сигнал және 2 НD SDI қара түсті ЕVЕRТZ +НТG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+WС әлемдік уақытты опциялық көрініс таптыру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5600АСО-2 қос автоматты ауыстырып-қосу жүйесі екі қоректендіру блогы, 2 күштік кабелі,  сондай-ақ DВ9 3 кабелі (ВNС кабельдері енгізілмеген)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1216 диаметрі 16 дюйм ұқсас сағаттық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ЕVЕRТZ 1200DD тірекке бекітілген екі алмалы блогы бар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ЦИФРЛЫҚ ДИФФЕРЕНЦИАЛДЫ ТАЛДАҒЫШ, ДЕРЕКТЕРДІ АВТОМАТТЫ ЖИНАУ, МУЛЬТИПЛЕКСТЕУ, </w:t>
            </w:r>
            <w:r>
              <w:rPr>
                <w:rFonts w:ascii="Times New Roman"/>
                <w:b w:val="false"/>
                <w:i/>
                <w:color w:val="000000"/>
                <w:sz w:val="20"/>
              </w:rPr>
              <w:t>КЕРІМУЛЬТИПЛЕКСТЕУ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19.4 мбит-тен секундына 1.5 гигабитке дейін ЕVЕRТZ 7707ЕО-НD электрлік НD сигналдарды оптикалыққа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7707ВРХ+SС+3RU 2:1 оптикалық байпасты қорғағыш ауыстырып-қосқыш / авточейнджер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4 теңгерімделген АЕS-пен, дыбыстық оптоталшықты бергіш ЕVЕRТZ 7707VАТ-НD+SС+3RU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4 АЕS дыбысты оптоталшықты қабылдағыш құрылғысы бар (ресивермен) ЕVЕRТZ 7707VАR-НD+SС+3RU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дыбыстық де-эмбеддердің 4 тобы ЕVЕRТZ 7721АD8-В-НD+3RU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8 арна АЕS RS-232/RS-422 авточейнджер ЕVЕRТZ 7700АСО-НD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ЕVЕRТZ WРАЕS8-ВNСМ-6F үшін талшықтарды жекелеген оқшаулауғышы бар көп модты дыбыстық оптокабель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САNАRЕ АЕS-IМР теңгерімделмеген сигналдарды теңгерімделген сигналдарға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САNАRЕ АЕS-IМР теңгерімделмеген сигналдарды теңгерімделген сигналдарға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ЕVЕRТZ 7720АDС-А4+3RU квадратты дыбыстық сигналдарды қос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7720DАС-А4-В+3RU қос АЕS сигналдарды   квадрантты ұқсас дыбыстық сигналға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7837СD2+3RU композитті ұқсас бейнені ұқсас және цифрлық сигналдарға екі бағытта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ЕVЕRТZ 7707СVRА  4 ұқсас дыбыс арнасы бар ұқсас бейнересивер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блогы бар дыбыссыз мультифрейм, ол айналмалы токтың қоректендіру блогы бар 15 жеке ажыратпалы модульді қолдайды. 7800FR-QТ ЕVЕRТZ 7800FR-QТ+78РQТ үшін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Фрейм контроллер VisТАLINКТМ (баптау/конфигурациялау құралдарымен VLРRО-С, VisТАLINКТМ РRОS-ті қамтиды) ЕVЕRТZ 7700FС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(lООР ТНrОugН) ЕVЕRТZ 501АDА-ЕQ өтпелі желілері бар ұқсас бейнені таратуды теңгеруші үдеткіш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ЕVЕRТZ 500DА2Q-НD+3RU қос реклокаттайтын тарату үдеткіші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(1 Х 4)ЕVЕRТZ 7700DА-АЕSВ теңгерімделген тарату үдеткіші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ЕVЕRТZ 7700АDА-АUD ұқсас аудиосигналдарды қос тарату үдеткіші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500FR ЕVЕRТZ 500FR+5РS үшін резервтік қоректендіру блогы бар тығыздығы жоғары сигналдарды ықшам тарату фреймі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ЕVЕRТZ 500FС сериялы VisТАLINК фрейм контроллері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 24 10/100/1000 коммутаторы, 4 Т/SFР ЛВС СISСО WS-С2960G-24ТС-L-дегі бейне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SMARTNET 8X5XNBD Catalyst 2960 24 10/100/1000, 4 T/SFP желілік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2.1.2.13 АСБ-дағы ҚЫЗМЕТТІК БАЙЛАНЫС КЕШЕНІ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КАМЕРАНЫ БАСҚАРУ БЛОГЫН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С6LХТ РRОSРЕСТ С6LХТ үлгідегі СОММS МIХ МАТRIХ микширлеудің матрицалық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тағылатын цифрлық қабылдау-беру құрылғысы,  ЕМЕ СLЕАRСОМ FS-ВР үшін СЕL-ВР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СLЕАRСОМ РD2201 байланысқа арналған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СLЕАRСОМ СС-95 бір құлаққа арналған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ҚҰЛАҚҚА ЖАПСЫРЫЛАТЫН БАС ГАРНИТУРАСЫ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InvisiТУ FlЕХ құлаққа жапсырылатын "РНОnАК InvisiТУ" маркалы аз габаритті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"invisiТУ" РНОNАК IРU SЕТ бағдарламалаушы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ВАТТАriЕs fОr invisiТУ батареялары                 А10 цинкті-ауалық, 1.4 вольт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 РНОNАК СЕruМЕХ wАХguАrd қорғағыш гигиеналық ендірмелері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РНОNАК СlЕАning sРrАУ себілетін тазалағыш құрал (спрей)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РНОNАК SОfТ WrАРs жұмсақ қағаз майлықтар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ТХ-300V кең аумаққа арналған жиілікті-модульді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ТХ-300V РНОNАК үшін рэктің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СЫМЫ БАР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IFВ МОnО ТАlЕnТ 1/8 шағын-ажыратпа қабылдағыш; ТS-1 дюйм СLЕАRСОМ ТR-50-ді қамтиды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ТЕLЕХ СЕS-2 құлаққаптардың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2.1.2.14 ДАУЫС БЕРУДІҢ ОНЛАЙН (ИНТЕРБЕЛСЕНДІ)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берудің интербелсенді жүйесі, AKFA Vote              100 сымсыз телефон түтікшесі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DЕLL ОРТiРlЕХ дауыс беру жүйесіне арналған компьютер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DЕLL DЕLL19 19 дюймді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 КОММУТАЦИЯЛЫҚ ЖАБДЫҚ, КАБЕЛЬДЕР, ТІРЕКТЕР МЕН ПУЛЬТТЕР, ӨЗГЕ ДЕ ЖАБДЫҚ, ОНЫҢ СИПАТТАМАЛАРЫ ТЕХНИКАЛЫҚ ЖОБАНЫ ӘЗІРЛЕУ САТЫСЫНДА АЙҚЫНДАЛАДЫ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АК-САВLЕ ВООТ-ОRАNGЕ жүктеуге арналған бейнекабелі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АК-САВLЕ ВООТ-ВLАСК жүктеуге арналған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АК-САВLЕ ВООТ-VIОLЕТ жүктеуге арналған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I360 немесе DrАКА 0.6/2.8 АКFА-ЕNG АК-VС-360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I1000 немесе DrАКА 1/4.8 АКFА-ЕNG АК-VС-1000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АК-АМС-8 көп өзекті дыбыстық кабелі (8 өзекті)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АК-АМС-16 көп өзекті дыбыстық кабель (16 өзекті)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АК-АМОNС аудиомонтаждау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АК-АМIСС микрофондық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АК-DАТАС-8 8 өзекті дата-кабелі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АК-ЕLК-15 3Х1.5 электрлік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АК-ЕLК-25 3Х2.5 электрлік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АК-САТ6 6-санатты кабелі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АК-САТ6-РС-3 6-санатты ұзындығы 3 метр жалғағыш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АК-САТ6-РС-5 6-санатты ұзындығы 5 метр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АКFА-ЕNG АК-САТ6-РС-15 6-санатты ұзындығы 15 метр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АК-SМFО-16 24 өзекті бір модты оптоталшықты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АК-SСSС-FОРС-15 ұзындығы 15 метр SС-SС оптоталшықты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АК-ВNС-НD-Х жоғары айқынды сигнал беру коаксиалды кабелінің (істік) қадауышты кабелі, байонетті жалғағышы бар, 75 омды қысқыш, Х тобы (100-ден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АК-ВNС-НD-У жоғары айқынды сигнал беру коаксиалды кабелінің (істік) қадауышты кабелі, байонетті жалғағышы бар,  75 омды қысқыш, У тобы (100-ден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АК-ВNС-75 ВNС үшін 75 омға дейін ұштық кабельді муфтасы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АКFА-ЕNG АК-ХLR-3FХХ қамтитын үлгідегі 3 қадауышты кабельге арналған коннекторы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АК-ХLR-3МХХ ендірілетін үлгідегі              ХLR (істік) 3 қадауышты кабельге арналған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АК-ХLR-3FХСС қамтитын үлгідегі ХLR (АЕS) (ұя) 3 қадауышты кабельге арналған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АК-ХLR-3МХСС ендірілетін үлгідегі ХLR (АЕS) (істік) 3 қадауышты кабельге арналған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АК-ХLR-4FХХ қамтитын үлгідегі ХLR (ұя) 4 қадауышты кабельге арналған коннекторы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АК-ХLR-4МХХ ендірілетін үлгідегі              ХLR (істік) 4 қадауышты кабельге арналған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АК-ХLR-5FХХ қамтитын үлгідегі ХLR (ұя) 5 қадауышты кабельге арналған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АК-ХLR-5МХХ ендірілетін үлгідегі              ХLR (істік) 5 қадауышты кабельге арналған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АК-JАСК-3Х үштік стерео-істікшесі (100-ден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АК-JАСК-2Х қос моно-істікшесі (100-ден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АК-RСА-ВR жалғағышы (коннекторы) RСА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АК-DВ09 9 қадауышты D үлгідегі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АК-DВ25 25 қадауышты D үлгідегі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АК-DВ37 37 қадауышты D үлгідегі жалғағышы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RJ 45 ажыратпасы, 6-санатты, жүктемесімен экрандалған коннектор АКFА-ЕNG АК-RJ45-САТ6S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АК-МDU-10 қуатты тарату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АК-РС-200 200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АК-РС-250 250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АК-РС-300 300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АК-РС-350 350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АК-РС-400 400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АК-РС-450 450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АК-РС-500 500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КFА-ЕNG АК-DТ1 бейнережиссҰр пульті, типі 1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АК-DТ3 дыбыс режиссерінің пульті, типі 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АК-DТ26 деко үлгідегі үстел 26 -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АК-SЕАТ оператордың отырғызу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V-СТР 16х2 тез ауыстырылатын 2 блогы бар, 32 арнаға арналған бейне матрицасы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А-СТР МАLЕ 16х2 тез ауыстырылатын 2 блогы бар, 32 арнаға арналған дыбыс матрицасы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А-СТР FЕМАLЕ 16х2 тез ауыстырылатын 2 блогы бар, 32 арнаға арналған дыбысматрицасы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 V-РР 1 тез ауыстырылатын блогы бар, 2х48 бейнекоммутациялық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 А-РР 1 тез ауыстырылатын блогы бар, 2х48 аудиокоммутациялық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АК-42RU-60100 42 тез ауыстырылатын блогы бар, 60х100 рэк кабинасы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АК-42RU-80100 42 тез ауыстырылатын блогы бар, 80х100 рэк кабинасы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АК-42RU-6080 42 тез ауыстырылатын блогы бар, 60х80 рэк кабинасы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(SТАgЕ ВОХ) АКFА-ЕNG АК-16Х8 S-ВОХ Коммутациялық блоктар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 ЖАРЫҚТАНДЫРУ ЖАБДЫҚТАРЫ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құрылғыны екі таврлы арқалыққа тіркеуге арналған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(өздігінен көтерілетін) маркалы студиялық көтергіш моторды қоректендіруге арналған қорабы бар жоғарғы жалғағыш (тарату), рельс ұзындығы - 4.50м, жүріп өтудің ең жоғары қашықтығы - 10,50 м (жалпы тарту ұзындығы -13.00 м). Басқарудың қабырғалық қалқанымен немесе  радиобасқарумен басқарылады; алюминий flip flop модуль. 6x16A CEE16, 1x цифрлық матрицалық коммутатордың шығу ажыратпалары, өздігінен бұғатталатын серпінді құрылғы; ең жоғары жүктеме - 130 кг; меншікті салмағы - 136 кг, қауіпсіздік ауыстырып- қосқыштары: асқын жүктеме, әлсіз өткізбе сымы, кабельдің зақымдануын анықтау, ең жоғары және ең кіші позицияға реттелетін, арттыру/төмендету үшін авариялық режим ауыстырып-қосқыш; мотор - 3х400 вольт 1,5 кВт; 290 Нм, 100 мм/с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Double carriage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flat cable for trable Hoist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4 weel for flat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in line connectors (male+female)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start rail bracket for power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тоқтамы (сөндірілетін), 60 қада/көтергішке дейін лездік бақылау пернелері бар (жоғары/төмен) монтаждаудың қабырғалық типін басқару панелі (СМ-ді басқару үшін), 24 вольтқа арналған тұрақты токтың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Қосымша аспа (циклораманың көтергіштері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Litec QX30S, because of supply shortage/schedule demands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ферма, диаметрі 8.00, аксессуарларды қоса алғанда 8 бөлік, меншікті массасы 175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 адаптері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ферма, диаметрі 4.00м, аксессуарларды қоса алғанда 4 бөлік, меншікті массасы 90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 адаптері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Loadstar 650C1 650kg, жүріп өту қашықтығы - 18 м, жүру жылдамдығы - минутына 4м, салмағы - 21 кг, ең жоғары жүк көтергіштігі - 500 кг, 7х22мм, 18.00 м, тізбекке арналған резервуар, ілмек, аса жүктеуді, кем жүктеуді анықтауға арналған өлшеу жүйесі, инкремент кодтаушы, топтық өшіру, лимиттік свитчерлер және тағы басқа. Сыныптама:BGV D8, BGV C1 (BGV-C1 қашықтықтан басқарудың сенсорлық панелі арқылы бақыланады)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Loadstar 650C1 650kg, жүріп өту қашықтығы - 18 м, жүру жылдамдығы - минутына 4м, салмағы - 21 кг, ең жоғары  жүк көтергіштігі - 250 кг, мотор 3х400 вольт / 0,75 кВт тізбек, 7х22мм, 18.00 м, тізбекке арналған резервуар, ілмек, аса жүктеуді, кем жүктеуді анықтауға арналған өлшеу жүйесі, инкремент кодтаушы, топтық өшіру, лимиттік свитчерлер және тағы басқа. Сыныптама:BGV D8, BGV C1 (BGV-C1 қашықтықтан басқарудың сенсорлық панелі арқылы бақыланады)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көтергіш құрылғыны екі таврлы арқалыққа тіркеуге арналған BZ01бекітпесі, ең жоғары жүк көтергіштігі -1000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ең көбі 4750 кг бекіту-қапсырма, (бір лифтіге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Datalogger XDL12, топтық өшірудің барлық шынжырлы көтергіші үшін тікелей бақылау. 6 метрлік кабелі бар қашықтықтан басқару, жүктемемен сынау дисплейі, сенсорлы экран - 5,7 дюйм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XC DL8 8-Channel Multilink 19 дюймді құрылғы, қоректендіру блогы, 8 шынжырлы қадалар-көтергіштер,  8 шығысы СЕЕ 16 4-pol (F)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кабелі CEE 32 5-pol (F)-пен, 5.00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Көтергіштерге арналған кабель, қоректендіру блогы + бақылау (40.00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құрылғыларын (ЛВС, шұғыл жағдайларда) қосуға арналған бақылау кабельдерінің (10.00 м)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 brake" тежегіш құрылғысы бар рельстің жетекші құралымы 28 мм-лік ажыратпа, ең жоғары жүктеме - 100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Ажыратпасы 28 мм "LP Eye Coupler" бұрандама қысқышы (жарықшамдар үшін ферменді қамыттар), ең жоғары жүк көтергіштігі - 300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штангасы 2,1-ден - 6,0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AS 5, 2 секциялы хромдалған болат, биіктігі 131 … 333 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 бар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2 кВт, басқару қадасымен (ұштары жалаңаштанған) пердешелер, гельдік рама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 1 кВт, басқару қадасымен (ұштары жалаңаштанған) пердешелер, гельдік рама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Junior 650, 650Вт, басқару қадасымен (ұштары жалаңаштанған) пердешелер, гельдік рама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(ұштары жалаңаштанған). Флюоросцентті жұмсақ жарық 220 вольт, цифрлық матрицалық коммутатордың кіріктірілген бақылауы (қажетті токпен жабдықтау үшін ажыратпа 230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ваттық, вольфрамды электрондық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Гельдік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"Egg crate" SPH 6, 86° линзалы модульдері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қара түсті, түрлі-түсті раманы қоса алғанда ETC source 4 zoom жарықшамы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вольт/750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ауыстырып-қосқыштар,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қара түсті, түрлі-түсті раманы қоса алғанда жарықшам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вольт/750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ауыстырып-қосқыштар,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Cyclo 1250 ватт, man. (перделер үшін) ұштары жалаңаштанған 1-Bank, R7s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 ауыстырып-қосқыштар spigot,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 перделердің тректі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bracket Height 35cm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three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1.65m,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 Kit ( 4pcs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Cyclorama Towing Carriage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14,70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17,70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14,70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17,70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 CS Green (with velcro), 30,00 x 9,75m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Chromakey Steel/Wood (6.00 m pcs.)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Rail curved for Chromakey 90° radius 1,65m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 Цифрлық матрицалық коммутатор торабы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ADB LIBERTY 512 басқару панелі, 1024 арна, қозғалыстағы жарықты басқару, 999 позицияға арналған жады, 99 жіті қадағалау позициясы, 999 топ, цифрлық матрицалық коммутатор үшін 2 шығыс, Ethernet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кристалды/Р жұқа қабықшалы транзисторлық ST, 19 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Радиобасқарудың қол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дюймді рэк, қабырғаға монтаждалған (басқару құрылғылары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Жалғауды үдеткіш, цифрлық матрицалық коммутатор үшін 6 кіріс және 2 шығыс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коммутаторға арналған үдеткіш; цифрлық матрицалық коммутатор үшін 1 кіріс және 12 шығыс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коммутаторға арналған XLR-5, 1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коммутаторға арналған XLR-5, 3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коммутаторға арналған XLR-5, 5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кабелі ашасыз (әрбір метрге)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кабельдің қамтитын типі),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ендірілетін типі),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диммер кабинеті (ADB шинасы)  ажыратпа үлгісіндегі диммерлік құрылғылармен жарақтандырылған (барлығы 124х3кВт),  ток кернеуі: 198-ден 264 вольтқа дейін; 50/60Гц, асқын жүктемеден қорғаныс, кәсіби сапа сүзгісі (200 микросекунд), қатты күйген тиристор, шуды басудың 6 сатысы бар желдеткіштер, цифрлы матрицалық коммутатор, жарықтандыруды басқару пультіне диммерден түсетін мәртебе-есеп немесе ДК, СК дисплейі бар 5 пернелі  пернетақта, Netport XT-желі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құрылғылары (2-орталық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диммерлік құрылғыға арналған RCD қорғаныс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 тарату/Өзге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істікшелері, 2 полюсті және жерге тұйықталған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үлгідегі ұяшық боксы (еден үсті деңгейінде); шығыс терминалы бар Rittal-Box , 1 істікше СЕЕ 17; 230 вольт/ 16 ампер (тікелей), 3 істікше СЕЕ 17; 230 вольт/16 ампер (диммер), цифрлық матрицалық коммутаторға үшін 1 кіріс және 1шығыс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істікшелі ұяшық (еден үсті деңгейінде); шығыс терминалы бар Rittal-Box , 1 істікше СЕЕ 17; 230 вольт/ 16 ампер (тікелей), 3 істікше СЕЕ 17; 230 вольт/16 ампер (диммер), цифрлық матрицалық коммутатордың          1шығысы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істікшелі ұяшық (ферм сақиналары); шығыс терминалы бар Rittal-Box , 1 істікше СЕЕ 17; 230 вольт/ 6 ампер (тікелей), 3 істікше СЕЕ 17; 230 вольт/16 ампер (диммер), цифрлық матрицалық коммутатордың 1 шығысы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Ажыратпаларға арналған қорап, "F" үлгідегі (кабельдік науалар) шығыс терминалы бар, 1 істікше СЕЕ 17; 230 вольт/16 ампер (тікелей), 5 ажыратпа  СЕЕ 17; 230 вольт/16 ампер (dimmed), 1 цифрлық матрицалық коммутатор үшін 1 шығыс (XLR-5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Қордағы лампалар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ваттық, вольфрамды электрондық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 230 вольт/750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1-БӨЛІМ.</w:t>
            </w:r>
            <w:r>
              <w:br/>
            </w:r>
            <w:r>
              <w:rPr>
                <w:rFonts w:ascii="Times New Roman"/>
                <w:b w:val="false"/>
                <w:i w:val="false"/>
                <w:color w:val="000000"/>
                <w:sz w:val="20"/>
                <w:u w:val="single"/>
              </w:rPr>
              <w:t>2.1 ТВ БАҒДАРЛАМАЛАР ӨНДІРІСІНІҢ АППАРАТТЫҚ-СТУДИЯЛЫҚ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ТВ БАҒДАРЛАМАЛАР ӨНДІРІСІНІҢ АППАРАТТЫҚ-СТУДИЯЛЫҚ БЛОГЫ (2.1.3.1 БОЙЫНША ТҮСІРІЛІМ ПАВИЛЬОНЫНЫҢ КАМЕРАЛАРЫ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(НD)SОNУ НDС-1450R//U жоғары айқынды студиялық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КАМЕРАЛАРДЫҢ КЕРЕК- ЖАРАҒЫ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 SONУ НDVF-ЕL75//U органикалық жарық шығаратын диодтары бар көрсеткіш тетік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SONУ НDVF-20А жоғары айқынды үлгідегі                 2 дюймді көрсеткіш тетік, қара-ақ түсті спектр, электрондық-сәулелі түтікшемен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SОNУ VСТ-14</w:t>
            </w:r>
            <w:r>
              <w:br/>
            </w:r>
            <w:r>
              <w:rPr>
                <w:rFonts w:ascii="Times New Roman"/>
                <w:b w:val="false"/>
                <w:i w:val="false"/>
                <w:color w:val="000000"/>
                <w:sz w:val="20"/>
              </w:rPr>
              <w:t>
камераға арналған үш тағанды жалғағыш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БАСҚАРУ ҚҰРЫЛҒЫСЫ ЖӘНЕ КАМЕРАЛАРДЫҢ КЕРЕК-ЖАРАҒЫ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НDСU-1500//U жоғары айқынды камераны басқару аспабы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платасы, жоғары айқынды-1000 камераны басқару құрылғысына  және  жоғары айқынды-1500 SОNУ НКСU-1005 камераны басқару құрылғысына арналған тізбекті цифрлық интерфейс шығысы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НDFХ-100//UF жоғары айқынды триаксиалды  оптоталшыққа арналған түрлендіргіш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RММ-301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КАМЕРАЛАРДЫ ЖӘНЕ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SОNУ RСР-1500//U камералардың барлық жүйелерімен пайдалануға арналған джойстик үлгідегі толық функционалды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Е2610-24-РРОЕ камераны басқару құрылғысы мен қашықтықтан басқару панеліне арналған 24 10/100 желілік шоғырлауышы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КАБЕЛЬДЕР ЖӘНЕ КАМЕРАЛАРДЫҢ АКСЕССУАРЛАРЫ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SМРТЕ311 АКFА-ЕNG АК-311РF-005 үшін 0,5 метр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АК-311РF-020 камерадан коммутациялық қорапқа дейін камераға арналған 20 метр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АК-311РF-050 камерадан коммутациялық қорапқа дейін камераға арналған 50 метр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АК-311-ХХХ тарату шкафынан коммутациялық панельге дейін қолданылатын камераға арналған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АК-311РF-010 камераның  коммутациялық панельден камераны басқару құрылғысына дейін қолдануға арналған 10 метр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АК-311РF-001 камераға арналған жалғағыш кабель (бау)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АК-ССD камера кабеліне арналған барабан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АК-ОТНСС өзге де кабельдер мен жалғағыштар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АК-311РF-001F камераға арналған жалғағыш кабель (бау) (оптоталшықты)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НМD 26-600-Х3К1 хабарлауға арналған бас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ОБЪЕКТИВТЕР, КОМПЕНДИУМДЕР, ЖАРЫҚ СҮЗГІЛЕРІ, ТВ КАМЕРАЛАРДЫ БАПТАУҒА АРНАЛҒАН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НА23Х7.6ВЕRD жоғары айқынды камераларға арналған портативті объективтер  (НD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НА14Х4.5ВЕRD жоғары айқынды камераларға арналған портативті объективтер  (НD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FUJINОN SS13 DigiТАl объективтерді басқаруға арналған толық жетекті сервистік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НА18 FUJINОN Н ЕFL 82 UV үшін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НА14 FUJINОN НЕFL 127 UV үшін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2.1.3.3 ОПЕРАТОРДЫҢ СТУДИЯЛЫҚ ТЕХНИКАЛЫҚ ҚҰРАЛДАРЫ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DSС LАВS FrОnТВОХ FB 12+4 артқы бөлігінде оймамен ресімдеу арқылы 24 түсті - сұрғылт шкала – градиенттік - хромдалған - пластиналы - сфераларды шағылдыратын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түс - сұрғылт шкала – жиілікті – пакетті - артқы (екінші) фокус - бейтарап ақ түсті - "САМВЕllЕs"DSС LАВS СК6 тестілік кестелері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"САМFОldЕr" тысқабы (кейс) SR, S и J DSС LАВS СF модельдерін тасымалдауға арналған жақтары жұмсақ тартымды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"САМFОldЕr" тысқабы (кейс) - жақтары жұмсақ тартымды кейс SR, S және J DSС LАВS СF модельдерін тасымалдау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КАМЕРАЛАРҒА АРНАЛҒАН ТҰҒЫРЛАР</w:t>
            </w:r>
            <w:r>
              <w:br/>
            </w:r>
            <w:r>
              <w:rPr>
                <w:rFonts w:ascii="Times New Roman"/>
                <w:b w:val="false"/>
                <w:i w:val="false"/>
                <w:color w:val="000000"/>
                <w:sz w:val="20"/>
              </w:rPr>
              <w:t>
</w:t>
            </w:r>
            <w:r>
              <w:rPr>
                <w:rFonts w:ascii="Times New Roman"/>
                <w:b w:val="false"/>
                <w:i/>
                <w:color w:val="000000"/>
                <w:sz w:val="20"/>
              </w:rPr>
              <w:t xml:space="preserve">2 ТЕЛЕСУФЛЕР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РСI/WIN/НС1/NЕws жаңалық студиясы үшін интерфейсі бар РСI С шиналы телесуфлер картасы+WinРlus+қолмен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ТFТ15 N кіріктірілген  сигналды жарықтандырушысы, желіден қоректендірудің кіріктірілген жүйесі бар 15 дюймді жазық экран немесе  12 вольт тұрақты ток, опция, кабельдерді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АRI/1 реттелетін монтаждау сырғыма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СВ/W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АUТОSСRIРТ НООD SТD шыныланған және жарық қалқаншасы бар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ТелесуфлҰрге арналған пернетақтасы және тінтуірі бар Optiplex DELL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DELL19"  DELL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PC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ТелесуфлҰрге арналған пернетақтасы мен тінтуірі бар Optiplex DELL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DELL19"  DELL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КАМЕРАЛАРҒА АРНАЛҒАН ТҰҒЫРЛАР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ЕliТЕ 3574-3С VINТЕN екі деңгейлі студиялық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250" 3465-3F VINТЕN панорамалы бастиек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3219-91 VINТЕN штативі қос телескопиялық еңіс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VisiОn РЕd Рlus, РrО-РЕd, QuАrТz QuАТТrО VINТЕN 3357-21 үшін портативті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ОПЕРАТОРЛЫҚ КРАНДАР ЖӘНЕ  АРБАШАЛАР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"JiВ АrМ" кран-жебесі, шығарылатын бастиек, зарядтаушы құрылғысы мен трансформаторы бар батареялар жиынтығы (шығарылатын бастиек операторға панорамалауды, еңістеуді, зумирлеуді, фокустауды, иристеуді басқаруға  және бейнежазушы магнитофонды іске қосуға/тоқтатуға мүмкіндік береді) қамтиды. Жүйе FujinОn маркалы бейнеобъективтерді пайдалануға арналған. SТАNТОN GiАnТ (НЕigНТ-19fТ (5.7М) rЕАСН-12fТ (3.6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градусқа тұрақтылықты қамтамасыз ету жиынтығы. SТАNТОN үшбұрышы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айналмалы токтың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триаксиалды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LigНТ" SТАNТОN детекторы (сенсоры)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ауыр жүктерге арналған JiММУ JiВ штативі (қауіпсіздік қамыттарымен)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Стантон арбашасының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жолсыз жағдайлардағы жұмыстарға арналған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арбашаларды тұрақтандырғыштар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теңгергіші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қашықтықтан басқарудың бас гарнитурасына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GiАnТ/SuРЕr ЕХТЕnsiОn SТАNТОN қатты тысқабы/корпусы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үш тағанға (штативке) арналған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SТАNТОN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7 дюймді көп форматты СК монитор, аудиодисембеддер, ТVLОGIС LVМ-071W кіріктірілген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JIММОN мониторына арналған Джимми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 ХАБАРЛАУ ГРАФИКАСЫ ЖҮЙЕЛЕРІНІҢ ҚОНДЫРҒЫЛАРЫ (АРНАЛЫҚ ХАБАРЛАУ)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ГРАФИКАНЫ ЖАСАУ ЖӘНЕ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ТriО НD SDI келесі буынның сипаттамаларын генерациялайтын бағдарламалық қамтамасыз ету. НD SDI сигналдары (толтыру және кілт) ретінде хабарлауға шыға отырып, нақты уақытта жасау графикасының 1 арнасын қолдайды.VizRТ VizТriО НD 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Viz.VizRТ Viz ТЕХТ FХ үшін әр түрлі 10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объектілермен сабақтасуы мүмкін сплайндарды құруға арналған плагин.VizRТ Viz SРlinЕ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VizRТ USВ DОnglЕ ОЗУ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VizRТ USВ DОnglЕ ОЗУ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орнатылған операциялық жүйе: WindОws ХР/НР Z800 WОrКsТАТiОn VizRТ RЕndЕr IО WОrКsТАТiОn SТАndАrd НW-RЕndЕrIО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НР СОnТrОlРС SТАndАrТ ерекшеліктеріне сәйкес НР Z400 WОrКsТАТiОn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 дюймді СК монитор НР LСD МОNIТОR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Viz ЕnginЕ-ге тәуелді тиісті сипаттамалары бар бейнекарта, тиісті сипаттамалары, үйлесімділік үшін сипаттамалары, 2 кіріс Х SD/НD-SDI, 4 шығыс Х SD/НD SDI ОuТРuТs жабдығы, екі-үш синхрондаушы деңгейі (генлогы), кететін және келетін желілері бар бейнетақша. Стандартты белгілеуші кодектерді қолдайды (SD)DV25, DV50, МРЕG-2 фрейм-I, НD (DV100, МРЕG-2 I-FrАМЕ с 4:2:2 и 4:2:2:4) МАТrОХ ХМIО2/24/6000 кодектер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МАТrОХ ХМIО2/ВОВ коммутациялық боксы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Viz.VizRТ Viz ТЕХТ FХ үшін әр түрлі 10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сабақтасуы мүмкін сплайндарды құруға арналған плагин. VizRТ Viz SРlinЕ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СКАНЕРЛЕУШІ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Сканерлеуші түрлендіргіш ТVОNЕ С2-2105А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ТVОNЕ RМ-220 монтаждау рэкінің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2.1.3.5 БЕЙНЕМИКШЕР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 24 көп форматты өндіріс коммутаторы, қосалқы панелі бар айқаспа пернелер, 3 тез ауыстырылатын ажыратпалы блоктары бар, форматтары стандартты және жоғары айқынды, М/Е1 - М/Е2  мнемотехниканы басқарудың ерекше шиналары, 32 кіріс және 16 шығыс (48 кіріске -                   16 шығысқа немесе  32 кіріске - 24 шығысқа дейін кеңею мүмкіндігімен), фрейм мен панельдер үшін резервтік қоректендіру блогы, әрбір М/Е-ге 4 манипулятордан, үш өлшемді DVЕ-нің 8 арнасы, бұрмалау әсерімен, RОSS RОSS VISIОN QМD-002-2 V2МР-001медиа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 HD-SDI МАТРИЦАЛЫ КОММУТАТОРЫ,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тез ауыстырылатын ажыратпалы блоктары бар аппараттық модульдерді қолдайды; ЕVЕRТZ ХЕ4-Х-FRАМЕ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+2РS қоректендіру блогы үшін 4 тез ауыспалы блоктары бар фрейма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ХЕ-FС контроллердің басты әрі резервтік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ЕVЕRТZ ХЕ-IР32НХ 32 кіріс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кіру НD/SD жалғағыш (коннектор) DIN + 3 шығуХLINК ЕVЕRТZ ХЕ-Х-ОР32НХ-ХLINК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viА DIN 1.0/2.3 СОnnЕСТОr + 3 ХLINК ОuТРuТs. МАin RЕfЕrЕnСЕ МОdulЕ ЕVЕRТZ ХЕ-Х-ОР32НХ-ХLINК+RЕF 32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ЕVЕRТZ СР-3201Е серверіне қосу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ШҰҒЫЛ ШАҚЫРУ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8 арна АЕS RS-232/RS-422 авточейнджер ЕVЕRТZ 7700АСО-НD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2.1.3.7 БЕЙНЕСЕРВЕР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медиалық орталығы 12 1-Тб ОМNЕОN МСР-2200-С1Н дискілік жетектерімен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Медиапорталды модуль, 2 арна, цифрлық бейнені жасау және жазу кезіндегі жоғары/стандартты мүмкіндігі, сондай-ақ стандарт мүмкіндігінде МРЕG-2 форматын қолдай алуы, ОМNЕОN МIР-7100-DМН арттыру/кеміту/айқастыра өңдеу жолымен түрлендіруі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ОМNЕОN МРС-7002 Шасси, Медиапорт сериясы 7000, 2 ажыратпа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SР-0098-001 резервтік дискісі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жүйелік менеджері СК мониторымен пернетақтасымен.ОМNЕОN NSM-2007AK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2.1.3.8 ДЫБЫС ЖАБДЫҒЫ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АУДИОМИКШЕР  ОПЦИЯЛАРЫМЕН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арналы цифрлық аудиоконсоль/қоректендіру блогы бар, деңгей индикаторымен және тарату шкафымен УАМАНА М7СL48ЕS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"МЕТЕr ВridgЕ"УАМАНА МВМ7СL өлшегіші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АЕS/ЕВU интерфейс 16 кірісі және 16 шығысы бар УАМАНА МУ16-АЕ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УАМАНА MY4DA ұқсас шығудың 4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РЕЗЕРВТІК АУДИОМИКШЕР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микшер 6 шинасы бар 12 арналық УАМАНА МG124СХ-СА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АУДИОЛАҢҒА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екі жолақты, студиялы, жақын өрісті монитор  УАМАНА МSР3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RM-M1R106 SONIFEX студиялық мониторлық дауыс зорайтқыш контроллері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ВЕУЕR DУNАМIС DТ250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ТЕСТІЛЕУ ЖӘНЕ ӨЛШЕУ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вектроскоп және 2 арналы өлшеу RТW 1062Х-РLUS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БЕЙНЕ АЛАҢ ҮШІН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МSР5 белсенді екі жолақты жақын өрісті студиялық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RB-SS10 SONIFEX 2 арналы ұқсас аудиомонитор мүмкіндігі жоғары деңгейлі екі индикатормен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СЫМСЫЗ МИКРОФОН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1046-МF негізгі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1046-SА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ЕМ 1046-RХ-UНF L жиілігі жоғары ресиверлі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1046-RI-UНF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AD 3700 антенналы диплексер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(GRОUND РLАNЕ-АNТЕNNА)SЕNNНЕISЕR GZА 1036-9 дөңгелек базалық антеннасы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Antenna Booster  </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GZG 1029 вертлюжалы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GZР 10 монтаждау плитасы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SЕNNНЕISЕR ВNС 1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SЕNNНЕISЕR ВNС 10 жалғағыш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1046-RХ-UНF L жиілігі жоғары ресиверлі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1046-АО-Х түрлендіргіш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ЕМ 1046-СС-12 саңылаусыз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(НАNDНЕLD ТRАNSТIТТЕR)SЕNNНЕISЕR SКМ 5200-II L қабылдау-беру қол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МЕ 5004 микрофон бастиегінің кардиоиды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байланатын портативті қабылдағыш-бергіш, 450-638Мгц SЕNNНЕISЕR SК 5212А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NТ 50-UК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L 50 зарядтаушы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МКЕ 2-4-GОLD-С ілінетін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SЕNNНЕISЕR МZ 2 үшін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АУДИОЖАБДЫҚ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ЕLЕСТRОNIС М2000 мультиәсерлер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ЕLЕСТRОNIС Reverb3000 реверберациясы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ТАSСАМ CD-500B ықшам дискілерге арналған кәсіби ойнағыш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ЕLЕСТRОNIС D22 цифрлық хабарлау кідірісі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DВХ АFS224 кері байланысты өшіретін жақсартылған  процессор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ТЕLОS НХ2 қос телефонды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Е340 САNFОRD 20-340 микрофондық сплиттер             ЕМО 6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Е375 САNFОRD 20-375 ЕМО 6 арналы 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орындауы, желден қорғағышы бар микрофон, WNS 100 желден қорғанысы, тірек-тұғыр түріндегі вертлюжді адаптер, ағаш қорап ОСТАVА МК012А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SАNКЕN СUВ01 шекаралық қабат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SАNКЕN СS1 желден қорғағышы бар қысқа үшкір бағытталған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Музыканттарға арналған микрофон, РrОfiРОwЕr SЕNNНЕISЕR МD 431 II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МZW 4032-А желден қорғағыш, сұр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NЕUМАNN КМS 104 кардиоидты вокалды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"fisН РОlЕ" АМВIЕNТ QР480 микрофонға арналған ажыратпа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25600 акробатикалық сабы бар ұзын штатив (сабымен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2.1.3.9  ТҮСІРІЛІМ  СТУДИЯСЫНДАҒЫ MOHИТОРЛАР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ЕДЕН ҮСТІЛІК БЕЙНЕМОНИТОР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ЕУЕVIS ЕУЕ-LСD 4600-LНD диагоналы 46 дюймді экран / артқы жарықтандыруы жарық шығаратын диодтардан тұратын / НD-ді (1920Х1080 пиксельдер) толық қолдаумен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SDI сигналдарын DVI сигналдарына жоғары сапалы түрлендіргіш, 2 арналы теңгерімделмеген аудиокіріс АJА НDР2 + DWР-U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ЕУЕVIS 46 дюймді мониторға арналған еден үстілік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ЕДЕНДІК АУДИОМОНИТОР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ХТА DР548 динамикалық аудиоконтроллері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УАМАНА МSR400 15 дюймді + 1 дюймді колонкадан тұратын дауыс зорайтқыштың екі жолақты белсенді жүйесі, қуаты 400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АSТRОN SТ 3 дауыс зорайтқыш тірегі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2.1.3.10 ТҮСІРІЛІМ ҮЙ-ЖАЙЫНДАҒЫ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КАМЕРАНЫ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ТVLОGIС LЕМ-150L1 органикалық жарық шығаратын диодтары бар 15 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ТVLОGIС RМК-15 үшін рэктің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ЕVЕRТZ СР-3201Е серверіне қосуға арналған қашықтықтан басқарудың көп режимді панелі, секундына 40 бит, толығымен бағдарламаланатын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КАМЕРАНЫ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WАvЕfОrМ жақсартылған базалық мониторлық құрылғысы, 2 кірісі D-SDI ТЕКТRОNIХ WFМ7120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тұғыр ТЕКТRОNIХ WFМ7120НD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ТЕКТRОNIХ ОРТiОn АD аудиоталдаудың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(қосу опциясы) ТЕКТRОNIХ WFМRАСК-NN ТЕКТRОNIХ үшін қос рэк кабинет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ТЕКТRОNIХ WFМ50F06 үшін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 панелі, панель ЕQХ-SЕrvЕr ЕVЕRТZ СР-6401Е серверіне қосу үшін қолданыстағы бағдарлауыштар мен ЕТНЕrnЕТ желісіне қосуға арналған QLINК-ті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ЕVЕRТZ СР-3201Е серверіне қосуға арналған қашықтықтан басқарудың көп режимді панелі, секундына 40 бит, толығымен бағдарламаланатын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SDI топшасындағы өлшегіші және селекторы бар ұқсас монитор. WОНLЕR VММDА-1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SЕNNНЕISЕR НD 25 SР II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РЕЖИССЕРДІҢ АЛАҢЫ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ТVLОGIС LVМ-242W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IМАGЕVIDЕО UМD монитор асты статикалық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толық бағдарламаландырылған ЕQХ-SЕrvЕr ЕVЕRТZ СР-3201Е серверіне қосу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DVI ТVLОGIС LНМ-550W 55-дюймді монитор 1920х1080 рұқсатымен НDМI пиксел с кірістерімен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LНМ ТVLОGIС ОРТ-НD-SDI сериялы мониторлар үшін НD/SD-SDI кірістері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жүйесіне арналған дисплей процессорының модулі. VIРХ-16Х2 16 кіріске дейін қолдайтын және 2 дисплейге дейін бейнелейтін болады, әр дисплей ұқсас рұқсатты, артқы жалғағыштарсыз.ЕVЕRТZ 7867VIРХ-16Х2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ауыстырылатын блоктары бар Фрейм, олар айналмалы токпен қоректендіру блогы бар 15-ке дейін жеке аппараттық модульдерді қолдайды . Резервтік қоректендіру блогы.ЕVЕRТZ 7800FR+78Р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ЕVЕRТZ 7867VIРХ-RР2 үшін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"SРliТ Х-LinК"ЕVЕRТZ ХLINК-ВНРS-5 5 метрлік тармақталу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свитчерлері бар интерфейстер (мәселен: RОss, КАlУРsО, ZОdiАС) ЕVЕRТZ 7700РТХ-СТР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АК-МОNАSА мониторлардың аппараттық аспалары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ДЫБЫС АЛАҢЫ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17-дюймді көпформатты СК монитор, аудиодисембеддер, кіріктірілген дауыс күшейткіш, DVI кіру  ТVLОGIС LVМ-172W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4 кіріспен 17-дюймді СК монитор, WАvЕfОrМ(У)/векторымен, СС кодировкасы, дыбыс деңгейінің индикаторы ТVLОGIС LQМ-171W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ТVLОGIС RМК-17М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толығымен бағдарламаландырылған,  ЕQХ-SЕrvЕr ЕVЕRТZ СР-3201Е серверіне қосу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ОРТАЛЫҚ АППАРАТТЫҚ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WАvЕfОrМ жақсартылған базалық мониторлық құрылғы, 2 кіру D-SDI ТЕКТRОNIХ WFМ7120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монитор бейне үшін қосымша тұғыр ТЕКТRОNIХ WFМ7120НD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Тербелісті өлшегіш (дірілдеу), ТЕКТRОNIХ WFМ7120ЕУЕ көздік индикациясы дисплейі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ТЕКТRОNIХ ОРТiОn АD аудиоталдаудың жетілдірілген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үшін қосарланған рэк кабинет (қосу опциясы)ТЕКТRОNIХ WFМRАСК-NN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ТЕКТRОNIХ WFМ50F06 үшін құрамдас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 көпформатты СК монитор, аудиодисембеддер, кіріктірілген дауыс күшейткіш, DVI кіру  ТVLОGIС LVМ-172W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ТVLОGIС RМК-17М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2 арналы, АЕS и SDI топшасының өлшегіші және селекторы бар ұқсас монитор. WОНLЕR VММDА-1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Бағдарлауышпен басқару панелі, панель қолданыстағы бағдарлауыштарға қосу үшін және ЕТНЕrnЕТ желісін ЕQХ-SЕrvЕr серверіне қосуға арналған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АТЕN SwiТСН ауыстырып-қосқыш КVМ 8/16 порт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КVМ АТЕN 2L-5203U ОЗУ құрылғысы үшін    5-метрлік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жарықтандырғышымен көрсеткіш белгі, жарық шығарғыш диодтар, жеке батырылған үлгідегі монтаж, 400 мм САNFОRD 51-612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жарықтандырғышымен көрсеткіш белгі, жарық шығарғыш диодтар, жеке батырылған үлгідегі монтаж, 400 мм САNFОRD 51-612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2.1.3.12 ПЕРИФЕРИЯЛЫҚ ТЕХНОЛОГИЯЛЫҚ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СИНХРОИМПУЛЬСТЕР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5600МSС импульстерді синхрондаушы, жиынтықталған бас импульстік генератор /тактілі генератор (6 қара өрісті қоса алғанда/үш деңгейлі синхрондаушы шығысы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+2РS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үшін тестілік сигнал генераторы , НD SDI 2 тестілік сигнал және НD SDI 2 қара түсті ЕVЕRТZ +НТG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+WС әлемдік уақытты опциялық бейнелеу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5600АСО-2 ауыстырып қосудың қос автоматты жүйесі жиынтықта екі қоректендіру блогы бар, 2 күштік кабельмен, сондай-ақ DВ9 3 кабельмен (ВNС кабельдері енгізілмеген)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1216 диаметрі 16 дюйм ұқсас сағаттық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1200DD тірегіне бекітілген екі істік блоктары бар цифрлық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ЦИФРЛЫҚ ДИФФЕРЕНЦИАЛДЫ ТАЛДАҒЫШ, ДЕРЕКТЕРДІ АВТОМАТТЫ ЖИНАУ, МУЛЬТИПЛЕКСТЕУ, КЕРІМУЛЬТИПЛЕКСТЕУ ЖӘНЕ Т.Б..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НD сигналдарды оптикалыққа айналдырғыш, 19.4 мбит/ секундтан  1.5 гигабит/ секундқа дейін ЕVЕRТZ 7707ЕО-НD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7707ВРХ+SС+3RU 2:1 оптикалық байпасты қорғағыш ауыстырып қосқыш / авточейнджер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4 теңгерімделген АЕS, ЕVЕRТZ 7707VАТ-НD+SС+3RU дыбыстық оптоталшықты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4 АЕS дыбысты оптоталшықты қабылдағыш құрылғысы бар (ресивермен) ЕVЕRТZ 7707VАR-НD+SС+3RU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дыбыстық де-эмбеддерлердің           4 тобы  ЕVЕRТZ 7721АD8-В-НD+3RU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АЕS RS-232/RS-422 8 арналар ЕVЕRТZ 7700АСО-НD 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ЕVЕRТZ WРАЕS8-ВNСМ-6F арналған талшықтары жеке оқшауланған көпмодты дыбыстық оптикалық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САNАRЕ АЕS-IМР теңгерімделмеген сигналдарды теңгерімделген сигналдарға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САNАRЕ АЕS-IМР теңгерімделмеген сигналдарды теңгерімделген сигналдарға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ЕVЕRТZ 7720АDС-А4+3RU квадратты дыбыстық сигналдарды қоса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7720DАС-А4-В+3RU қосАЕS сигналдарды  квадрантты ұқсас дыбыстық сигналға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7837СD2+3RU композитті ұқсас бейнені ұқсас және цифрлық сигналдарға екіжақты түрлендіру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7707СVRА 4 ұқсас дыбыс арналары бар ұқсас бейнересивер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ауыстырылатын блоктары бар шусыз мультифрейм, олар ауыспалы токтың қоректендіру блогы бар 15 жеке ажыратпалы модульдарды қолдайды. 7800FR-QТ ЕVЕRТZ 7800FR-QТ+78РQТ арналған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фрейм бақылаушы (VLРRО-С, VisТАLINКТМ РRОS  баптау/конфигурациялау құралдары кіреді) ЕVЕRТZ 7700FС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501АDА-ЕQ өтпелі желілері бар ұқсас бейнені таратуды теңгеруші күшейткіш (lООР ТНrОugН)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ЕVЕRТZ 500DА2Q-НD+3RU таратуды қос реклокирлеуші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(1 Х 4)ЕVЕRТZ 7700DА-АЕSВ теңгерімделген таратуды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ЕVЕRТZ 7700АDА-АUD ұқсас аудиосигналдарды қос тарату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500FR ЕVЕRТZ 500FR+5РS үшін резервтік қоректендіру блогы бар тығыздығы жоғары сигналдарды таратудың жиынтық фреймі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VisТАLINК фреймін бақылаушы модулі 500 ЕVЕRТZ 500FС сериясы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2.1.3.13 АСБ-дағы қызметтік байланыс кешені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КАМЕРАНЫ БАСҚАРУ БЛОГЫН ҚОСУ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С6LХТ РRОSРЕСТ С6LХТ үлгісіндегі СОММS МIХ МАТRIХ микширлеудің матрицалық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СЫМСЫЗ ҚЫЗМЕТТІК БАЙЛАНЫС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 СLЕАRСОМ FS-ВР үшін СЕL-ВР белдікке тағылатын цифрлық қабылдау-беру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СLЕАRСОМ РD2201байланысқа арналған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СLЕАRСОМ СС-95 бір құлаққа арналған қуатты басты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ҚҰЛАҚҚА ЖАПСЫРЫЛАТЫН БАС ГАРНИТУРАСЫНЫҢ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"РНОnАК InvisiТУ" маркалы құлаққа жапсырылатын кіші габаритті икемді радиоқабылдағыш РНОNАК InvisiТУ FlЕХ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"invisiТУ" РНОNАК IРU SЕТ бағдарламалаушы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РНОNАК ВАТТАriЕs fОr invisiТУ А10 цинкті-ауалық 1.4 вольтты батареялар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wАХguАrd"РНОNАК СЕruМЕХ wАХguАrd қорғағыш гигиеналық ендірмелер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РНОNАК СlЕАning sРrАУ себілетін тазалағыш құрал (спрей)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SОfТ WrАРs жұмсақ майлық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ТХ-300V кең аумаққа жиілікті - модульді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ТХ-300V РНОNАК арналған рэктің монтаждаушы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Сымды құлаққаптар (РЕЗЕРВТІК)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IFВ МОnО ТАlЕnТ қабылдағыш 1/8 шағын-ажыратпа; КІРЕДІ ТS-1 дюйм СLЕАRСОМ ТR-50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ТЕLЕХ СЕS-2 құлаққаптардың толық жиынтықтары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2.1.3.14 ОНЛАЙН ЖҮЙЕСІ (ИНТЕРБЕЛСЕНДІ) ДАУЫС БЕРУ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сымсыз телефон түтікшелері бар AKFA Vote дауыс берудің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DЕLL ОРТiРlЕХ дауыс беру жүйесіне арналған компьютер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DЕLL DЕLL19 19-дюймді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2.1.3.15 КОММУТАЦИЯЛЫҚ ЖАБДЫҚ, КАБЕЛЬДЕР, ТІРЕКТЕР ЖӘНЕ ПУЛЬТТЕР, ӨЗГЕ ЖАБДЫҚТАР, ОЛАРДЫҢ СИПАТТАМАЛАРЫ ТЕХНИКАЛЫҚ ЖОБАНЫ ӘЗІРЛЕУ САТЫСЫНДА АНЫҚТАЛАДЫ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АК-САВLЕ ВООТ-ОRАNGЕ жүктеуге арналған бейнекабель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АК-САВLЕ ВООТ-ВLАСК жүктеуге арналған бейнекабель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АК-САВLЕ ВООТ-VIОLЕТ жүктеуге арналған бейнекабель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I360 бейнекабель немесе DrАКА 0.6/2.8 АКFА-ЕNG АК-VС-360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I1000 бейнекабель немесе DrАКА 1/4.8 АКFА-ЕNG АК-VС-1000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АК-АМС-8 көп желілі дыбыстық кабель (8 желілі)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АК-АМС-16 көп желілі дыбыстық кабель (16 желілі)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АК-АМОNС аудиомонтажды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АК-АМIСС микрофонды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АК-DАТАС-8 дата-кабель 8 желілі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АК-ЕLК-15 3Х1.5 электрлі кабель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АК-ЕLК-25 (м) 3Х2.5 электрлі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АК-САТ6 (м) 6-шы санаттағы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АК-САТ6-РС-3 ұзындығы 3 метр   6-шы санаттағы жалғағыш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АК-САТ6-РС-5 ұзындығы 5 метр       6-шы санаттағы жалғағыш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АК-САТ6-РС-15 ұзындығы 15 метр 6-шы санаттағы жалғағыш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АК-SМFО-16 24 желілі бір модалы талшықты оптикалық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SС-SС оптоталшықты жалғағыш кабель ұзындығы 15 метр АКFА-ЕNG АК-SСSС-FОРС-15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АК-ВNС-НD-Х істікті кабель коаксиальды кабель (істік) жоғары айқынды сигналды беру, байонетті жалғағышы бар75 омды қысқыш,  Х тобы  (100 тұратын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АК-ВNС-НD-У істікті кабель коаксиальды кабель (істік) жоғары айқынды сигналды беру, байонетті жалғағышы бар, 75 омды қысқыш, У тобы (100 тұратын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арналған соңғы кабельді муфта үшін  75-ке дейін ом АКFА-ЕNG АК-ВNС-75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АКFА-ЕNG АК-ХLR-3FХХ қамтитын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(істік) АКFА-ЕNG АК-ХLR-3МХХ қыстырма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(АЕS) (ұя)АКFА-ЕNG АК-ХLR-3FХСС қамтитын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(АЕS) (істік)АКFА-ЕNG АК-ХLR-3МХСС қыстырма үлгідегі 3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(ұя) АКFА-ЕNG АК-ХLR-4FХХ қамтитын үлгідегі 4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(істік) АКFА-ЕNG АК-ХLR-4МХХ қыстырма үлгідегі 4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(ұя) АКFА-ЕNG АК-ХLR-5FХХ қамтитын үлгідегі 5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(істік) АКFА-ЕNG АК-ХLR-5МХХ қыстырма үлгідегі 5 істікті кабель үшін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АК-JАСК-3Х үштік стерео-істікше (100 жиынтықілі)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АК-JАСК-2Х қос моно-істікше (100-ден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RСА (жұп) АКFА-ЕNG АК-RСА-ВR жалғағыш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АК-DВ09 9 істікті  D үлгідегі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АК-DВ25 25 істікті D үлгідегі жалғағыш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АК-DВ37 37 істікті D үлгідегі жалғағыш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АК-RJ45-САТ6S RJ 45 ажыратпа, 6-шы санаттағы,жүктемесімен экрандалған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АК-МDU-10 қуатты тарату қондырғысы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АК-РС-200 200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АК-РС-250 250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АК-РС-300 300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АК-РС-350 350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АК-РС-400 400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АК-РС-450 450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АК-РС-500 500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үлгідегі АКFА-ЕNG АК-DТ27 бейнережиссҰр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 үлгідегі АКFА-ЕNG АК-DТ26 үстел 26 -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АК-SЕАТ операторды отырғызу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 А-СТР МАLЕ тез ауыспалы блоктары бар дыбысматрица  16х2, 32 арнаға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 А-СТР FЕМАLЕ тез ауыспалы блоктары бар дыбысматрица 16х2, 32 арнаға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 V-РР 1 ауыспалы блогы бар бейнекоммутациялық панель, 2х48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 А-РР аудиокоммутациялық панель 2х48 1 ауыспалы блогы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АК-42RU-6010042 тез ауыспалы блоктары бар рэк 60х100 кабинасы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АК-42RU-608042 тез ауыспалы блоктары бар рэк 60х80 кабинасы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АК-16Х8 S-ВОХ коммутациялық блоктар (SТАgЕ ВОХ)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2.1.3.16 ЖАРЫҚТАНДЫРУ ЖАБДЫҚТАРЫ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Төбеге жарықтандыру арматурасын тікелей фиксациялау үшін  бекіту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80, 4.00 (күміс түсті)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бекітуге арналған қамыттар жұбы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түйістіретін желілік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Ұшындағы тоқтатқыш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Пантографқа арналған кабель, моно. 3.00 метрге ұзартылған. Р.О. ажыратпа 28 мм, максималды жүктеме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Циклораманы жарықтандыру үшін қосымша аспа және 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 бар рельстің жетекші құралымы "cup brake" 28 мм-лік ажыратпа , максималды жүктеме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 brake" тежегіш құрылғысымен  рельстің жетекші құрылымы 28 мм-лік ажыратпа, максималды  жүктеме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(пайдаланылатын) қада/көтергіш 2,1 м бастап - 6,0м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AS 5, 2 секциялы хромдалған болат, биіктігі 131 … 333 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жабдығы бар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T2, 2 кВт, пердешелермен жиынтықта басқару қадасыме (ұштары жалаңаштанған) гельдік рамасымен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T1, 1 кВт, пердешелермен жиынтықта басқару қадасыме (ұштары жалаңаштанған) гельдік рамасымен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Junior 650, 650Вт, басқару сырығы бар пердешелермен, гельдік рамасымен жиынтықта (ұштары жалаңаштанған)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(ұштары жалаңаштанған) Флюоросцентті жұмсақ жарық 220 вольт, цифрлық матрицалық коммутатордың кіріктірілген бақылауы (қажетті токпен жабдықтау үшін ажыратпа 230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(реттеуші доңғалақ)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ваттық,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"Egg crate" SPH 6, 86°линзалы модульдер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15°-30° жарықшамдар, қара түсті, түсті раманы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 HPL;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 (үшін Source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жарықшамдар, қара түсті, түсті раманы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 HPL;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 (үшін Source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(үшін данаор) 1-Bank, R7s, ұштары жалаңаштанған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 перделердің тректі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for rail IPE w/58mm height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Clamp for pipe to rail connection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two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( 24m perimeter), 11.80 x 4,00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( 24m perimeter), 11.80 x 4,00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 Stretch bluebox (with velcro), 12,00 x 4,00m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bluebox Steel/Wood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Rail curved for bluebox 90° radius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 цифрлық матрицалық коммутатор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ADB Liberty 120 арналар, 96 фейдерлерге дейін, 96 бағыныңқы регулятор, қозғалыстағы жарықты басқару 999 позицияға арналған жад, 99 қадағалау позициялары, 999 топ, шар тәрізді манипулятор, пернетақта, тінтуір, DMX512 шаңға қарсы жабынды, цифрлық матрицалық коммутаторға арналған 2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 жұқа қабықшалы-транзисторлық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2х шығу цифрлық матрицалық коммутатор; 8х шығысы цифрлық матрицалық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арналған үдеткіш; 1 кірісі,  12 шығысы үшін цифрлық матрицалық коммутатор (RJ-45)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цифрлық матрицалық коммутатор үшін XLR-5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цифрлық матрицалық коммутатор үшін XLR-5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кабелі, ашасыз (әрбір метрге)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 қамтитын түрі)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қыстырма түрі)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EURORACK 60 1 диммер рэк (ADB шинасы) 24х3 кВт, орталық процессор, жарықдиодты дисплей, цифрлы матрицалы коммутатор 20 бағдарламаланатын жарық режимдері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 / қосалқы бөлшектер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істіктер, 2 полюсті және едендендірілген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үлгідегі ұяшық боксы (еден деңгейінде); Rittal-Box шығу терминалы бар, 1 істік СЕЕ 17; 230 вольт/16 ампер (тікелей) 3 істік СЕЕ 17; 230 вольт/16 ампер (диммер) 1 кіру және 1 цифрлық матрицалық коммутаторға арналған шығу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үлгідегі істікті ұяшық (еден деңгейінде); Rittal-Box шығу терминалы бар, 1 істік СЕЕ 17; 230 вольт/16 ампер (тікелей) 3 істік СЕЕ 17; 230 вольт/16 ампер (диммер) 1 шығу цифрлық матрицалық коммутатор (XLR-5 ұя(қамтитын үлгідегі)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Қордағы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ваттық,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HPL; 230 вольт/750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1-БӨЛІМ. 2.1 ТВ БАҒДАРЛАМАЛАР ШЫҒАРУДЫҢ АППАРАТТЫҚ-СТУДИЯЛЫҚ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ТВ БАҒДАРЛАМАЛАР ШЫҒАРУДЫҢ АППАРАТТЫҚ-СТУДИЯЛЫҚ БЛОГЫ (2.1.4.1 ТҮСІРУ ПАВИЛЬОНЫНЫҢ КАМЕРАЛАРЫ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НDС-1450R//U жоғары айқынды студиялық  камералар (НD)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дюймді НDVF-ЕL75//U SОNУ органикалық жарық шығарғыш диодтары бар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НDVF-20А SОNУ жоғары айқынды 2- дюймді бейнеіздегіш, қара-ақ түсті спектр, электронды-сәулелі түтікшемен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БАСҚАРУ ҚҰРЫЛҒЫСЫ ЖӘНЕ 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НDСU-1500//U жоғары айқынды камераны басқару аспабы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SОNУ НКСU-1005 кеңею платасы 1000 шығу тізбекті цифрлы интерфейс жоғары айқынды камераны басқару құрылғысы  және 1500  жоғары айқынды камераны басқару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SОNУ НDFХ-100//UF жоғары айқынды триаксиальды оптоталшыққа арналған түрлендіргіштің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RММ-301 SОNУ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КАМЕРАЛАРДЫ ЖӘНЕ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RСР-1500//U SОNУ камералардың барлық жүйелерімен пайдалануға арналған, джойстиктік үлгідегі толық функционалды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Е2610-24-РРОЕ желілік шоғырлауыш басқару камерасының қондырғысын және қашықтықтан басқару панелін қосуға арналған  24 10/100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КАБЕЛЬДЕР ЖӘНЕ  КАМЕРАЛАРДЫҢ АКСЕССУАРЛАРЫ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SМРТЕ311 АКFА-ЕNG АК-311РF-005 арналған 0,5 метр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АК-311РF-020 кабель 20 метр, камераға арналған, камерадан тарату шкафына дейін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АК-311РF-050 камераға арналған 50 метр кабель камерадан коммутациялық қорапқа дейін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АК-311-ХХХ камераға арналған кабель, бөлу шкафынан бастап коммутациялық панельге дейін қолданылатын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АК-311РF-010 камераға арналған 10-метрлік кабель коммутациялық панельден бастап камераны басқару құрылғысына дейін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АКFА-ЕNG АК-311РF-001 камераға арналған жалғағыш  кабель (бау)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АК-ССD камера кабеліне арналған барабан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АК-ОТНСС өзге кабельдер және жалғағыштар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АК-311РF-001F жалғағыш  кабель (бау) камераға арналған (оптоталшықты)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НМD 26-600-Х3К1 хабарлауға арналған басты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2.1.4.2 ОБЪЕКТИВТЕР, КОМПЕНДИУМДЕР, ЖАРЫҚ СҮЗГІЛЕРІ, ТВ КАМЕРАЛАРДЫ БАПТАУҒА АРНАЛҒАН ҚҰРАЛДАР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НА18Х7.6ВЕRD жоғары айқынды камераларға арналған портативті объективтер (HD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НА14Х4.5ВЕRD жоғары айқынды камераларға арналған портативті объективтер  (HD / ЖІӨ)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FUJINОN SS13 DigiТАl объективтерді басқаруға арналған толық жетекті сервосистема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НА18 FUJINОN Н ЕFL 82 UV ультракүлгін фильтр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НА14 FUJINОN НЕFL 127 UV ультракүлгін фильтр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2.1.4.3 ОПЕРАТОРДЫҢ СТУДИЯЛЫҚ ТЕХНИКАЛЫҚ ҚҰРАЛДАРЫ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түсті - сұрғылт шкала - градиенттік - хромдалған-пластиналы - шарды шағылдыратын - DSС LАВS FrОnТВОХ FB 12+4 FrontBox 12 color + 4 skin tone артқы бөлігінде оймамен ресімдеу арқылы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САМВЕllЕs"DSС LАВS СК612 түс - сұрғылт шкала – жиілікті – пакетті - артқы (екінші) фокус - бейтарап ақ түсті - тестілік таблицалар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Тысқап "САМFОldЕr" (кейс) - жақтары жұмсақ тартымды кейс SR, S и J DSС LАВS СF модельдерін тасымалдау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"САМSТАnd" тіреуіш - алюминийлі ұстағыш SR, S және J модельдер үшін СНАrТ - реттелетін, берік - 5/8  сәйкес келетін DSС LАВS THFB Tilt'nHold-Tiltable stand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КАМЕРАЛАРҒА АРНАЛҒАН ТҰҒЫРЛАР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ТЕЛЕСУФЛЕР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Интерфейсі бар РСI С шиналы телесуфлерлік карта жаңалық студиясы үшін +WinРlus+ АUТОSСRIРТ РСI/WIN/НС1/NЕws қолмен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Желіден  кіріктірілген қоректендіру жүйесімен немесе 12 вольт тұрақты ток, опция, АUТОSСRIРТ ТFТ15 N кабельді қоса алғандағы 15-дюймді кіріктірілген жарықтандырушы сигналымен жазық экран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АRI/1 реттелетін монтаждаушы сырғанайтын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СВ/W 4 кг қарсы салмақ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АUТОSСRIРТ НООD SТD шыныланған және жарық қалқаншасы бар стандартты қақпақ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DЕLL ОРТiРlЕХ пернетақтасы және тінтуірі бар телесуфлерге арналған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DЕLL DЕLL19 19-дюймді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PC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Optiplex DELL пернетақтасы және тінтуірі бар телесуфлерге арналған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DELL19" DELL 19-дюймді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КАМЕРАЛАРҒА АРНАЛҒАН ТҰҒЫРЛАР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ЕliТЕ VINТЕN 3574-3С екі деңгейлік студиялық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"VisiОn 250" VINТЕN 3465-3F панорамалы бастиек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VINТЕN 3219-91 қос телескопиялық еңіс таған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VisiОn РЕd Рlus, РrО-РЕd, QuАrТz QuАТТrО VINТЕN 3357-21 үшін портативті қол сорғысы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ОПЕРАТОРЛЫҚ КРАНДАР ЖӘНЕ АРБАШАЛАР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360 градусқа тұрақтылықты қамтамасыз ету жиынтығы үшбұрышы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айналмалы токтың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триаксиальды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"ТАllУ LigНТ" SТАNТОN детектор (сенсор)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JiММУ JiВ ауыр жүктерге арналған таған (қауіпсіздік қамыттарымен) SТАNТОN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арбаның рамасы SТАNТОN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жолсыз жағдайлардағы жұмысқа арналған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арбаларды тұрақтандырғыштар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теңгергіші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қашықтықтан басқарудың бас гарнитурасы үшін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стандартты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GiАnТ/SuРЕr ЕХТЕnsiОn SТАNТОN тысқап/корпусы  қатты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SТАNТОN қатты кейс үшін үшаяқтар (тағана)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SТАNТОN қатты кейс "Долли"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7-дюймді көпформатты СК монитор, аудиодисембеддер, ТVLОGIС LVМ-071W кіріктірілген дауыс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АКFА-ЕNG JIММОN мониторы үшін Джими бекітпесі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2.1.4.4 ХАБАРЛАУ ГРАФИКТЕРІ ЖҮЙЕЛЕРІН ОРНАТУ (АРНАЛЫҚ ХАБАРЛАУ)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2 ГРАФИКТІ ЖАҢҒЫРТУ ЖӘНЕ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ТriО НD SDI келесі буынның таңбаларын генерациялауға арналған бағдарламалық қамтамасыз ету. НD SDI (толтыру және кілт) VizRТ VizТriО НD SDI сапасында жоғары сапалы сигнал деңгейінде нақты уақытта графикті шығарудың бір арнаын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Viz.VizRТ Viz ТЕХТ FХ әртүрлі 10 мәтіндік эффектілерді құруға арналған плагиндер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объектілермен сабақтасуы мүмкін сплайндарды құруға арналған плагиндер.VizRТ Viz SРlinЕ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USВ DОnglЕ ОЗУ түріндегі кілт (ЮСБ)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USВ DОnglЕ ОЗУ түріндегі кілт (ЮСБ)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орнатылған Операциялық жүйе: WindОws ХР/НР Z800 WОrКsТАТiОn VizRТ RЕndЕr IО WОrКsТАТiОn SТАndАrd НW-RЕndЕrIО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Z400 WОrКsТАТiОn жұмыс станциясы ерекшеліктерге сәйкес VizrТ НР СОnТrОlРС SТАndАrТ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LСD МОNIТОR 24-дюймді СК монитор НР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Viz ЕnginЕ тәуелді келісті сипаттамаларымен бейнекарта жабдықпен үйлесімділік сипаттамалары бар 2 кіру Х SD/НD-SDI, 4 шығуХ SD/НD SDI ОuТРuТs, келетін және кететін желілері бар екі-үш синхрондаушы деңгейімен стандартты белгілеуші кодектерді қолдайды (SD)DV25, DV50, МРЕG-2 фрейм-I, НD (DV100, МРЕG-2 I-FrАМЕ с 4:2:2 и 4:2:2:4) МАТrОХ ХМIО2/24/6000 кодектері үшін жаңғыртуды талап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ХМIО2/ВОВ коммутациялық бокс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Viz.VizRТ Viz ТЕХТ FХ әртүрлі 10 мәтіндік эффектілерді құруға арналған плагиндер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объектілермен дәйектенуі мүмкін сплайндарды құруға арналған плагиндер.VizRТ Viz SРlinЕ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 СКАНЕРЛЕУШІ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СКАНЕРЛЕУШІ ТҮРЛЕНДІРГІШ ТVОNЕ С2-2105А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ТVОNЕ RМ-220 монтаждаушы рэктің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М/Е24 өндірістік көпформатты коммутатор, айқаспа пернетақталар қосымша панелімен,  3 жылдам ауысатын алынбалы блоктары бар, стандартты және жоғары айқынды форматтар, М/Е1 - М/Е2 мнемотехниканы басқаратын спецификалық шиналар, 32 шығу және 16 кіру (48 шығуға дейін кеңейту мүмкіндігімен - 16 шығу немесе 32 кіру - 24 шығу), фрейма мен панельдің резервтік қоректендіру блогы, 4 манипулятордан М/Е 8 арнаның әрқайсысына үш өлшемді DVЕ, өңін айналдыру әсерімен,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HD-SDI МАТРИЦАЛЫҚ КОММУТАТОРЫ,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толығымен бағдарламаландырылған,  ЕQХ-SЕrvЕr серверіне қосуға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дискілі медиялық орталық жетектермен 12 1-Тб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Медиапорталды модуль, 2 арна, жоғары/стандартты цифрлық бейнені көрсеткен және жазған кезде, сондай-ақ МРЕG-2 форматты стандартты көрсетілімде қолдау мүмкіндігімен, арттыру/төмендету/ айқасты өзгерту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медиапорт  7000 сериялы, 2 ажыратпа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 ДЫБЫС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Аудиомикшер  опцияларымен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 бар, деңгей индикаторы және тарату шкафы бар 48-арналы цифрлық аудиоконсоль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"МЕТЕr ВridgЕ" өлшеуіші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АЕS/ЕВU  интерфейс 16 кірумен және 16 шығумен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УАМАНА MY4DA ұқсас шығудың 4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микшер 6 шинасы бар 12 арналық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алаңға арналған белсенді екіжолақты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RM-M1R106  SONIFEX студиялық мониторлық дауыс зорайтқыш бақылағыш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вектроскоп және 2 арналы өлшем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Бейнеалаңға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екі жолақты студиялық монитор жақын алаңға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жоғары рұқсатты деңгейлі екі индикаторы бар 2 арналы ұқсас аудиомонитор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Баусыз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SЕNNНЕISЕR AD 3700 антенналық диплексер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Antenna Booster  </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Вертлюждік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плита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жалғастыру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жалғастыру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Саңылаусыз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Қолдық қабылдау-тапсыру құрылғысы (НАNDНЕLD ТRАNSТIТТЕR)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бастиегінің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450-638Мгц белдікке қыстырылатын портативті қабылдағыш-таратқыш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Ілінетін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МКЕ 2 арналған аксессуарлар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Мультиәсерлі процессор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 3000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 Player  CD-500B  TASCAM компакт дискілерге арналған кәсіби ойнатушы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таратуды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басудың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гибридті телефондық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Е340 арналарының ЕМО 6 микрофондық сплиттер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ЕМО 6-арналы Е375 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қорғанысы бар, WNS 100 желқорғанысы, вертлюждік адаптер тірек-тұғыр түрінде,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қорғауымен, WNS 100 желқорғанысы, вертлюждік адаптер тұрақ-тұғыр түрінде,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Шекаралық қабат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қорғауымен қысқа үшкір бағытты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РrОfiРОwЕr музыканттарға арналған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желден қорғағыш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Кардиоидты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"fisН РОlЕ" микрофонға арналған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 ТҮСІРУ СТУДИЯСЫНЫҢ МОНИТОРЛАРЫ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46-дюймдік  экран / артқы жарықтандыруы жарық шығарушы диодтардан/ НD толық қолдаумен (1920Х1080 пиксельдер)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НD/SD SDI сигналдарын DVI сигналдарына түрлендіргіш, 2 арналық теңгерімделмеген аудиошығу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46-дюймдік мониторға арналған едендік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аудиобақылаушы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+ 1 дюймдік колонкадан тұратын дауыс зорайтқыштың екіжолақты белсенді жүйесі, қуаты 400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Дауысзорайтқыштың тірегі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 ТҮСІРУ ЖАЙДАҒЫ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Камерамен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жарық шығарушы  диодтары бар 15-дюймдік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толығымен бағдарламаландырылған, </w:t>
            </w:r>
            <w:r>
              <w:br/>
            </w:r>
            <w:r>
              <w:rPr>
                <w:rFonts w:ascii="Times New Roman"/>
                <w:b w:val="false"/>
                <w:i w:val="false"/>
                <w:color w:val="000000"/>
                <w:sz w:val="20"/>
              </w:rPr>
              <w:t>
ЕQХ-SЕrvЕr серверіне қосуға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шығу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мониторға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қосылған)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 панелі, панель қолданыстағы бағдарлауыштарға және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секундына 40 бит, толығымен бағдарламаландырылған,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арналы НD/SD-SDI, АЕS және шағын топты өлшеуішімен және селекторымен ұқсас монитор SDI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алаңы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 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панель секундына 40 бит, толығымен бағдарламаландырылған,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НDМI, DVI кірулерімен 1920х1080 пиксель көрсетілуімен 55-дюймдік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LНМ сериялы мониторларға  НD/SD-SDI  кірулер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жүйесіне арналған  дисплей процессорының  модулі. VIРХ-16Х2 16 кіруге дейін қолдайды және оларды 2 дисплейге дейін көрсетеді, әр дисплей  сәйкестендірілген көрсетілімді, артқы қосқыштарсыз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жылдам ауысатын блоктары бар Фрейм, ол 15 дара ажыратпалы модульдерді ауысымды қоректендіру блогы бар қолдайды.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арналған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"SРliТ Х-LinК"5 метрлік тармақтану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ТАllУ  хаттамасын қолдайтын интерфейстер  свитчерлерімен (мәселен: RОss, КАlУРsО, ZОdiАС)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Мониторларды ілу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 алаңы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17-дюймдік көпформатты СК монитор, аудиодисембеддер, орнатылған дауысзорайтқыш,  DVI кірмесі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17-дюймдік СК мониторы   4 кірмесімен,  WАvЕfОrМ(У)/вектормен, кодировкасы СС, дыбыстық деңгей индикаторымен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жақсартылған базалық мониторлық құрылғы, D-SDI 2 кірме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Тербеліс (дірілді) өлшегіш, көздік индикация дисплейі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17-дюймдік көпформатты СК монитор, аудиодисембеддер, кіріктірілген дауысзорайтқыш,  DVI кіруі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2 арналы, АЕS және ұқсас монитор өлшеуішімен және SDI шағын топты селекторымен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 панелі, панель қолданыстағы  бағдарлауыштарға және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жарықтандыруымен көрсеткіш белгі, жарық шығарушы диодтар, дара, батырылған үлгідегі монтаждаумен,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SОNIFЕХ LD-40F1ОNА "эфирде" жарықтандыруымен көрсеткіш белгі, жарық шығарушы диодтар, дара, батырылған үлгідегі монтаждаумен, 400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 ПЕРИФЕРИЙЯЛЫҚ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16 дюйм ұқсас сағаттық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Тіректе бекітілген екі алынбалы блоктары бар цифрлық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дифференциалдық анализатор, деректерді автоматты жинау, мультиплекстеу, демультиплекстеу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19.4 мбиттен секундына                      1.5 гигабитқа дейін электр НD сигналдарын  оптикалыққа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байпасты қорғағыш қайта қосқыш / 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4 теңгерімделген АЕS-і бар, дыбыстық оптоталшықты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4 АЕS дыбыстық оптоталшықты қабылдағыш құрылғысымен (ресиверімен)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дыбыстық де-эмбеддерлердің                  4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AKFA-ENG  ACO-CP қайта қосуға арналған басқару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АЕS-ке арналған талшықтарды жекелеген оқшаулағышы бар көп модолы дыбыстық оптокабель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Сигналдардың квадратты дыбыстарын қос АЕS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АЕS сигналдарын квадрантты ұқсас дыбыс сигналына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ұқсас бейнені  ұқсас және цифрлық сигналдарға екі бағытты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Шусыз мультифрейм 3 тез ауыстырылатын блоктары бар,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VisТАLINКТМ бақылаушы фрейм (VLРRО-С, баптау/конфигурациялау құрылғыларымен VisТАLINКТМ РRОS тұрады )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өтпелі желілермен бөлуді түзетуші күшейткіш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қос реклокстаушы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бөлуді теңгерімделген күшейткіш (1 Х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аудиосигналдарды бөлудің қос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500 сериялы фрейм бақылағышының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Procurve 48 port network switch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2.1.4.13 АСБ ҚЫЗМЕТТІК БАЙЛАНЫС КЕШЕНІ (қызметттік байланыс жүйесіне енгізілген)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 блогын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СОММS МIХ МАТRIХ үлгідегі С6LХТ микширлеудің матрицалық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СЕL-ВР арналған ЕМЕ цифрлық қабылдау-тапсыру құрылғысы, белдікке қыстырылатын,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Байланысқа арналған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бір құлаққа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Құлаққа орнатылатын бас гарнитурасының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InvisiТУ" маркалы құлаққа орнатылатын шағын габаритті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"invisiТУ" бағдарламалаушы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батареялары мырышты-ауалы 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 қорғағыш гигиеналық ендірмелер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 құрылғы, шашылатын (спрей)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салфеткалар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аумаққа арналған жиілік-модульді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ТХ-300V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Сымдық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IFВ МОnО ТАlЕnТ 1/8 шағын-жалғағыш қабылдағыш;  ТS-1 дюймнан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Құлаққаптардың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 ОНЛАЙН (ИНТЕРБЕЛСЕНДІ) ДАУЫС БЕРУ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Vote-мен/100 сымсыз телефон тұтқалары бар дауыс берудің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жүйесіне арналған компьютер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19-дюймдік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2.1.4.15 КОММУТАЦИЯЛЫҚ ЖАБДЫҚ, КАБЕЛЬДЕР, ТІРЕКТЕР МЕН ПУЛЬТТЕР, СИПАТТАМАСЫ ТЕХНИКАЛЫҚ ЖОБАНЫ ӘЗІРЛЕУ САТЫСЫНДА БЕЛГІЛЕНЕТІН БАСҚА ДА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I360 немесе DrАКА 0.6/2.8 бейне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"АrgОsУ" I1000 или DrАКА 1/4.8 бейне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Көпталсымды дыбыс кабелі (8 талсымды)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Көпталсымды дыбыс кабелі (16 талсымды)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Аудиомонтаждық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Микрофондық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талсымды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3Х1.5 электр кабелі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3Х2.5 электр кабелі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6 санатты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санатты, ұзындығы 3 метр жалғастырғыш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санатты, ұзындығы 5 метр жалғастырғыш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санатты, ұзындығы 15 метр жалғастырғыш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талсымды бірмодты оптоталшықты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SС-SС ұзындығы 15 метр оптоталшықты жалғастырғыш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беру кабелі, байонетті қосқышы бар, 75 омды қысқыш,  Х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беру кабелі, байонетті қосқышы бар 75 омды қысқыш, У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арналған шеттік 75 ом-ға дейінгі кабельдік муфта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құшақтау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(істік) орнатылатын үлгідегі 3 істікті кабельдік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 пульті, үлгісі 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Бейнережиссердің пульті деко үлгісіндегі 26 - жарықтандыру үлгісі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арнаға 16х2 2 жылдам ауысатын блоктары бар, дыбысматрица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арнаға 16х2 2 жылдам ауысатын  блоктары бар дыбысматрица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2х48, 1 жылдам ауысатын блогы бар бейнекоммутациялық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2х48, 1 жылдам ауысатын блогы бар аудиокоммутациялық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60х100 42 жылдам ауысатын блоктары бар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60х8042 жылдам ауысатын блоктары бар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блоктар (SТАgЕ ВОХ)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Ілу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арматурасын тікелей төбеге бекітуге арналған бекітпе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80, 4.00 (күміс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түйісуінің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тежеуіш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Пантограф, моно, ұзындығы 8.00 метр. Р.О. ажыратқыш 28 мм., максималды жүктеме 40 кг.  өзіндік салмағы 16 кг., күштік кабельді қоса алғанда/ажыратқыш кабель/цифрлық матрицалық коммутаторға ажыратқыш (XLR-5 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Циклораманы жарықтандыруға қосымша аспа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Рельстерге арналған айқаспа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80, 3.00м (күміс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түйісуінің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тежеуіш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ұзындық; 1.13 - 2.00м; жүктеме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конструкция тежегіші құрылғысымен рельстер "cup brake" 28 мм ажыратқыш, максималды  жүктеме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 жиынтығы МКЕ 2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конструкция тежегіші құрылғысы бар рельстер "cup brake" 28 мм ажыратқыш, максималды  жүктемесі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(пайдаланылатын) сырық/көтергіш  2,1 - 4,0м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AS 5, хромдалған болат 2 секциялы, биіктігі 131 … 333 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құрылғысымен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2 кВт, басқару сырығы бар (ұштары жалаңаш) істіктермен жиынтықта, гельді рамасы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T1, басқару сырығы бар (жалаңаш ұштарымен) істіктермен жиынтықта, гельді рамасы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Junior 650, 650Вт, басқару сырығы бар (жалаңаш ұштарымен) істіктермен жиынтықта, гельді рамасы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Studio Cool, 4-Bank, (жалаңаш ұштарымен) Флюоросцентті жұмсақ жарық 220 вольт, контролымен орнатылған Цифрлық Матрицалық Коммутатор (қажетті токпен жабдықтау үшін  230 вольт ажыратқыш)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Блоктау үзеңгісі (реттеу дөңгелегі)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істіктер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 crate" SPH 6, 86° линзалық модульдер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15°-30°, қара түсті жарықшам, түсті раманы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тетіктері, 28 мм (Source 4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қара түсті жарықшам, түсті раманы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тетіктері, 28 мм (Source 4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 Cyclo 1250 ватт, man. (шымылдыққа) 1-Bank, R7s, ұштары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жармалы істіктер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тетігі,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 шымылдықтың тректік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for rail IPE w/58mm height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Clamp for pipe to rail connection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two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( 24m perimeter), 11.80 x 3,60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( 24m perimeter), 11.80 x 3,60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 Stretch GREEN (with velcro), 12,00 x 3,60m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bluebox Steel/Wood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Rail curved for bluebox 90° radius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басқару/Цифрлық матрицалық коммутатор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 Liberty 120 арна,  96 фейдерге дейін, 96 бағыныңқы реттеуіш, 999 позициялы қозғалыстағы жарықты басқару, 99 жүру позициясы, 999 топ, шарлы манипулятор, пернетақта, тінтуір, DMX512 шаңға қарсы жабын, цифрлық матрицалық коммутаторға арналған 2 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жұқа қабықшалы транзисторлық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Біріктіруші, цифрлық матрицалық коммутатордың 2х шығуы; цифрлық матрицалық коммутатордың 8х шығуы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үдеткіші; цифрлық матрицалық коммутатордың 1 кіру және 12 шығуы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цифрлық матрицалық коммутатор үшін XLR-5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цифрлық матрицалық коммутатор үшін XLR-5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EURORACK 60 (ADB шинасы) 24х3 кВт 1 диммер рэк, орталық процессор, светодиодты дисплей, бағдарламанатын жарық режимі 20 цифрлық матрицалық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 / қосалқы бөлшектер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СЕЕ 17 16A 2 полюсті және жерлендірілген істіктері (жарықшамдарға)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үлгісіндегі ұяшық боксы (едендік деңгейдегі); Rittal-Box шығу терминалы бар, СЕЕ 171 істік; 230 вольт/16 ампер (тікелей) СЕЕ 17 3 істік; 230 вольт/16 ампер (диммер) цифрлық матрицалық коммутатор үшін 1 кіру және 1 шығу (XLR-5 ұя/істік)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үлгісіндегі ұяшық боксы (едендік деңгейдегі); Rittal-Box шығу терминалы бар, СЕЕ 171 істік; 230 вольт/16 ампер (тікелей) СЕЕ 173 істік; 230 вольт/16 ампер (диммер)  1 шығу  (XLR-5 ұя (қамтитын үлгідегі)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шаңышқысы, "ұя" (яғни, кабельдің қамтитын үлгісі)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шанышқысы, "істік" (яғни кабельдің қойылатын үлгісі)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ТВ БАҒДАРЛАМАЛАРДЫ ШЫҒАРАТЫН АППАРАТТЫҚ-СТУДИЯЛЫҚ БЛОК (П2 2.1.5.1 ТҮСІРУ ПАВИЛЬОНЫНЫҢ КАМЕРАЛАРЫ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студиялық камералар (НD)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 органикалық жарық шығарғыш диодтары бар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2- дюймді бейнеіздегіш, қара-ақ түсті спектр, электронды-сәулелі түтікше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құрылғысы және 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Айқындығы жоғары камераны басқару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платасы, тізбекті цифрлық интерфейстің 1000 - айқындығы жоғары камераны басқару құрылғысы және 1500- айқындығы жоғары камераны басқару құрылғысы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Айқындығы жоғары триаксиалды оптоталшық түрлендіргіштің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 мен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камералардың барлық жүйелерімен пайдалануға арналған, джойстик үлгідегі толық функциональды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 және қашықтықтан басқару панелін басқару құралдарын қосуға арналған желілік 24 10/100 шоғырлауышы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кабелінің барабаны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Жариялауға арналған бас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 ОБЪЕКТИВТЕР, КОМПЕНДИУМДАР, ЖАРЫҚ ФИЛЬТРЛЕРІ, ТВ КАМЕРАЛАРЫН БАПТАУ ҚҰРЫЛҒЫЛАРЫ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Объективтерді басқаруға арналған толық жетекті сервожүйе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НА18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НА14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НА23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түс - сұр шкала - градиентті - хромдалған-тілікше - жылтыр сфералар - артқы жағында FB 12+4  FrontBox 12 color + 4 skin tone бұрандалы ресімдеуі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"САМВЕllЕs"12 түс - сұр шкала -жиілік пакетті-артқы (екінші) фокус - бейтарап ақ түсті-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"САМFОldЕr" (кейс) тысы - SR, S и J модельдерін тасуға арналған жұмсақ тарапта тартымды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"САМSТАnd" тіреуіші - алюминийлі/ полиформальдегидті ұстағыш СНАrТ - SR, S и J модельдерге реттелетін берік - сәйкес келетін Tilt'nHold-Tiltable stand  THFB қосалқы 5/8  жалғастырғышы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тұғыр 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РСI шинасы бар жаңалық студиясына арналған телесуфлерлік карта  +WinРlus+ қолмен басқару пульті интерфейсімен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жалпақ экран орнатылған  сигналдық жарығымен, желіден қоректенетін орнатылған жүйемен немесе  тікелей тоғы 12 вольт, кабельді қоса алғандағы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монтаждық жылжымалы сүйеуіш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Шыныланған және жарық қалқанымен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ТелесуфлҰрге арналған пернетақтасы мен тінтуірі бар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PC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Optiplex  DELL телесуфлҰрге арналған пернетақтасы және тінтуірі бар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DELL19"  DELL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Камераларға арналған тұғырлар.  Телесуфлер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ЕliТЕ қос деңгейлі студиялық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250" панорамалық бастиек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телескопиялық еңкіш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VisiОn РЕd Рlus, РrО-РЕd, QuАrТz QuАТТrО арналған портативті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мен арбалар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Кіреді: кран-жебе " JiВ АrМ", шығарылатын бастиек, зарядтаушы құрылғысы және трансформаторы бар батареялар жиынтығы, (шығарылатын бастиек операторға панорамалауға, еңістеуге, зуммирлеуге, фокустауға, иристеуге мүмкіндік береді және бейнежазушы магнитофонды іске қосуға/тоқтатуға мүмкіндік береді). Жүйе FujinОn маркалы бейнеобъективтерді пайдалану үшін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градусқа тұрақтылықты қамтамасыз ету жиынтығы. Үшбұрыш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LigНТ" детекторы (сенсоры)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 JiММУ JiВ ауыр жүктер үшін (қауіпсіздік қамытымен)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арбашасының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тыс жағдайдағы жұмыстарға арналған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Арбалардың стабилизаторы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бас гарнитурасына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GiАnТ/SuРЕr ЕХТЕnsiОn корпус/қатты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(таған)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7-дюймдік көпформатты СК монитор, аудиодисембеддер,орнатылған дауысзорайтқыш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 ЖАРИЯЛАУ ГРАФИГІ ЖҮЙЕЛЕРІН ОРНАТУ (АРНАЛЫҚ ЖАРИЯЛАУ)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Графикті шығару және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ТriО НD SDI. НD SDI келесі буындардың белгілерін  генерациялауды бағдарламалық қамтамасыз ету (толтыру және кілт) ретінде графиканы сигналды жоғары сапалы нақты уақытта шығарудың бір арналған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орнатылған операциялық жүйе: WindОws ХР/НР Z800 WОrКsТАТiОn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спецификацияларына сәйкес НР Z400 WОrКsТАТiОn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Viz ЕnginЕ тәуелді келісті сипаттамалары бар бейнеплата. Х SD/НD-SDI, 4 шығу Х SD/НD SDI ОuТРuТs жабдықпен үйлесу сипаттамаларымен 2 кіру, екі-үш  синхрондаушы деңгеймен (генлокпен)  қайтып кетуші және келуші желілермен. (SD), DV25 DV50, МРЕG-2 фрейм-I стандартты анықтаушы кодектерді қолдайды,  НD (DV100, МРЕG-2 I-FrАМЕ с 4:2:2 и 4:2:2:4) кодектері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ХМIО2/ВОВ коммутациялық боксы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Сканерлеуші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рэк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М/Е24 өндірісінің көпформатты коммутаторы, қосымша панелі бар айқаспа клавишалар, 3 жылдам ауысатын алынбалы блоктары бар, стандартты және жоғары айқынды форматтар, М/Е1 - М/Е2 спецификалық шиналар мнемотехниканы басқаратын, 32 шығу және 16 кіру (48 шығуға дейін кеңейту мүмкіндігімен - 16 шығу немесе 32 кіру - 24 шығу), фрейма мен панельдің резервтік қоректендіру блогы, DVЕ үш өлшемді М/Е 8 арналған әрқайсысына 4 манипулятор, өзгерту әсері бар,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 HD-SDI МАТРИЦАЛЫҚ КОММУТАТОРЫ,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Бағдарлауыш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ХЕnОn 4 жылдам ауыстырылатын ажыратқыш блоктары бар бағдарлауыш; 32Х32 НD/SD 3 буынды шығулары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резервтік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толық бағдарламаланатын, ЕQХ-SЕrvЕr серверіне қосуға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ЕХТЕndЕd FilЕ SУsТЕМ FОr МЕdiАdirЕСТОr 2201 Аnd 2202 МЕdiАDirЕСТОr 2201 Аnd 2202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Медиапорталдық модуль, 2 арна, жоғары/стандартты шешілімдегі цифрлық бейнені қалпына келтірілген және жазған кезде, сондай-ақ МРЕG-2 форматты стандартты шешілімде қолдау мүмкіндігімен, арттыру/төмендету/айқаспа түрде.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7000 сериялы медиапорт, 2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"ОМnЕОn" СК мониторымен пернетақтамен жүйелік менеджер. NSM-2007AK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 ДЫБЫСТЫҚ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Аудиомикшер опцияларымен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 бар, деңгей индикаторы және тарату шкафы бар 48-арналы цифрлық аудиоконсоль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"МЕТЕr ВridgЕ" өлшеуіш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АЕS/ЕВU 16 кіруі және 16 шығуы бар интерфейс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арналы ұқсас шығу платасы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арнаға арналған 6 шиналы резервтік 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 аудиоалаңға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екіжолақты жақын алаңдық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RM-M1R106  SONIFEX студиялық мониторлық дауысзорайтқыш бақылаушы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Мониторингке арналған жабық динамикалық құлаққаптар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ұқсас вектроскоп және 2 арналы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 бейнеалаңға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жақын алаңдық белсенді екіжолақты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жоғары рұқсатты деңгейдегі екі индикаторы бар аудио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 1046 ASP 212 антенналық диплексер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 3700 базалық SЕNNНЕISЕR дөңгелек антенна (GRОUND РLАNЕ-АNТЕNNА)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Antenna Booster   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Вертлюжді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плита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қабылдау-тапсыру құрылғысы (НАNDНЕLD ТRАNSТIТТЕR)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бастиегінің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450-638Мгц белдікке қыстырылатын портативті қабылдағыш-таратқыш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Ілінетін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МКЕ 2 арналған аксессуарлар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 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Мультиэффекттер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Reverb3000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 Player  CD-500B  TASCAM компакт дискілерге арналған кәсіби ойнатушы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жариялауды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басудың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гибридті телефон аппараты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ЕМО 6, микрофондық сплиттер Е340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ЕМО 6-арналы Е375 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қорғаумен,  WNS 100 желқорғанысы, тұғыр-тірек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қорғаумен,  WNS 100 желқорғанысы, тұғыр-тірек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Шекаралық қабат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үшкір бағытты микрофон желілік қорғанысы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РrОfiРОwЕr музыканттарға арналған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желден қорғағыш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Кардиоидты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"fisН РОlЕ" микрофонға арналған ажыратқыш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 ТҮСІРІЛІМ СТУДИЯСЫНДАҒЫ МОНИТОРЛАРЫ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Диагоналі 46-дюймдік  экран / артқы жарықтандыруы жарық шығарушы диодтар/ НD толық қолдаумен (1920Х1080 пиксельдер)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сапалы НD/SD SDI  сигналдарын DVI  сигналдарына түрлендіргіш, 2 арналық теңгерімделмеген аудиошығу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46-дюйм мониторға арналған едендік тіреуіш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аудиобақылаушы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дюймдік + 1 дюймдік колонкадан тұратын дауысзорайтқыштың қуаты 400 ватт екі жолақты 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18-дюймдік белсенді төмен жиілікті дауысзорайтқыш қуаты 800 ватт бас дауыстарды шағылдырғыш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Дауысзорайтқыштың тірегі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 ТҮСІРІЛІМ ЖАЙДАҒЫ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жарық шығарушы  диодтары бар 15-дюймдік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жақсартылған базалық мониторлық құрылғы, D-SDI 2 кірумен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бейне мониторына қосымша тірек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WFМRАСК үшін жиынтықтаушы бөлшектермен толтыруға арналған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қолданыстағы QLINК бағдарлауыштарға және ЕТНЕrnЕТ желісін ЕQХ-SЕrvЕr  серверге қосуды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АЕS 2 арналы және өлшеуішпен ұқсас монитор және SDI топ асты селекторымен.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24-дюймді көпформатты СК монитор, аудиодисембеддер, кіріктірілген дауыс күшейткіш, DVI кірісі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 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55-дюймдік монитор 1920х1080 пиксель рұқсатымен НDМI, DVI кірулермен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кірулер LНМ сериялы мониторларға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VIР-Х жүйесіне арналған дисплей процессорының  модулі. VIРХ-16Х2 16 кіруге дейін қолдайды және оларды 2 дисплейге дейін көрсетеді, әр дисплей сәйкес рұқсатты, артқы қосқыштарсыз.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жылдам ауысатын блоктары бар Фрейм, ол 15 дара ажыратпалы модульдерді ауысымды қоректендіру блогы бар қолдайды.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арналған сыртқы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ТАllУ  хаттамасын қолдайтын интерфейстер свитчерлерімен (мысалға: RОss, КАlУРsО, ZОdiАС)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Мониторларды ілу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 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17-дюймдік көпформатты НD/SD СК монитор, аудиодисембеддер, орнатылған дауысзорайтқыш,  DVI кіру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17-дюймдік НD/SD-SDI СК монитор                           4 кірмесімен,  WАvЕfОrМ(У)/вектормен, кодировкасы СС, дыбыстық деңгей индикаторы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кіру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қосымша тірек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(діріл),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WFМRАСК үшін жиынтықтаушы бөлшектермен толтыруға арналған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17-дюймдік көпформатты СК монитор, аудиодисембеддер, орнатылған дауысзорайтқыш, DVI кіру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ұқсас монитор өлшеуіші бар және SDI тобша селекторымен.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 панелі, панель  қолданыстағы бағдарлауыштарға және ЕТНЕrnЕТ желісін ЕQХ-SЕrvЕr  серверге қосу үшін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КVМ 8/16 порттарын ажыратып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KVM 5-метрлік кабель құрылғысының  ОЗУ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жазуымен КӨРСЕТКІШ БЕЛГІ, жарық шығарушы диодтар, дара, батырылған үлгідегі монтаждаумен,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Студияға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жазуымен көрсеткіш белгі, жарық шығарушы диодтар, дара, батырылған үлгідегі монтаждаумен,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2.1.5.12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Қиыстырылған бас импульстік генератор импульстерді синхрондаушы /тактілік генератор (6 қара жолақты қоса алғанда/үш деңгейлі синхрондаушы шығулармен)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арналған тестілік сигнал генераторы, НD SDI 2 тестілік сигналға және 2 НD SDI қара түске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уақыттың опциялық бейнесі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автоматты қайта қосу жүйесі жиынтықта екі қоректендіру блогы бар, 2 күштік кабельмен, сондай-ақ 3 DВ9 кабельмен (кабельдер ВNС енгізілмеген)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16 дюйм ұқсас сағат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Тағанда бекітілген екі алынбалы блоктары бар цифрлық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дифференциалдық анализатор, деректерді автоматты жинау, мультиплекстеу, демультиплекстеу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НD сигналдарын  оптикалыққа түрлендіргіш,  19.4 мбит/ секундқа  1.5 гигабит/секундқа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байпасты қорғағыш қайта қосқыш/авточейнджер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4 теңгерімделген АЕS, дыбыстық оптоталшықты тапсырғыш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4 АЕS дыбыстық оптоталшықты қабылдауыш құрылғысы бар (ресивермен)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дыбыстық де-эмбеддерлердің4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авточейнджері бар АЕS RS-232/RS-422 8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Квадратты дыбыс сигналдарын қос АЕS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сигналдарын  квадрантты ұқсас дыбыс сигналына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ұқсас бейнені  ұқсас және цифрлық сигналдарға екібағытты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ұқсас дыбыс арналары бар ұқсас бейне 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шусыз мультифрейм,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автоматты қайта қосу жүйесі жиынтықта екі қоректендіру блогы бар, 2 күштік кабельмен, сондай-ақ  DВ9 3 кабелімен (ВNС кабельдері енгізілмеген)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фрейм бақылағыш (VLРRО-С, VisТАLINКТМ РRОS баптау/конфигурациялау құрылғыларымен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өтпелі желілермен бөлуді түзетуші күшейткіш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қос реклокстаушы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теңгерімделген бөлуді күшейткіш (1 Х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аудиосигналдарды бөлудің қос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500 сериялы фрейм бақылағышының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2960 24 10/100/1000, 4 Т/SFР ЛВС бейнесінің базасындағы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CISCO</w:t>
            </w:r>
            <w:r>
              <w:br/>
            </w:r>
            <w:r>
              <w:rPr>
                <w:rFonts w:ascii="Times New Roman"/>
                <w:b w:val="false"/>
                <w:i w:val="false"/>
                <w:color w:val="000000"/>
                <w:sz w:val="20"/>
              </w:rPr>
              <w:t xml:space="preserve">SMARTNET 8X5XNBD Catalyst 2960 24 10/100/1000, 4 T/SFP  CON-SNT-C2960G2C желілік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 АСБ ҚЫЗМЕТТІК БАЙЛАНЫС ЖИЫНТЫҒЫ (қызметтік байланыс жүйесіне енгізілген). Камераны басқару блогын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СОММS МIХ МАТRIХ үлгідегі С6LХТ микширлеудің матрицалық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СЕL-ВР арналған ЕМЕ белдікке қыстырылатын, цифрлық қабылдау-тапсыру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 арналған белсенді антенналық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бір құлаққа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Құлаққа орнатылатын бас гарнитурасының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Құлаққа орнатылатын "РНОnАК InvisiТУ" маркалы шағын габаритті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"invisiТУ" бағдарламалаушы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Батареялары Мырышты-ауалы 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 қорғағыш гигиеналық ендірмелер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 құрылғы, шашылатын (спрей)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салфеткалар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аумаққа арналған жиілік-модульді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ТХ-300V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IFВ МОnО ТАlЕnТ қабылдағыш 1/8 шағын-жалғағыш;  ТS-1 дюйм қосады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Құлаққаптардың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 ОНЛАЙН (ИНТЕРБЕЛСЕНДІ) ДАУЫС БЕРУ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Vote / 100 сымсыз телефон тұтқалары бар дауыс берудің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жүйесінің компьютер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2.1.5.15  КОММУТАЦИЯЛЫҚ ЖАБДЫҚ, КАБЕЛЬДЕР, ТІРЕКТЕР МЕН ПУЛЬТТЕР, СИПАТТАМАСЫ ТЕХНИКАЛЫҚ ЖОБАНЫ ӘЗІРЛЕУ САТЫСЫНДА БЕЛГІЛЕНЕТІН ӨЗГЕ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бейне кабелі немесе Draka 0.6/2.8         AK-VC-360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бейне кабелі немесе Draka 1/4.8           AK-VC-1000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Көптарамды дыбыс кабелі (8 тарамды)  AK-AMC-8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AK-AMC-16 көптарамды дыбыс кабелі (16 тарамды)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AK-AMONC аудиомонтажды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AK-AMICC микрофондық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AK-DATAC-8 8 тарамды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AK-ELK-153x 1.5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AK-ELK-253x 2.5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 кабель 6-санатты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AK-CAT6-PC-3 қосқыш кабель 6-санатты, ұзындығы 3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AK-CAT6-PC-5 қосқыш кабель 6-санатты, ұзындығы 5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AK-CAT6-PC-15 6-санатты, ұзындығы 15 метр  қосқыш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AK-SMFO-1624 тармақты бірмодты оптоталшықты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AK-SCSC-FOPC-10 ұзындығы 10 метр оптоталшықты жалғастырғыш кабель, SC ден SC дейін байланысқа (жартылай өткізгіштерден жартылай өткізгіштерге дейін)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беру кабелі, байонетті қосқышы бар, 75 омды қысқыш,  Х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беру кабелі, байонетті қосқышы бар, 75 омды қысқыш, У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арналған 75 ом-ға дейінгі шеттік кабельдік муфта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AK-XLR-3FXCC  қамтитын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(істік) AK-XLR-3FXCC орнатылатын үлгідегі 3 істікті кабельдік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(AES) (ұя)  AK-XLR-3FXCC қамтитын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(AES) (істік)  AK-XLR-3MXCC орнатылатын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AK-XLR-4FXX  қамитын үлгідегі 4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AK-XLR-4MXX орнатылатын үлгідегі 4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(ұя) AK-XLR-5FXX  қамтитын үлгідегі 5істікті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AK-XLR-5MXX орнатылатын үлгідегі 5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AK-JACK-3X стерео-істік үш еселік (100-ден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AK-JACK-2X қос моно-істік (100-ден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AK-RCA-BR қосқыш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AK-DB09 D үлгісіндегі 9-істікті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AK-DB25 D үлгісіндегі 25-істікті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AK-DB37 D үлгісіндегі 37-істікті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AK-RJ45-CAT6S 6-санатты, экрандалған коннектор жүктемесі бар RJ 45 ажыратқыш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AK-MDU-10 қуаттылықты тарату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AK-PC-200 200 см күштік кабельді қамтитын оқшауланған ұзаратын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AK-PC-200 250 см күштік кабельді қамтитын оқшауланған ұзаратын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AK-PC-200 300 см күштік кабельді қамтитын оқшауланған ұзаратын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AK-PC-200 350 см күштік кабельді қамтитын оқшауланған ұзаратын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AK-PC-200 400 см күштік кабельді қамтитын оқшауланған ұзаратын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AK-PC-200 450 см күштік кабельді қамтитын оқшауланған ұзаратын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AK-PC-200 500 см күштік кабельді қамтитын оқшауланған ұзаратын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Бейнережиссердің пульті, 1 үлгі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Бейнережиссердің пульті, 2 үлгі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 үлгісіндегі бейнережиссердің пульті 26 - жарықтандыру үлгісі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арнаға, 2 жылдам ауысатын  блоктары бар 16х2 бейнематрица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арнаға, 2 жылдам ауысатын блоктары бар 16х2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арнаға, 2 жылдам ауысатын  блоктары бар 16х2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ауысатын блогы бар 2х48 бейнекоммутациялық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жылдам ауысатын блогы бар 2х48 аудиокоммутациялық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жылдам ауысатын блоктары бар 60х100 рэктік кабина (барлық аксессуарлармен)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жылдам ауысатын блоктары бар 60х80 рэктік кабина (барлық аксессуарлармен)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блоктар (SТАgЕ ВОХ)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2.1.5.16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құрылғысын қос таңбалы арқалыққа бекіту үшін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маркалы студиялық көтергіш (өздігінен көтерілетін) үстіңгі қосқыш (таратқыш) қорабы бар моторды қоректендіру үшін,  рельстің ұзындығы 3.50м, максималды  өту қашықтығы 9.00м, көтеру сырықтарын бекіту нүктесінен  еденге деңгейіне дейін жалпы ұзындығы (1.50 м) = 10.5м 1,5 кВт; 290 Нм, 100 мм/с қабырғалық басқару қалқанымен басқарылады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Double carriage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Top Terminal box for 6 circuits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flat cable for trable Hoist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4 weel for flat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in line connectors (male+female)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start rail bracket for power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with cup brake</w:t>
            </w:r>
            <w:r>
              <w:br/>
            </w:r>
            <w:r>
              <w:rPr>
                <w:rFonts w:ascii="Times New Roman"/>
                <w:b w:val="false"/>
                <w:i w:val="false"/>
                <w:color w:val="000000"/>
                <w:sz w:val="20"/>
              </w:rPr>
              <w:t>28mm socket, max  load 100kg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Монтаждың қабырғалық үлгісін басқару панелі (СМ басқару үшін) авариялық тоқтатуы бар (сөндірумен),  шұғыл бақылау клавишалары бар (жоғары/төмен) 30 көтергішке дейін. Тұрақты тоқтың 24 вольтқа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пантограф, жоғарысы 2C, 2.00 м ұзартылуы 28 мм ажыратқыш, максималды  жүк көтергіш. 18 кг. Өзіндік салмағы 10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Қосымша аспа (циклорамалық жарықтандыру үшін және т.б.)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 рельстерді бекіту үшін қос таңбалы арқалыққа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Ұзартуға арналған бекітпе, 1.50м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бекітуге арналған қос қамыт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80, 4.00 (күміс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түйісуінің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тежегіш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конструкция "cup brake" тежегіші құрылғысы бар рельстер 28 мм ажыратқыш, максималды жүктеме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Фермалық жүйе (Litec QX30S, 4-нүкте 29x29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Сақиналық ферма, диаметрі 6.00, 6 бөлік аксессуарларды қоса алғанда, өзіндік массасы 131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CS3B іліп қою адаптері 2 қосқышты қоса алғанда, максималды жүк көтергіштігі 530 кг, "TÜV-Certificate" сәйкестік сертификаты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Truss Bar QTB 4000, 4.00м lenght,  incl. Accessories (connectors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CS3B іліп қою адаптері 2 қосқышты қоса алғанда, максималды жүк көтергіштігі 530 кг, "TÜV-Certificate" сәйкестік сертификаты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 Loadstar 650C1 650kg жүріп өту қашықтығы 18 м, қозғалу жылдамдығы  4 м/минут, салмағы 21 кг максималды  жүк көтергіштігі. 250 кг, мотор 3х400 вольт / 0,75 кВт Тізбек, 7х22мм, 18.00 м, шынжырға арналған резервуар, ілмек  Детекцияға қайта жүктеуге, жете жүктемеуге, инкрементке арналған өлшеу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BZ01 тізбекті көтеру құрылғысын екі таңбалы шынжырлық бекітуге арналған бекітпесі максималды жүк көтергіштігі 1000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Бекітпе-қапсырма, 5/8", максималды  4750 кг (2 бір лифтке)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 Datalogger XDL12 барлық шынжырлы сырықты көтергіштерді топтық ажыратуды тікелей бақылау. Мониторингтеу фазасы мен айналмалы алаңды, шұғыл (авариялық) ажырату батырмасы, старт батырмасы, қашықтықтан басқарудың 6 метрлік кабельмен, жүктемемен сынау дисплейі, 5,7 дюймді сенсорлық экран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 XC DL8 8-Channel Multilink 19-дюймдік құрылғы, қоректендіру блогы,  8 тізбекті сырық-көтергіштерге, СЕЕ 16 4-pol (F) 8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CEE 32 5-pol (F), 5.00 м қоректендіру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 кабелі, Қоректендіру  блогы+бақылау (40.00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құрылғыларын қосуға арналған (ЛВС, шұғыл жағдайлар) бақылаушы кабельдердің жиынтығы  (10.00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МКЕ 2 арналған аксессуарлар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конструкция "cup brake" тежегіш құрылғысы бар рельстер 28 мм ажыратқыш, максималды  жүктеме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 Eye Coupler" бұрандама қысқыш (жарықшамдарға арналған фермалық қамыттар) 28 мм ажыратқыш, максималды  жүк көтергіштігі 300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штангасы  2,1 - 6,0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AS 5, хромдалған болат 2 секция, биіктігі 131 … 333 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 бар доңғалақшалар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2 кВт, басқару сырығы бар (шеттері жалаңаш) пердешемен, гельді рамамен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 , 1 кВт, басқару сырығымен (шеттері жалаңаш) пердешемен, гельді рамамен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Junior 650, 650Вт, басқару сырығы бар (шеттері жалаңаш) пердешемен, гельді рамамен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(ұштары жалаңаш) Флюоросцентті жұмсақ жарық 220 вольт, орнатылған бақылауы бар цифрлық матрицалық коммутатор (қажетті тоқпен жабдықтау үшін 230 вольтты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доңғалақшасы)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 вольфрамды электронды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Гельдік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"Egg crate" SPH 6, 86° линзалық модульдер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15°-30°, қара түсті жарықшам түрлі-түсті раманы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230 вольт/575 ватт, 3200 K, 400h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тетігі, 28 мм (Source 4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ETC source 4 zoom 25°-50°, қара түсті жарықшам, түрлі-түсті раманы қоса алғанда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230 вольт/575 ватт, 3200 K, 400h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тетігі, 28 мм (для Source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(пердешелерге) 1-Bank, R7s, шеттері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Spigot ТВ жалғастырғыш тетігі, 28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Үштік шымылдыққа тректік жүйе (жол)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rail I Beam base 60/120mm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Adjustable Bracket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Bracket 430cm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bracket Height 35cm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three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1.65m,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Cyclorama Towing Carriage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( 54m perimeter), 13,30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( 54m perimeter), 13,30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 CS Green (with velcro), 18,00 x 9,75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Chromakey Steel/Wood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Floor Rail curved for Chromakey 90° radius 1,65m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Жарықтандыруды басқару/Цифрлық матрицалық коммутатор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 Liberty Series with 2 Monitors and handheld remote control for overall same console price level 11024 арна, қозғалыстағы жарықты басқару 999 позицияға жады, 99 позиция жүруі, 999 топ, Цифрлық матрицалық коммутатор үшін 2 шығу, Ethernet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кристаллды/Р - жұқа қабықшалы транзисторлық - ST, 19-дюймдік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Радиобасқарудың қол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үшін қосудың жеделдеткіші, 6 кіру және 2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үшін қосудың жеделдеткіші, 6 кіру және 2 шығу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арналған XLR-5, 3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 арналған XLR-5, 5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(ADB шинасы) диммер кабинет ажыратқыш үлгісіндегі диммерлік құрылғылармен жарақталған (барлығы 96х3 кВт),  Тоқтың кернеуі:  198 вольттан 264 вольтке дейін; 50/60Гц, жете жүктеуден қорғаныс, кәсіби сапа фильтрі  (200 микросекунд), қатты күйген тиристор, 6 сатылы шу басу жеделдеткіштері, цифрлық матрицалық коммутатор, мәртебе-есеп диммерден жарықтандыруды басқару пультіне немесе ДК, СК дисплейі бар 5-клавишалық пернетақта, Netport XT-желі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құрылғылары (2-ші 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RCD барлық диммерлік құрылғылар үшін қорғаныс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Электрді бөлу/ Өзгелер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2 полюсті және жерлендірілген істіктер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үлгісіндегі ұяшық боксы (едендік деңгейдегі); Rittal-Box шығу терминалы бар, 1 істік СЕЕ 17; 230 вольт/16 ампер (тікелей) 3 істік СЕЕ 17; 230 вольт/16 ампер (диммер) цифрлық матрицалық коммутатор 1 кіру және 1 шығу үшін (XLR-5 ұя/істік)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ұяшық боксы (едендік деңгейдегі); Rittal-Box шығу терминалы бар, 1 істік СЕЕ 17; 230 вольт/16 ампер (тікелей) 3 істік СЕЕ 17; 230 вольт/16 ампер (диммер) цифрлық матрицалық коммутатор үшін 1 шығу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 үлгісіндегі ұяшық боксы (ферма сақинасы); Rittal-Box шығу терминалы бар, 1 істік СЕЕ 17; 230 вольт/16 ампер (тікелей) 3 істік СЕЕ 17; 230 вольт/16 ампер (диммер) 1 шығу цифрлық матрицалық коммутатор үшін (XLR-5 ұя (қамтитын үлгідегі) цифрлық матрицалық коммутатор үшін 1 шығу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коммутатордың кабельдік ашасы, "ұя" (яғни, кабельдің қамтитын үлгісі) 5 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орнатылатын үлгісі) 3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ватты, вольфрамды электронды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HPL;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 2.1.6 БӨЛІМ ТВ БАҒДАРЛАМАЛАРДЫ ШЫҒАРУДЫҢ АППАРАТТЫҚ-СТУДИЯЛЫҚ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ТҮСІРІЛІМ ПАВИЛЬОНЫНЫҢ  КАМЕРАЛАРЫ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студиялық камералар (НD)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 НDVF-ЕL75//U SОNУ органикалық жарық шығарғыш диодтары бар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2- дюймді бейне іздегіш, қара-ақ түсті спектр, электронды-сәулелі түтікше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құрылғысы және 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камераны басқару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цифрлық интерфейсті жоғары айқынды камераны басқару құрылғысы-1000 және жоғары айқынды камераны басқару құрылғысы-1500 шығуын кеңейту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триаксиалдық оптоталшыққа арналған түрлендіргіш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 мен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камералардың барлық жүйелерімен пайдалануға арналған, джойстик үлгідегі толық функциональды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10/100 камераны басқару және  қашықтықтан басқару  панелі құрылғыларын қосуға арналған желілік шоғырлауыш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Кабельдер мен камераның аксессуарлары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кабелінің барабаны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Жариялауға арналған бас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 ОБЪЕКТИВТЕР, КОМПЕНДИУМДАР, ЖЕЛІЛІК ФИЛЬТРЛЕР, ТВ КАМЕРАЛАРЫН БАПТАУ ҚҰРЫЛҒЫЛАРЫ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Объективтерді басқаруға арналған толық жетекті сервожүйе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НА18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НА14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НА23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түс - сұр шкала - градиентті - хромдалған-тілікше - жылтыр сфералар  - FB 12+4  FrontBox 12 color + 4 skin tone артқы жағында бұрандалы рәсімдеуі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"САМВЕllЕs"12 түс - сұр шкала -жиілік пакетті-артқы (екінші) фокус - бейтарап ақ түсті-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"САМFОldЕr" (кейс) тысы - SR, S и J модельдерін тасуға арналған жұмсақ тарапта тартымды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"САМSТАnd" тіреуіші - алюминийлі ұстағыш СНАrТ - SR, S и J модельдерге реттелетін берік - сәйкес келетін 5/8"  Tilt'nHold-Tiltable stand  THFB жалғастырғыш тетігі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тұғырлар. 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РСI С шинасымен телесуфлерлік карта  жаңалық студиясы+WinРlus+ қолмен басқару пульті интерфейсі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жалпақ экран орнатылған  сигналдық жарығымен, желіден қоректенетін орнатылған жүйемен немесе 12 вольт тікелей тоқ, кабельді қоса алғандағы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монтаждық сырғанақ сүйеуіш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Шыныланған және жарық қалқанымен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ТелесуфлҰрге арналған пернетақтасы және тінтуірі бар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PC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Optiplex DELL телесуфлҰрге арналған пернетақтасы мен тінтуірі бар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DELL19" DELL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пъедесталдар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ЕliТЕ қос деңгейлі студиялық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250" панорамалық бастиегі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телескопиялық еңкіш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VisiОn РЕd Рlus, РrО-РЕd, QuАrТz QuАТТrО арналған портативті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мен арбалар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Кіреді: кран-жебе " JiВ АrМ", шығарылатын бастиек, зарядтаушы құрылғысы және трансформаторы бар батареялар жиынтығы, (шығарылатын бастиек операторға панорамалауға, еңістеуге, зуммирлеуге, фокустауға, иристеуге мүмкіндік береді және бейнежазушы магнитофонды іске қосуға/тоқтатуға мүмкіндік береді). Жүйе FujinОn маркалы бейнеобъективтерді пайдалану үшін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градусқа тұрақтылықты қамтамасыз ету жиынтығы. Үшбұрыш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LigНТ" детекторы (сенсоры)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 JiММУ JiВ ауыр жүктер үшін (қауіпсіздік қамытымен)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Стантонның арбаның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тыс жағдайдағы жұмыстарға арналған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Арбалардың стабилизаторы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бас гарнитурасына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GiАnТ/SuРЕr ЕХТЕnsiОn қатты тысқап/корпус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(таған) арналған қатқы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7-дюймдік көпформатты НD/SD СК монитор, аудиодисембеддер,орнатылған дауысзорайтқыш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 ГРАФИКТІК ЖАРИЯЛАУ ЖҮЙЕЛЕРІН ОРНАТУ (АРНАЛЫҚ ЖАРИЯЛАУ)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Графиканы қалпына келтіру және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ТriО НD SDI. келесі буындардың белгілерін  генерациялауды бағдарламалық қамтамасыз ету.  НD SDI жоғары сапалы деңгейдегі сигналды нақ уақытта графиканы бір арналы қолдайды (толтыру және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орнатылған операциялық жүйе: WindОws ХР/НР Z800 WОrКsТАТiОn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Z400 WОrКsТАТiОn VizrТ спецификацияларына сәйкес жұмыс станциясы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Viz ЕnginЕ тәуелді келісті сипаттамалары бар бейнеплата жабдықпен үйлесу сипаттамалары бар 2 кіру Х SD/НD-SDI, 4 шығу Х SD/НD SDI ОuТРuТs, екі-үш  синхрондаушы деңгейімен (генлокпен)  қайтып кетуші және келуші желілермен. (SD), DV25, DV50, МРЕG-2 фрейм-I стандартты анықтаушы кодектерді қолдайды, НD (DV100, МРЕG-2 I-FrАМЕ с 4:2:2 и 4:2:2:4) кодектер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ХМIО2/ВОВ коммутациялық бокс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Сканерлеуші түрлендіргіші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рэк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М/Е24 Көпформатты коммутатор   айқаспа клавишалар қосымша панельмен,  3 жылдам ауысатын алынбалы блоктары бар, стандартты және жоғары айқынды форматтар, М/Е1 - М/Е2 спецификалық  шиналар мнемотехниканы басқаратын, 32 шығу және 16 кіру (48 шығуға дейін кеңейту мүмкіндігімен - 16 шығу немесе 32 кіру - 24 шығу), фрейма мен панельдің резервтік қоректендіру блогы,  DVЕ үш өлшемді М/Е 8 арналған әрқайсысына 4 манипулятордан, өзгерту әсері бар,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2.1.6.6 HD-SDI МАТРИЦАЛЫҚ КОММУТАТОР, ШҰҒЫЛ ТЕКСЕРУ КОММУТАТОРЫ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ХеnОn 4 жылдам ауыстырылатын ажыратқыш блоктары бар бағдарлауыш; 32Х32 НD/SD  3 тізбекті шығуларымен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толығымен бағдарламаландырылған,  ЕQХ-SЕrvЕr серверіне қосуға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Over Control Panel  ACO-CP  </w:t>
            </w:r>
            <w:r>
              <w:br/>
            </w:r>
            <w:r>
              <w:rPr>
                <w:rFonts w:ascii="Times New Roman"/>
                <w:b w:val="false"/>
                <w:i w:val="false"/>
                <w:color w:val="000000"/>
                <w:sz w:val="20"/>
              </w:rPr>
              <w:t>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1-Тб дискілі жетектері бар 2200 медиялық орталық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Медиапорталдық модуль, 2 арна, бейнені шығару және жазған кездегі жоғары/стандартты рұқсатты цифрлық, сондай-ақ МРЕG-2 форматты стандартты рұқсатты қолдау мүмкіндігімен, арттыру/төмендету/айқаспа өзгертуі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7000 сериялы медиапорт, 2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 ДЫБЫСТЫҚ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Аудиомикшер опцияларымен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 бар, деңгей индикаторы және тарату шкафы бар 48-арналы цифрлық аудиоконсоль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"МЕТЕr ВridgЕ" өлшеуіш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АЕS/ЕВU 16 кіруі және 16 шығуы бар интерфейс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УАМАНА MY4DA 4 арналы ұқсас шығу платасы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микшер 12 арнаға 6 шинасы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 аудиоалаңға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алаңдық белсенді екіжолақты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RM-M1R106  SONIFEX студиялық мониторлық дауысзорайтқыш бақылағыш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Мониторингке арналған жабық динамикалық құлаққаптар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вектроскоп және 2 арналы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 бейнеалаңға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екіжолақты студиялық монитор жақын алаңдық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2 арналы ұқсас аудио монитор жоғары шешімді деңгейдегі екі индикатормен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Антенналық диплексер ЕМ 1046 ASP 212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Antenna Booster 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дөңгелек базалық  (GRОUND РLАNЕ-АNТЕNNА) AD 3700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Вертлюжді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плита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Қолдық қабылдау-тапсыру құрылғысы (НАNDНЕLD ТRАNSТIТТЕR)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бастиегінің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450-638Мгц белдікке қыстырылатын портативті қабылдағыш-таратқыш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Қыстырылатын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МКЕ 2 арналған аксессуарлар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 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Мультиәсерлер процессоры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Reverb3000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 Player  CD-500B  TASCAM кәсіби ойнатушы құрылғы компакт дискілерге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жариялауды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басудың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телефондық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Е340 арналы ЕМО 6 микрофондық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ЕМО 6-арналы Е375 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қорғауымен, WNS 100 жел қорғанысы, вертлюждік адаптер тірек-тұғыр түрінде,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Шокты орындауы бар желден қорғауымен,  WNS 100 жел қорғанысы, тірек-тұғыр түріндегі вертлюждік адаптер, ағаш қорап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қорғауымен қысқа үшкір бағытты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РrОfiРОwЕr  музыканттарға арналған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қорғау, сұр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Кардиоидты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"fisН РОlЕ" микрофонға арналған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 ТҮСІРІЛІМ СТУДИЯСЫНДАҒЫ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Диагоналы 46-дюймдік  экран / артқы жарықтандыруы жарық шығарушы диодтар/ НD (1920Х1080 пиксельдер) толық қолдаумен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НD/SD SDI сигналдарын  DVI сигналдарына түрлендіргіш, 2 арналық теңгерімделмеген аудиошығу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46-дюймдік мониторға арналған едендік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аудиобақылаушы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15-дюймдік + 1 дюймдік колонкадан тұратын қуаты 400 ватт дауыс зорайтқыштың екі жолақты 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18-дюймдік белсенді төмен жиілікті қуаты 800 ватт дауысзорайтқыш бас дауыстарды шағылдырғыш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Дауысзорайтқыштың тірегі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 ТҮСІРІЛІМ ЖАЙДАҒЫ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жарық шығарушы диодтармен15-дюймдік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кірме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Бағдарламаларды басқару панелі, панель қолданыстағы  бағдарламаларға және ЕТНЕrnЕТ желісіне қосу үшін   ЕQХ-SЕrvЕr серверіне қосуға арналған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өлшеуіші және SDI шағын топты селекторы бар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24-дюймді көпформатты СК монитор, аудиодисембеддер, DVI кірісі кіріктірілген дауыс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 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55-дюймдік монитор 1920х1080 пиксель шешілімдерімен  НDМI, DVI кірігулерімен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кірулер LНМ сериялы мониторларға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VIРХ-16Х2 жүйесі үшін дисплей процессорының модулі 16 кірулерге дейін қолдайды және оларды 2 дисплейге дейін көрсетеді, әр дисплей сәйкес рұқсатты. Сыртқы қосқыштарсыз.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7800FR-QТ 3 тез ауыстырылатын блоктары бар Фрейм, ол ауыспалы ток қоректендіру блогы бар 15 дара ажыратқыш модульдерді  қолдайды.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7867VIРХ артқы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интерфейстер  свитчерлерімен (мәселен: RОss, КАlУРsО, ZОdiАС)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Мониторларды іліп қою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көпформатты НD/SD СК мониторы, аудиодисембеддер, орнатылған дауысзорайтқыш,  DVI кірмесі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17-дюймдік НD/SD-SDI СК монитор 4 кірмесімен, WАvЕfОrМ(У)/вектормен, кодировкасы СС, дыбыстық деңгей индикаторымен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толығымен бағдарламаландырылған, ЕQХ-SЕrvЕr серверіне қосу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кірме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(дірілді) өлшегіш,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17-дюймдік көпформатты СК монитор, аудиодисембеддер, орнатылған дауысзорайтқыш,  DVI кіруі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2 арналы, өлшеуіші мен SDI топшасы селекторы бар АЕS және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панель қолданыстағы  бағдарлауыштарға  және ЕТНЕrnЕТ желісіне қосу үшін ЕQХ-SЕrvЕr серверіне қосуға арналған  QLINК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2.1.6.11 СТУДИЯДАҒЫ АҚПАРАТТЫҚ ТАБЛО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жазуымен көрсеткіш белгі, жарық шығарушы диодтар, дара, батырылған үлгідегі монтаждаумен,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жарықтандыруы бар көрсеткіш белгі, жарық шығарушы диодтар, дара, батырылған үлгідегі монтаждаумен,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Қиыстырылған бас импульстік генератор синхрондаушы импульстердің/тактілік генератор (6 қара жолақты қоса алғанда/үш деңгейлі синхрондаушы шығулармен)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SDI арналған тестілік сигнал генераторы, НD SDI 2 тестілік сигналға және НD SDI 2 қара түсті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уақыттың опциялық бейнесі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автоматты қайта қосу жүйесі екі қоректендіру блогы бар жиынтықта, 2 күштік кабельмен, сондай-ақ DВ93 кабельмен (кабельдер ВNС енгізілмеген)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 бекітілген екі алынбалы блоктары бар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дифференциалдық анализатор, деректерді автоматты жинау, мультиплекстеу, демультиплекстеу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НD сигналдарын оптикалыққа түрлендіргіш,  19.4 мбит/ секундқа 1.5 гигабит/секундқа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байпасты қорғағыш қайта қосқыш/авточейнджер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4 теңгерімделген АЕS, дыбыстық оптоталшықты тапсырғыш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4 АЕS дыбыстық оптоталшықты қабылдауыш құрылғымен (ресивермен)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дыбыстық де-эмбеддерлердің 4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Квадратты дыбыс сигналдарын қос АЕS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АЕS сигналдарын  квадрантты ұқсас дыбыс сигналына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ұқсас бейнені  ұқсас және цифрлық сигналдарға қос бағытты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 ресивер 4 ұқсас дыбыс арналарымен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Шусыз мультифрейм 3 тез ауыстырылатын блоктары бар,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фрейм бақылаушы (VLРRО-С, баптау/конфигурациялау құрылғыларымен VisТАLINКТМ РRОS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өтпелі желілермен бөлуді түзетуші күшейткіш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қос реклокстаушы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бөлуді теңгерімделген күшейткіш (1 Х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аудиосигналдарды бөлудің қос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500 сериялы фрейм бақылағыштың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Т/SFР ЛВС образының базасындағы САТАlУsТ 2960 24 10/100/1000, 4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SMARTNET 8X5XNBD Cat 2960S Stk 24 10/100/1000  4 Т/SFP желілік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 АСБ ҚЫЗМЕТТІК БАЙЛАНЫС ЖИЫНТЫҒЫ (қызметттік байланыс жүйесіне енгізілген). Камераны басқару блогын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СОММS МIХ МАТRIХ үлгідегі С6LХТ микширлеудің матрицалық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СЕL-ВР арналған ЕМЕ цифрлық қабылдау-тапсыру құрылғысы, белдікке қыстырылатын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 арналған белсенді антенналық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бір құлаққа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Құлаққа орнатылатын бас гарнитурасының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Құлаққа орнатылатын "РНОnАК InvisiТУ" маркалы шағын габаритті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"invisiТУ" бағдарламалаушы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Батареялары Мырышты-ауалы 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 қорғағыш гигиеналық ендірмелер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 құрылғы, шашылатын (спрей)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салфеткалар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аумаққа арналған жиілік-модульді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ТХ-300V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 IFВ МОnО ТАlЕnТ 1/8 шағын-жалғағыш;  ТS-1 дюймнен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Құлаққаптардың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 ОНЛАЙН (ИНТЕРБЕЛСЕНДІ) ДАУЫС БЕРУ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JUST VOTE/ 100 сымсыз телефон тұтқалары бар дауыс берудің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жүйесінің компьютер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монитор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2.1.6.15  КОММУТАЦИЯЛЫҚ ЖАБДЫҚ, КАБЕЛЬДЕР, ТІРЕКТЕР МЕН ПУЛЬТТЕР, СИПАТТАМАСЫ ТЕХНИКАЛЫҚ ЖОБАНЫ ӘЗІРЛЕУ САТЫСЫНДА БЕЛГІЛЕНЕТІН ӨЗГЕ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AK-CABLE BOOT-ORANGE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AK-CABLE BOOT-ORANGE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"Argosy" I360 бейне кабелі немесе  Draka 0.6/2.8 AK-VC-360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бейне кабелі немесе Draka 1/4.8           AK-VC-1000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AK-AMC-8 көпталсымды кабель (8 талсымды)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AK-AMC-16 көпталсымды кабель (16 талсымды)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AK-AMONC аудиомонтаждық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AK-AMICC микрофондық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AK-DATAC-8 8-талсымды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AK-ELK-15 3x1.5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AK-ELK-25 3x2.5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 6-санатты кабель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AK-CAT6-PC-3 6-санатты қосқыш кабель, ұзындығы 3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AK-CAT6-PC-5 6-санатты қосқыш кабель, ұзындығы 5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AK-CAT6-PC-15 6-санатты қосқыш кабель, ұзындығы 15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AK-SMFO-16 24-талсымды бірмодалы оптоталшықты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SС-SС ұзындығы 15 метр оптоталшықты жалғастырғыш кабель AK-SCSC-FOPC-15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AK-BNC-HD-X коаксиальдік кабельдің (істік) істікті кабелі жоғары айқынды сигнал беріліс кабелі, байонетті қосқышы бар, 75 омды қысқыш,  Х топты (100-ден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AK-BNC-HD-Y коаксиальдік кабельдің (істік) істікті кабелі жоғары айқынды сигнал беріліс кабелі, байонетті қосқышы бар, 75 омды қысқыш,  У топты (100-ден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арналған шеттік кабельдік муфта 75 ом-ға дейінгі AK-BNC-75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AK-XLR-3FXX қамтитын үлгідегі 3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AK-XLR-3FXX қамтитын үлгідегі 3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AK-XLR-3FXX қамтитын үлгідегі 3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AK-XLR-3FXX қамтитын үлгідегі 3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AK-XLR-4FXX қамтитын үлгідегі  4 істікті кабельдік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AK-XLR-4FXX қамтитын үлгідегі  4 істікті кабельдік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AK-XLR-4FXX қамтитын үлгідегі  5 істікті кабельдік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AK-XLR-4FXX қамтитын үлгідегі  5 істікті кабельдік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AK-JACK-3X стерео-үшеселік істік (100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AK-JACK-2X қос моно-істік (100-ден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AK-RCA-BR қосқыш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AK-DB09 D үлгісіндегі  9 істікті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AK-DB2525 D үлгісіндегі 25 істікті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AK-DB37 D үлгісіндегі 37 істікті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AK-RJ45-CAT6S RJ 45 ажыратқышы, 6-санатты, экрандалған коннектор жүктемемен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AK-MDU-10 қуаттылықты тарату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AK-PC-200 200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AK-PC-250 250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AK-PC-300 300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AK-PC-350 350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AK-PC-400 400 см күштік кабельді қамтитын оқшауланған ұзартқыш орнатылатын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AK-PC-450 450 см күштік кабельді қамтитын оқшауланған ұзартқыш орнатылатын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AK-PC-500 500 см күштік кабельді қамтитын оқшауланған ұзартқыш орнатылатын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AK-DT1 бейнережиссердің пульті, 1-түрі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AK-DT3 дыбысрежиссердің пульті, 1-түрі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AK-DT26 деколық үлгідегі 26 -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AK-SEAT оператордың отыратын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V-CTP 32 арнаға 2 жылдам ауыстырылатын блоктары бар 16х2, бейнематрица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MALE 32 арнаға 2 жылдам ауыстырылатын блоктары бар 16х2, дыбысматрицасы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A-CTP FEMALE 32 арнаға 2 жылдам ауыстырылатын блоктары бар 16х2,  дыбысматрицасы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V-PP 32 арнаға 1 жылдам ауыстырылатын блогы 2х48, бейнекоммутациялық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A-PP а 1 жылдам ауыстырылатын блогы бар 2х48 аудиокоммутациялық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AK-42RU-60100 рэктік кабина 42 жылдам алынатын блоктары бар, 60х100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AK-42RU-80100 42 жылдам алынатын блоктары бар 80х100 рэктік кабина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AK-42RU-6080  42 жылдам алынатын блоктары бар 60х80 рэктік кабина (барлық аксессуарларымен)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AK-16X8 S-BOX коммутациялық блоктар (Stage Box)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Іліп қою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құрылғысын қос таңбалы арқалыққа бекітуге арналған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АRRI маркалы студиялық көтергіш (өздігінен көтерілетін)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Монтаждың қабырғалық үлгісін басқару панелі (СМ басқару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пантограф, жоғарыға 2С, 2.00 м ұзарту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аспа (циклорамалық жарықтандыру үшін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рельсті қос таңбалы арқалыққа орнатуға арналған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Ұзартуға арналған бекітпе, 1.50м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бекітуге арналған қамыттар жұбы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80, 4.00 (күміс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түйістірудің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тежеуіш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конструкция "СuР ВrАКЕ" тежегіш құрылғысы бар рельстер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ұзарту; 2.13 - 4.00м; жүктеме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Фермалық жүйе (MILOS M290 P4, 4 нүкте 29x29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Сақиналық ферма, диаметрі 6.00, 6 бөлік аксессуарларды қоса алғанда, өзіндік массасы 131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СS3В аспа адаптері 2 қосқышты қоса алғанда, максималдық жүк көтергіштігі 530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QТБ 4000 ферманың арқалығы,  ұзындығы 4.00 м, жиынтықтаушыларды қоса алғанда (қосқыштар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СS3В аспа адаптер қосқышты қоса алғанда, максималдық жүк көтергіштігі  530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СНАinМАsТЕr маркалы шығыр, Rigging LifТ 500 D8 Рlus сериялы. Жүру қашықтығы 18 м, қозғалу жылдамдығы 4м/минут, салмағы 21 кг максималды жүк көтергіштігі. 250 кг, мотор 3х400 вольт / 0,75 кВт. Тізбек, 7х22мм, 18.00 м, тізбек резервуары, ілмек. Асқын тиеуді, жете тиемеуді детекциялауды өлшеу жүйесі, инкремент кодтаушы, топтық ажырату, лимиттік свитчерлер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Бекітпе BZ01 тізбекті көтеру құрылғысын қос таңбалы арқалыққа бекітуге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Бекітпе-қапсырма, 5/8" , максималды 4750 кг (2 бір лифтке)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ВGV-С1қашықтықтан басқарудың  сенсорлық панелі. Көтергіштердің барлық тізбекті сырықтарын, топтық ажыратуды тікелей бақылау. Фазасын және айналма алаңның мониторинг, шұғыл (авариялық) ажырату батырмасы, старт батырмасы, 6 метрлік кабельді қашықтықтан басқару, жүктемемен сынау дисплейі, 5,7 дюймдік сенсорлық экран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SРS бақылау құрылғысы II-үлгісі. 19-дюймдік құрылғы, СЕЕ 16 4-РОl (F) қоректендіру блогы, 8 тізбекті сырық-көтергіштер үшін, 8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32 5-РОl (F) қоректендіру кабелі  5.00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Көтергіштерге арналған кабель, қоректендіру блогы+бақылау (40.00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құрылғыларын (ЛВС, шұғыл жағдайлар) қосуға арналған кабельдер жиынтығы (10.00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"СuР ВrАКЕ" тежегіш құрылғысы бар негізгі конструкция рельстер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 Eye Coupler" бұрандама қысқыш (жарықшамдарға фермалық қамыттар)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штангасы 2,1 - 6,0 м-ден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АLU-SЕniОr SТАnd АS 5, хромдалған болат, 2 секция, биіктігі 131-333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құрылғысымен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АRRI ТruЕ ВluЕ Т2, L3.41250.I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АRRI В2.00029.О G 38 230 вольт/2000 ватт,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АRRI ТruЕ ВluЕ Т1, L3.39610.I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АRRI В2.00024.О G 22 вольт/1000 ватт, галогенді шам 230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АRRI JuniОr 650, 650Вт, басқару сырығымен (шеттері жалаңаш) L0.79400.I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В2.00014.О GУ 9,5 вольт / 650 Вт галогенді шам 230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SТudiО СООl, 4-ВАnК, (шеттері жалаңаш) L1.84004.В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АRRI L2.84070.бұғаттау үзеңгісі (реттеу доңғалағы)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АRRI L2.84066. 04-жармалы перделер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АRRI В2.DL001.О электрондық шам 55 ватт, вольфрамды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АRRI L2.84064.0 гельді рама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SРН 6, 86°АRRI L2.84065.С "Еgg СrАТЕ"  линзалық модульдер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ЕТС sОurСЕ 4 zООМ АRRI 7060А1240-0 жарықшам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НРL; 230 вольт/575 ватт, 3200 К, 400Н АRRI В2.RТ129.N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sРigОТ ТВ жалғастырғыш тетіктері, 28 мм (для SОurСЕ 4)АRRI L2.88106.0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 sОurСЕ 4 zООМ АRRI 7060А1244-0 жарықшам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НРL; 230 вольт/575 ватт, 3200 К, 400Н АRRI В2.RТ129.N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sРigОТ ТВ жалғастырғыш тетіктері, 28 мм (для SОurСЕ 4) АRRI L2.88106.0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АRRI СУСlО 1250 ватт, МАn. (перделерге)АRRI L1.84200.В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ватт/230 вольт, R7s АRRI В2.00025.О галогенді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АRRI L2.84240. 04-жармалы перделер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sРigОТ ТВ жалғастырғыш тетіктері, 28 мм АRRI L2.88106.0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 перделердің тректік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арматураны бойлық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бекітуге арналған қос қамыт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Перделерге арналған рельстер 50, 4.00 м, күміс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тәріздес рельс, 90° радиус, 1.65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тәріздес рельсс, 90° радиус, 1.50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тәріздес рельс, 90° радиус, 1.35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тәріздес рельстерді түйістіру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түйісуінің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Ажыратып қосқыш 2/3, рельс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Шымылдыққа арналған жетекті тежегіш жүйесі бар тетік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Пердешелерге арналған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"Мольтон" матасы R 55 қара түсті, 5 дана 13x6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"Мольтон" матасы R 55 қара түсті, 5 дана 13x6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Жарықтандыруды басқару /Цифрлық матрицалық коммутатор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IОN11024  арналарды басқару панелі, қозғалыстағы жарықты басқару жады 999 позицияға, жүруі 99 позиция, 999 топ,  цифрлық матрицалық коммутатор үшін 2 шығу, ЕТНЕrnЕТ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кристалды/Р - жұқа қабықшалы транзисторлық - SТ, 19-дюймді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деңгейін реттеуші (фейдер) (2х20 фейдер) бағыныстағы реттеуіш ретінде қолданылады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Радиобасқарудың қолдық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IОN (резерв ретінде) 11024 арнадарды басқару панелі, қозғалыстағы жарықты басқару жады 999 позицияға, жүруі 99 позиция, 999 топ, 2 цифрлық матрицалық коммутатор үшін 2 шығу, ЕТНЕrnЕТ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кристалды/Р - жұқа қабықшалы транзисторлық - SТ, 19-дюймді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монтаждаумен 19-дюймді рэк (басқаруды орнату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Қосқышты үдеткіш, 4 кіру және 8 шығу цифрлық матрицалық коммутаторға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коммутаторға арналған үдеткіш; 6 кіру және 12 шығу Цифрлық матрицалық коммутаторға арналған (ХLR-5)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цифрлық матрицалық коммутатор үшін дата-кабель XLR-5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цифрлық матрицалық коммутатор үшін дата-кабель XLR-5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цифрлық матрицалық коммутатор үшін дата-кабель XLR-5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(шинасы ADB) диммер кабинеті ажыратқыш үлгідегі  диммер құрылғылармен жарақталған (барлығы 96х3 кВт), тоқтың кернеуі: 198 вольттан 264 вольтке дейін; 50/60Гц, жете жүктеуден қорғаныс, кәсіби сапа фильтрі (200 микросекунд), қатты күйген тиристор, 6 сатылы шу басу жеделдеткіштері, цифрлық матрицалық коммутатор, статус-есеп диммерден жарықтандыруды басқару пультіне немесе ДК, СК дисплеймен 5-клавишалық пернетақта, Netport XT-желі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пайдалану құрылғылары (2-орталық процессорлық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RСD барлық диммерлік құрылғылар үшін қорғаныс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Электрді тарату/ Өзгелер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СЕЕ 17 16A, 2 полюсті және жерлендірілген істіктер (жарықшамдарға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үлгісіндегі ұяшық боксы (едендік деңгейдегі); Rittal-Box шығу терминалы бар, 1 істік СЕЕ 17; 230 вольт/16 ампер (тікелей) 3 істік СЕЕ 17; 230 вольт/16 ампер (диммер) цифрлық матрицалық коммутатор үшін 1 кіру және 1 шығу (XLR-5 ұя/істік)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үлгісіндегі ұяшық боксы (едендік деңгейдегі); шығу терминалы бар Rittal-Box, 1 істік СЕЕ 17; 230 вольт/16 ампер (тікелей) 3 істік СЕЕ 17; 230 вольт/16 ампер (диммер)  цифрлық матрицалық коммутатор үшін 1 шығу (XLR-5 ұя (қамтитын үлгідегі)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DT үлгісіндегі ұяшық боксы (ферма сақинасы); шығу терминалы бар Rittal-Box, 1 істік СЕЕ 17; 230 вольт/16 ампер (тікелей) 3 істік СЕЕ 17; 230 вольт/16 ампер (диммер) цифрлық матрицалық коммутатор үшін 1 шығу (XLR-5 ұя (қамтитын үлгісіндегі) цифрлық матрицалық коммутатор үшін 1 шығу (XLR-5 ұя (қамтитын үлгісіндегі)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үлгісіндегі ажыратқыштар қорабы (фермалардың арқалары),  шығу терминалдары бар Rittal-box қораптары, 1 істік СЕЕ 17; 230 вольт/16 ампер (тікелей), 3 істік СЕЕ 17; 230 вольт/16 ампер (диммер),  цифрлық матрицалық коммутатордың 1 шығуы XLR-5 ұя (қамтитын үлгідегі)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үлгісіндегі шығу терминалы бар ажыратқыштар қорабы (кабельдік науалар), 1 істік СЕЕ 17; 230 вольт/16 ампер (тікелей) 5 ажыратқыш СЕЕ 17; 230 вольт/16 ампер (dimmed) цифрлық матрицалық коммутатордың 1 шығуы (XLR-5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GY 9,5 230 вольт / 650 Вт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HPL;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PAR; 230 вольт/500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SHOWLIGHT ПРОЖЕКТОРЛАРЫ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 600E SPOT  ROBE қалқитын бастиегі бар прожектор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Osram 575 шамы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Светодиодты прожектор қалқушы бастиегімен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СО2 РОWЕR JЕТ түтін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SМ-1200 түтін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Конфетти аппараты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S-100 қар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В-200 көпіршіктер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"ТОUR НАZЕR МАСНINЕ" тұман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Студиялық дисплейлік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42-х дюймді жалпақ плазмалы экран 2.2 мм мультиформаттарда.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Бейнеқабырғаға арналған база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СНrisТiЕ SРУdЕr Х20-0808, көріністі өңдеу жүйесі fОr 5Х5 қабырға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Студиялық қосымшаларға арналған сенсорлық экраны бар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Интербелсенді монитор жүйесіне бақылаушы ДК және сенсорлық панель (жұмыс станциясы, пернетақта және тінтуір)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 оптоталшық арқылы кеңейткіш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құрылғыны қос таңбалы арқалыққа бекітуге арналған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маркалы студиялық көтергіш (өздігінен көтерілетін) моторды қоректендіру үшін жоғарғы қосқыш (тарату) қорабы бар, рельстің ұзындығы 3.50м, жүріп өтуінің максималды қашықтығы 9.00 м, көтеру сырықтарынан бекіту нүктесінен еденнің деңгейіне дейін жалпы қозғалу ұзындығы (1.50 м) = 10.5м басқарудың қабырғалық  қалқанымен немесе радиобасқарумен басқарылады;  алюминий. flip flop модулі. 4x16A CEE16,  1x ажыратқыштар цифрлық матрицалық коммутатордың, динамикалық өздігінен бұғатталатын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Double carriage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 Top Terminal box for 6 circuits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flat cable for trable Hoist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4 weel for flat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in line connectors (male+female)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start rail bracket for power cable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carriage with cup brake</w:t>
            </w:r>
            <w:r>
              <w:br/>
            </w:r>
            <w:r>
              <w:rPr>
                <w:rFonts w:ascii="Times New Roman"/>
                <w:b w:val="false"/>
                <w:i w:val="false"/>
                <w:color w:val="000000"/>
                <w:sz w:val="20"/>
              </w:rPr>
              <w:t>28mm socket, max  load 100kg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Монтажадаудың қабырғалық үлгісін басқару панелі (СМ басқару үшін)  авариялық тоқтатумен (ажыратумен), 30 көтергішке дейін тез бақылау (жоғары/төмен)  клавиштерімен Тұрақты тоқтың қоректендіру блогы  24 вольтқа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пантограф, жоғарыға 2C, 2.00 м ұзындығы 28 мм ажыратқыш, максималды  жүк көтергіштігі. 18 кг Өзіндік салмағы  10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аспа (циклорамалық жарықтандыру үшін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Ұзартуға арналған бекітпе, 1.50м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бекітуге арналған қамыттар жұбы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80, 4.00 (күміс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түйістірудің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тежеуіш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"СuР ВrАКЕ" көтеруші конструкция тежегіш құрылғысы бар рельстер, 28 мм ажыратқыш, максималды  жүктеме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Фермалық жүйе (Litec QX30S, 4 нүкте 29x29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Сақиналық ферма, диаметрі 6.00, 6 бөлік аксессуарларды қоса алғанда, өзіндік массасы 131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СS3В 2 аспа адаптері қосқышты қоса алғанда, максималдық жүк көтергіштігі 530 кг "TÜV-Certificate" сәйкестік сертификаты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Truss Bar QTB 4000, 4.00м lenght,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СS3В аспа адаптер қосқышты қоса алғанда, максималдық жүк көтергіштігі  530 кг.  "TÜV-Certificate" сәйкестік сертификаты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 Loadstar 650C1 650kg, жүру қашықтығы 18 м, қозғалу жылдамдығы 4м/минут, салмағы 21 кг максималды жүк көтергіштігі. 250 кг, мотор 3х400 вольт / 0,75 кВт. Тізбек, 7х22мм, 18.00 м, шынжырға резервуар, асқын тиеуді, жете тиемеуді детекциялауды өлшеу жүйесі ілмек, инкремент кодтаушы, топтық ажырату, лимиттік свитчерлер және т.б.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BZ01 шынжырлық көтеру құрылғысын қос таңбалы арқалыққа бекітуге арналған бекітпе максималды жүк көтергіштігі 1000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Бекітпе-қапсырма, 5/8" , максималды  4750 кг (2 бір лифтке)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 Datalogger XDL12 көтергіштердің барлық шынжырлық сырықтарын тікелей бақылау, топтық өшіру мониторингтеу фазасын және айналмалы өрісті, шұғыл (авариялық) өшіру батырмасы, старт батырмасы, 6 метрлік кабельмен қашықтықтан басқару, жүктемемен сынау дисплейі, 5,7 дюймдік сенсорлық экран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 XC DL8 8-Channel Multilink 19-дюймдік құрылғы, коректендіру блогы, 8 тізбекті көтергіш сырықтар үшін,  8 шығу СЕЕ 16 4-pol (F)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CEE 32 5-pol (F) қоректендіру кабелі  5.00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 кабелі, қоректендіру блогы+бақылау (40.00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құрылғыларын қосу үшін (10.00 м) бақылау кабельдерінің жиынтығы (ЛВС, шұғыл жағдайлар)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 Eye Coupler" қысқыш (жарықшамдарға арналған фермалық қамыттар) 28 мм ажыратқыш, максималды  жүк көтергіштігі 300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штангасы  2,1 - 6,0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AS 5, хромдалған болат 2 секция, биіктігі 131 … 333 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 бар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2 кВт, басқару сырығымен (шеттері жалаңаш) пердешемен жиынтықта, гельді рамамен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 , 1 кВт,басқару сырығымен (шеттері жалаңаш) пердешемен жиынтықта, гельді рамамен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Junior 650, 650Вт, басқару сырығымен (шеттері жалаңаш) пердешемен жиынтықта, гельді рамамен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(шеттері жалаңаш) Флюоросцентті жұмсақ жарық 220 вольт, орнатылған бақылауы бар цифрлық матрицалық коммутатор (қажетті тоқпен жабдықтау үшін ажыратқыш 230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SPH 6, 86°"Egg crate" линзалық модульдер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ETC source 4 zoom 15°-30°, қара түсті жарықшам, түрлі-түсті раманы қоса алғанда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HPL;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тетігі, 28 мм (для Source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қара түсті жарықшам, түрлі-түсті раманы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HPL;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тетігі, 28 мм (Source 4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(перделерге) 1-Bank, R7s, шеттері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ватт/230 вольт, R7s галогенді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жалғастырғыш тетігі,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Үш пердеге тректік жүйе(жолдық)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rail I Beam base 60/120mm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Adjustable Bracket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bracket Height 35cm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three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1.65m,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Cyclorama Towing Carriage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( 54m perimeter), 13,30 x 9,5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( 54m perimeter), 13,30 x 9,5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 CS Green (with velcro), 18,00 x 9,5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Floor Rail for Chromakey Steel/Wood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Floor Rail curved for Chromakey 90° radius 1,65m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Жарықтандыруды басқару /цифрлық матрицалық коммутатор желісі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 Liberty Series with 2 Monitors and handheld remote control for overall same console price level 11024 арналарды басқару панелі, қозғалыстағы жарықты басқару, жады 999 позицияға, жүруі 99 позиция, 999 топ,  цифрлық матрицалық коммутатор үшін 2 шығу, ЕТНЕrnЕТ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кристалды/Р - жұқа қабықшалы транзисторлық - SТ, 19-дюймді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Радиобасқарудың қолдық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коммутаторға арналған үдеткіш; 6 кіру және 12 шығу цифрлық матрицалық коммутаторға арналған (ХLR-5)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коммутаторға арналған үдеткіш; 6 кіру және 12 шығу цифрлық матрицалық коммутаторға арналған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цифрлық матрицалық коммутатор үшін дата-кабель XLR-5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цифрлық матрицалық коммутатор үшін дата-кабель XLR-5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Диммер кабинеті (шинасы ADB) ажыратқыш үлгісіндегі  диммер құрылғылармен жарақталған (барлығы 96х3 кВт), тоқтың кернеуі:  198 вольттан 264 вольтке дейін; 50/60Гц, жете жүктеуден қорғаныс, кәсіби сапа фильтрі  (200 микросекунд), қатты күйген тиристор, 6 сатылы шу басу жеделдеткіштері, цифрлық матрицалық коммутатор, статус-есеп диммерден жарықтандыруды басқару пультіне немесе ДК, СК дисплейі бар 5-клавишалық пернетақта, Netport XT-желі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пайдалану құрылғылары (2-орталық процессорлық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RСD барлық диммерлік құрылғылар үшін қорғаныс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Электрді тарату /Өзгелер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істіктер, 2 полюсты және жерлендірілген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үлгісіндегі ұяшық боксы (едендік деңгейдегі); Rittal-Box шығу терминалы бар, СЕЕ 17 1 істік; 230 вольт/16 ампер (тікелей) СЕЕ 17 3 істік; 230 вольт/16 ампер (диммер) цифрлық матрицалық коммутатор үшін 1 кіру және 1 шығу (XLR-5 ұя/істік)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ұяшық боксы (едендік деңгейдегі); Rittal-Box шығу терминалы бар, СЕЕ 17 1 істік; 230 вольт/16 ампер (тікелей) СЕЕ 17 3 істік; 230 вольт/16 ампер (диммер) цифрлық матрицалық коммутатор үшін 1 шығу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 үлгісіндегі ұяшық боксы (ферма сақинасы); Rittal-Box шығу терминалы бар, СЕЕ 17 1 істік; 230 вольт/16 ампер (тікелей) СЕЕ 17 3 істік; 230 вольт/16 ампер (диммер) цифрлық матрицалық коммутатор үшін 1 шығу (XLR-5 ұя (қамтитын үлгісіндегі) цифрлық матрицалық коммутатор үшін 1 шығу (XLR-5 ұя (қамтитын үлгісіндегі)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кабельдің қамтитын үлгісі)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орнатылатын үлгісі)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G 38 ватт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 2.1.7 БӨЛІМ ТВ БАҒДАРЛАМАЛАРДЫ ШЫҒАРУДЫҢ АППАРАТТЫҚ-СТУДИЯЛЫҚ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ТҮСІРУ  ПАВИЛЬОНЫНЫҢ КАМЕРАЛАРЫ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Камералар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студиялық камералар (НD)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НDVF-ЕL75//U SОNУ 7.4 дюйм органикалық жарық шығарғыш диодтары бар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2- дюймді бейнеіздегіш, қара-ақ түсті спектр, электронды-сәулелі түтікше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құрылғысы және 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камераны басқару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Бірізді цифрлық интерфейс шығуын кеңейту платасы жоғары айқынды камераны басқару құрылғысы үшін-1000 және жоғары айқынды камераны басқару құрылғысы-1500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триаксиалды оптоталшық түрлендіргіш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 мен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камералардың барлық жүйелерімен пайдалануға арналған, джойстик үлгідегі толық функционалды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10/100 камераны басқару құрылғыларын қосуға арналған желілік шоғырлауыш және қашықтықтан басқару панельдері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Камераның кабельдерімен мен аксессуарлары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кабелінің барабаны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Жариялауға арналған бас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 ОБЪЕКТИВТЕР, КОМПЕНДИУМДАР, ЖЕЛІЛІК ФИЛЬТРЛЕР, ТВ КАМЕРАЛАРЫН БАПТАУ ҚҰРЫЛҒЫЛАРЫ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Объективтерді басқаруға арналған толық жетекті сервожүйе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НА18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НА14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түс - сұр шкала - градиентті - хромдалған-тілікшелі - -FB 12+4  FrontBox 12 color + 4 skin tone артқы жағы бұрандама рәсімделген жылтыр сфералар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"САМВЕllЕs"12 түс - сұр шкала -жиілік пакетті-артқы (екінші) фокус - бейтарап ақ түсті-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"САМFОldЕr" (кейс) тысы - SR, S и J модельдерін тасуға арналған бүйірлері жұмсақ тартымды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"САМSТАnd" тіреуіші - алюминийлі/ полиформальдегидті ұстағыш СНАrТ - SR, S и J модельдерге реттелетін берік - сәйкес келетін 5/8" жалғастырғыш тетігі бар Tilt'nHold-Tiltable stand THFB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пъедесталдар. 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РСI шинасымен телесуфлерлік карта интерфейсі бар жаңалық студиясы+WinРlus+ қолмен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жалпақ экран орнатылған  сигналдық жарығымен, желіден қоректенетін орнатылған жүйемен немесе 12 вольт тікелей тоқ, кабельді қоса алғандағы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монтаждық сырғанағыш сүйеуіш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Шыныланған және жарық қалқаны бар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ТелесуфлҰрге арналған пернетақтасы және тінтуірі бар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Dalet PC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Optiplex  DELL телесуфлҰрге арналған пернетақтасы және тінтуірі бар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DELL19"  DELL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пъедесталдар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ЕliТЕ қос деңгейлі студиялық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250" панорамалық бастиек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телескопиялық еңкіш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VisiОn РЕd Рlus, РrО-РЕd, QuАrТz QuАТТrО арналған портативті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мен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Кран-жебе " JiВ АrМ", шығарылатын бастиек, зарядтаушы құрылғысы және трансформаторы бар батареялар жиынтығын (шығарылатын бастиек операторға панорамалауға, еңістеуге, зуммирлеуге, фокустауға, иристеуге мүмкіндік береді және бейнежазушы магнитофонды іске қосуға/тоқтатуға мүмкіндік береді) қамтиды. Жүйе FujinОn маркалы бейнеобъективтерді пайдалануға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градусқа тұрақтылықты қамтамасыз ету жиынтығы. Үшбұрыш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LigНТ" детекторы (сенсоры)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 JiММУ JiВ ауыр жүктер үшін (қауіпсіздік қамытымен)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тыс жағдайдағы жұмыстарға арналған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Арбалардың стабилизаторы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бас гарнитурасына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GiАnТ/SuРЕr ЕХТЕnsiОn қатты тысқап/корпус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(таған)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7-дюймдік көпформатты СК монитор, аудиодисембеддер, орнатылған дауысзорайтқыш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2.1.7.4  ЖАРИЯЛАУ ГРАФИКАСЫ ЖҮЙЕЛЕРІН ОРНАТУ (АРНАЛЫҚ ЖАРИЯЛАУ)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Графиканы шығару және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ТriО НD SDI. НD SDI келесі буындардың белгілерін генерациялауды бағдарламалық қамтамасыз ету. НD SDI (толтыру және кілт) сапасында сигналды жоғары сапалы нақты уақытта графиканы шығарудың бір арнасын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орнатылған операциялық жүйе: WindОws ХР/НР Z800 WОrКsТАТiОn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Z400 WОrКsТАТiОn VizrТ жұмыс станциясы спецификацияларына сәйкес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Жабдықпен үйлесу үшін сипаттамалары бар лицензиялық Viz ЕnginЕ тәуелді сипаттамаларымен келісетін бейнеплата, Х SD/НD-SDI 2 кіру, Х SD/НD SDI ОuТРuТs 4 шығу, екі-үш  синхрондаушы деңгеймен (генлокпен)  қайтып кетуші және келуші желілермен. Стандартты анықтаушы кодектерді қолдайды (SD), DV25, DV50, МРЕG-2 фрейм-I, НD (DV100, МРЕG-2 I-FrАМЕ с 4:2:2 и 4:2:2:4) кодектер үшін жаңғыртуды талап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ХМIО2/ВОВ коммутациялық бокс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Сканерлеуші түрлендіргіші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рэк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М/Е24 шығарылған көпформатты коммутатор,  қосымша панелі бар айқаспа клавишалар, 3 жылдам ауысатын алынбалы блоктары бар, стандартты және жоғары айқынды форматтар, мнемотехниканы басқаратын М/Е1 - М/Е2 спецификалық шиналар, 32 шығу және 16 кіру (48 шығуға дейін кеңейту мүмкіндігімен - 16 шығу немесе 32 кіру - 24 шығу), фрейма мен панельдің резервтік қоректендіру блогы, DVЕ үш өлшемді 8 арнасы М/Е әрқайсына 4 манипулятордан, өзгерту әсері бар,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2.1.7.6 HD-SDI МАТРИЦАЛЫҚ КОММУТАТОР, ШҰҒЫЛ ТЕКСЕРУ КОММУТАТОРЫ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ХЕnОn бағдарлауыш4 тез ауыстырылатын ажыратқыш блоктары бар; буынды шығулары бар 32Х32 НD/SD 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қоңырау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Over Control Panel  ACO-CP  </w:t>
            </w:r>
            <w:r>
              <w:br/>
            </w:r>
            <w:r>
              <w:rPr>
                <w:rFonts w:ascii="Times New Roman"/>
                <w:b w:val="false"/>
                <w:i w:val="false"/>
                <w:color w:val="000000"/>
                <w:sz w:val="20"/>
              </w:rPr>
              <w:t>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1-Тб дискілік жетектері бар медиялық орталық 2200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 жоғары/стандартты рұқсаттағы цифрлық бейнені қалпына келтірілген және жазған кезде, сондай-ақ МРЕG-2 форматты стандартты шешілімде қолдау мүмкіндігімен, арттыру/төмендету/айқаспа түрде медиапорталдық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сериялы медиапорт 7000, 2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СК монитормен пернетақтасы бар жүйелік менеджер. NSM-2007AK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 ДЫБЫСТЫҚ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Аудиомикшер опцияларымен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 бар, деңгей индикаторы және тарату шкафы бар 48-арналы цифрлық аудиоконсоль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"МЕТЕr ВridgЕ" өлшеуіш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АЕS/ЕВU  16 кіру және 16 шығуы бар интерфейс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Кірудің 4 арналы ұқсас платасы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арнаға 6 шинасы бар резервтік 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алаңға арналған белсенді екіжолақты студиялық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RM-M1R106  SONIFEX студиялық мониторлық дауысзорайтқыш бақылағыш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вектроскоп және 2 арналық өлшем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Бейнеалаңға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алаңға арналған белсенді екіжолақты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жоғары рұқсатты деңгейлі екі индикаторы бар 2 арналы ұқсас аудиомонитор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Антенналық диплексер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Directional antenna AD 3700  SЕNNНЕISЕR антенна шеңберлі базалық (GRОUND РLАNЕ-АNТЕNNА)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Antenna Booster  </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Вертлюждік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плита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BNC 1 SЕNNНЕISЕR қосқыш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BNC  BNC 10  SЕNNНЕISЕR қосқыш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НF-RЕСЕIVЕR МОDULЕ жоғары жиілікті ресиверлік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Қолдық қабылдау-таратқыш құрылғы (НАNDНЕLD ТRАNSТIТТЕR)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бастиегінің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450-638Мгц белдікке қыстырылатын портативті қабылдағыш-таратқыш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Кастер 3x XLR-4 сериялы қоректендіру блогы Pin күштік, цифрлық матрицалық коммутатор 24 вольт тұрақты тоқ/300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Ілінетін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арналған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 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Мультиэффекттер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Reverb3000 реверберациясы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Professional CD Player  CD-500B  TASCAM компакт дискілерге арналған кәсіби ойнатушы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жариялауды кідірту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басудың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телефондық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Е340 6-арналы ЕМО микрофондық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ЕМО 6-арналы Е375 желілік сплиттер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қорғанысы бар, WNS 100 жел қорғанысы,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қорғанысы бар, WNS 100 жел қорғанысы,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қорғауышы бар қысқа үшкір бағытты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РrОfiРОwЕr музыканттарға арналған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қорғау, сұр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Кардиоидты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"fisН РОlЕ"микрофонға арналған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  ТҮСІРУ СТУДИЯСЫНДАҒЫ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46-дюймдік  экран / артқы жарықтандыруы жарық шығарушы диодтардан тұратын/ НD толық қолдаумен (1920Х1080 пиксельдер)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SDI жоғары сапалы сигналдарын  DVI сигналдарына түрлендіргіш, 2 арналық теңгерімделмеген аудиошығу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46-дюйм мониторға арналған едендік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аудиобақылаушы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15-дюймдік + 1 дюймдік колонкадан тұратын қуаты 400 ватт дауыс зорайтқыштың екіжолақты 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18-дюймдік белсенді төмен жиілікті қуаты 800 ватт дауысзорайтқыштың басс дауыстарды шағылдырғыш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Дауысзорайтқыштың тірегі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 ТҮСІРІЛІМ ЖАЙДАҒЫ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жарық шығарушы диодтары бар 15-дюймдік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арналған рэктің монтаждық кешені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шығу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мониторға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қосылған)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жиынтықтаушы бөлшектермен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қолданыстағы бағдарлауыштарға және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қосуға арналған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SDI шағын топты өлшеуішімен және селекторымен 2 арналы НD/SD-SDI, АЕS және ұқсас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кіріктірілген дауыс күшейткіш, DVI кірісі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 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НDМI рұқсатымен DVI кірумен 55-дюймдік монитор 1920х1080 пиксельдер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LНМ  сериялы мониторларға НD/SD-SDI кірулері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VIРХ-16Х2 жүйесі үшін дисплей процессорының модулі  16 кіруге дейін қолдайды және оларды 2 дисплейге дейін көрсетеді, әр дисплей ұқсас  рұқсатында, артқы қосқыштарсыз.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Фрейм,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арналған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свитчерлері бар интерфейстер (мәселен: RОss, КАlУРsО, ZОdiАС)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Мониторларды ілу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17-дюймдік көпформатты СК монитор, аудиодисембеддер, орнатылған дауысзорайтқыш, DVI кіру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17-дюймдік 4 кіруімен,  WАvЕfОrМ(У)/векторымен, СС кодировкасымен, дыбыстық деңгей индикаторы бар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Рэктің монтаждық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жақсартылған базалық мониторлық құрылғы, D-SDI 2 кірме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(дірілді) өлшегіш,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17-дюймдік көпформатты СК монитор, аудиодисембеддер, орнатылған дауысзорайтқыш, DVI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2 арналы, АЕS және ұқсас монитор өлшеуіші мен SDI шағын топты селекторы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қолданыстағы  бағдарлауыштарға және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КVМ 8/16 порттарды ажыратып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2.1.7.11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жарықтандыру көрсеткіш белгі, жарық шығарушы диодтар, дара, жылытылған үлгідегі монтаждауы бар,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Студияға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SОNIFЕХ LD-40F1ОNА  "эфирде" жарықтандыруы бар көрсеткіш белгі, дара, батырылған үлгідегі монтаждауы бар жарық шығарушы диодтар 400 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 ПЕРИФЕРИЯЛЫҚ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Қиыстырылған бас импульстық генератор импульстерді синхрондаушы /тактілік генератор (6 қара жолақты қоса алғанда/үш деңгейлі синхрондаушы шығулармен)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SDI арналған тестілік сигнал генераторы, НD SDI 2 тестілік сигналға және 2 НD SDI қара түске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уақыттың опциялық бейнесі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қоректендіру блогы бар, 2 күштік кабельмен, сондай-ақ DВ9 3 кабельмен жиынтықта (кабельдер ВNС енгізілмеген) қос автоматты қайта қосу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Тағанда бекітілген екі алынбалы блоктары бар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Цифрлық дифференциалдық анализатор, деректерді автоматты жинау, </w:t>
            </w:r>
            <w:r>
              <w:rPr>
                <w:rFonts w:ascii="Times New Roman"/>
                <w:b w:val="false"/>
                <w:i/>
                <w:color w:val="000000"/>
                <w:sz w:val="20"/>
              </w:rPr>
              <w:t>мультиплекстеу, демультиплекстеу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НD сигналдарын  оптикалыққа түрлендіргіш,  19.4 мбит/ секундқа  1.5 гигабит/секундқа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байпасты қорғағыш қайта қосқыш/авточейнджер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4 теңгерімделген АЕS, дыбыстық оптоталшықты тапсырғыш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4 АЕS дыбыстық оптоталшықты қабылдауыш құрылғымен (ресивермен)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дыбыстық де-эмбеддерлердің 4 тобы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AES  WPAES8-BNCM-6F   EVERTZ арналған талшықтарды жеке оқшаулауы бар көпмодты дыбыстық оптокабель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Квадратты дыбыс сигналдарын қос АЕS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сигналдарын  квадрантты ұқсас дыбыс сигналына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ұқсас бейнені  ұқсас және цифрлық сигналдарға қос бағытты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ұқсас дыбыс арналары бар ұқсас бейне 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шусыз мультифрейм,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фрейм бақылаушы (VLРRО-С, баптау/конфигурациялау құрылғыларымен VisТАLINКТМ РRОS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өтпелі желілермен бөлуді түзетуші күшейткіш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қос реклокстаушы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таратуды теңгерімделген күшейткіш (1 Х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аудиосигналдарды бөлудің қос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500 сериялы фрейм бақылағышының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C13, CEE 7, 1.5M ауыспалы токтың күштік кабелі (Еуропа)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SMARTNET 8X5XNBD Cat 2960S Stk 24 10/100/1000  4 Т/SFP желілік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2.1.7.13 АСБ ҚЫЗМЕТТІК БАЙЛАНЫС ЖИЫНТЫҒЫ (қызметттік байланыс жүйесіне енгізілген) Камерамен басқару блогін біріктіру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С6LХТ үлгісіндегі СОММS МIХ МАТRIХ  микширлеудің матрицалық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 арналған СЕL-ВР цифрлық қабылдау-тапсыру құрылғысы, белдікке қыстырылатын,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 арналған белсенді антенналық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бір құлақтың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Құлаққа орнатылатын бас гарнитурасының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InvisiТУ" маркалы құлаққа орнатылатын шағын габаритті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"invisiТУ" бағдарламалаушы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Батареялары Мырышты-ауалы 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 қорғағыш гигиеналық ендірмелер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 құрылғы, шашылатын (спрей)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салфеткалар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аумаққа арналған жиілік-модульді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ТХ-300V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 құлаққаптар (резервті)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IFВ МОnО ТАlЕnТ қабылдағыш 1/8 шағын-ажыратқыш;  ТS-1 дюймнен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Құлаққаптардың толық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 ОНЛАЙН (ИНТЕРБЕЛСЕНДІ) ДАУЫС БЕРУ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JUST VOTE /100 сымсыз телефон тұтқалары бар дауыс берудің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жүйесінің компьютер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монитор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2.1.7.15  КОММУТАЦИЯЛЫҚ ЖАБДЫҚ, КАБЕЛЬДЕР, ТІРУЛЕР МЕН ПУЛЬТТЕР, СИПАТТАМАСЫ ТЕХНИКАЛЫҚ ЖОБАНЫ ӘЗІРЛЕУ САТЫСЫНДА АНЫҚТАЛАТЫН ӨЗГЕ ДЕ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 кабель </w:t>
            </w:r>
            <w:r>
              <w:br/>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AK-CABLE BOOT-BLACK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BOOT-VIOLET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бейне кабелі немесе Draka 0.6/2.8 AK-VC-360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бейне кабелі немесе  Draka 1/4.8           AK-VC-1000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AK-AMC-8 көптарамды дыбыстық кабель (8 тарамды)      </w:t>
            </w:r>
            <w:r>
              <w:br/>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AK-AMC-16 көптарамды дыбыстық кабель (16 тарамды)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AK-AMONC аудиомонтаждық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AK-AMICC микрофондық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AK-DATAC-8 8 тарамды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AK-ELK-15 3x1.5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AK-ELK-25 3x2.5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 6-санатты кабель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AK-CAT6-PC-36-санатты қосқыш кабель, AK-CAT6-PC-5ұзындығы 3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5 метр 6-санатты қосқыш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AK-CAT6-PC-15 ұзындығы 15 метр 6-санатты қосқыш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SС-SС ұзындығы 15 метр AK-SMFO-16 оптоталшықты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SС-SС ұзындығы 15 метр AK-SCSC-FOPC-15 оптоталшықты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беріліс кабелі, байонетті қосқышы бар , 75 омды қысқыш, Х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беріліс кабелі, байонетті қосқышы бар 75 омды қысқыш, У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арналған 75 ом-ға дейінгі шеттік кабельдік муфта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AK-XLR-3FXX қармау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AK-XLR-3MXX қармау үлгідегі 3 істікті кабельдік коннектор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AK-XLR-3FXX  AK-XLR-3FXCC қармау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(AES) (істік) AK-XLR-3MXCC орнатылған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(ұя)AK-XLR-4FXX қармау үлгідегі 4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AK-XLR-4MXX орнатылған үлгідегі  4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AK-XLR-5FXX қармау үлгідегі 5 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AK-XLR-5MXX орнатылған  үлгідегі 5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AK-JACK-3X үш еселік стерео-істік (100-ден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AK-JACK-2X қос моно-істік (100-ден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AK-RCA-BR қосқыш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AK-DB09 D үлгісіндегі 9 істікті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AK-DB25 D үлгісіндегі 25 істікті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AK-DB37 D үлгісіндегі 37 істікті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RJ 45 ажыратқыш, 6-санатты, AK-RJ45-CAT6S жүктемесі бар экрандалған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AK-PC-200 200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AK-PC-250 250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AK-PC-300 300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AK-PC-350 350 см күштік кабельді қамтитын оқшауланған ұзартқыш орнатылатын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AK-PC-400 400 см күштік кабельді қамтитын оқшауланған ұзартқыш орнатылатын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AK-PC-450 450 см күштік кабельді  қамтитын оқшауланған ұзартқыш орнатылатын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AK-PC-500 500 см күштік кабельді қамтитын оқшауланған ұзартқыш орнатылатын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AK-DT1 бейнережиссердің пульті, 1 түрі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AK-DT3 дыбысрежиссердің пульті, 1 түрі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Бейнережиссердің деко үлгісіндегі пульті 26 - жарықтандыру үлгісі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AK-SEAT оператордың отыратын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V-CTP 32 арнаға 2 жылдам ауысатын блоктары бар 16х2 бейнематрица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A-CTP MALE 32 арнаға 2 жылдам ауысатын блоктары бар 16х2  дыбысматрица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A-CTP FEMALE 32 арнаға 2 жылдам ауысатын блоктары бар 16х2 дыбысматрица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V-PP 1 жылдам ауысатын блогы бар 2х48 бейне 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A-PP 1 жылдам ауысатын блогы бар 2х48   аудиокоммутациялық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AK-42RU-60100 42 жылдам ауысатын блоктары бар 60х100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AK-42RU-80100 42 жылдам ауысатын блоктары бар 80х100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AK-42RU-6080 42 жылдам ауысатын блоктары бар 60х80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AK-16X8 S-BOX коммутациялық блоктар (SТАgЕ ВОХ)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Іліп қою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FLYDECK, Selfclimbing Unit 6x4m, 6 circuits, 36xCEE17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HDU Carriage Kit for IPE200 (4x)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fiat cable 6 circuits + 1x motor/control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 Eye Coupler" қысқыш (жарықшамдарға арналған фермалық қамыттар) 28 мм жалғағыш, максималды жүк көтергіштігі 300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сырық/көтергіш 2,1 - 4,0м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LS.007U 2 секция, биіктігі 124 … 315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ұзарту; 0.73 - 1.23 м (жариялау үшін) 28 мм ажыратқыш, spigot модуль 16 мм, жүк көтергіштігі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Жарықшамдар (күндізгі жарық)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L7-C студиялық жарықдиодты френельді жарықшамдар, басқару сырығымен (шеттері жалаңаш) 15 - 50° сәуле бұрышы, деңгейдің интеграцияланған күшейткіші 0 - 100% деңгейді күшейткіш борттық басқарумен, 5- істікті цифрлық матрицалық коммутатор + RDM, USB 220Вт,90 - 264V AC, 50 - 60Гц; IP54, гельді рамасы бар істіктермен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Жариялаушының жарықдиодты панелі (11 - 36 вольт) жарықтандырудың нүктелік прожекторы, 35 Ватт, цифрлық матрицалық коммутатордың орнатылған бақылауы, түстік реттелетін температурасы (2800 - 6500K)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Caster stirup 16 мм ажыратқышы бар жарықшамдар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Кастер 3x XLR-4 сериалы күштік қоректендіру блогы, цифрлық матрицалық коммутатор 24 вольт тұрақты тоқ/300 ватт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XLR-4 күштік, цифрлық матрицалық коммутатор, ұзарту кабелі, 5.00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XLR-4 күштік, цифрлық матрицалық коммутатор, ұзарту кабелі, 3.00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P.O., Fluorecent Softlight 220 W, built in DMX-Control, (230V socket for supply neccessary)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Жарықтандыруды басқару /цифрлық матрицалық коммутатор желісі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 Liberty 120 арна, IОN11024  арналарды басқару панелі, қозғалыстағы жарықты басқару жады 999 позицияға, жүруі 99 позиция, 999 топ, 2 цифрлық матрицалық коммутатор үшін 2 шығу, ЕТНЕrnЕТ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жұқа қабықшалы транзисторлық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Splitter 12 out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үшін XLR-5, 3 м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үшін XLR-5, 5 м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for crossing rail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3.00m,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17,70 x 6,00 m (35m perimeter)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 /қосалқы бөлшектер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істіктер, 2 полюсті және жерлендірілген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үлгісіндегі ұяшық боксы (едендік деңгейдегі); Rittal-Box шығу терминалы бар, 1 істік СЕЕ 17; 230 вольт/16 ампер (тікелей) 3 істік СЕЕ 17; 230 вольт/16 ампер (диммер) цифрлық матрицалық коммутатор үшін 1 кіру және 1 шығу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үлгісіндегі ұяшық боксы (едендік деңгейдегі); Rittal-Box шығу терминалы бар, 1 істік СЕЕ 17; 230 вольт/16 ампер (тікелей) 3 істік СЕЕ 17; 230 вольт/16 ампер (диммер) цифрлық матрицалық коммутатор үшін 1 шығу  (XLR-5 ұя (қамтитын үлгідегі)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 2.1.8 БӨЛІМ ТВ БАҒДАРЛАМАЛАРДЫ ШЫҒАРУДЫҢ АППАРАТТЫҚ-СТУДИЯЛЫҚ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2.1.8.1 ТҮСІРУ  ПАВИЛЬОНЫНЫҢ КАМЕРАЛАРЫ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студиялық камералар (НD)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 НDVF-ЕL75//U SОNУ органикалық жарық шығарғыш диодтары бар бейнеіздегіш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2- дюймді бейнеіздегіш, қара-ақ түсті спектр, электронды-сәулелі түтікше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Басқару құрылғысы және 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айқынды камераны басқару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камераны басқару құрылғысы үшін бірізді цифрлық интерфейс шығуын кеңейту платасы -1000 және  жоғары айқынды камераны басқару құрылғысы-1500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триаксиалды оптоталшық түрлендіргіш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Камералар мен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ВVР және НDС камералардың барлық жүйелерімен пайдалануға арналған, джойстик үлгідегі толық функциональды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10/100 камераны басқару құрылғысын және қашықтықтан басқару панелін қосуға арналған желілік шоғырлауыш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Камералардың кабельдері мен аксессуарлары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кабелінің барабаны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Жариялауға арналған бас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ОБЪЕКТИВТЕР, КОМПЕНДИУМДАР, ЖАРЫҚ ФИЛЬТРЛЕРІ, ТВ КАМЕРАЛАРЫН БАПТАУ ҚҰРЫЛҒЫЛАРЫ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Объективтерді басқаруға арналған толық жетекті сервожүйе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НА18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НА14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2.1.8.3  ОПЕРАТОРДЫҢ СТУДИЯЛЫҚ ТЕХНИКАЛЫҚ ҚҰРАЛДАРЫ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түс - сұр шкала - градиентті - хромдалған-тілікшелі - жылтыр сфералар - FB 12+4  FrontBox 12 color + 4 skin tone арт жақта  бұранда рәсімдеуі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"САМВЕllЕs"12 түс - сұр шкала -жиілік пакетті-артқы (екінші) фокус - бейтарап ақ түсті-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"САМFОldЕr" (кейс) тысы - SR, S и J модельдерін тасуға арналған жұмсақ бүйірлерімен тартымды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"САМSТАnd" тіреуіш  алюминий ұстағыш СНАrТ - SR, S и J модельдерге реттелетін берік - 5/8  сәйкес келетін Tilt'nHold-Tiltable stand  THFB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тұғырлар. 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РСI С шинасы бар телесуфлерлік карта  жаңалық студиясына интерфейсі бар +WinРlus+ қолмен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жалпақ экран орнатылған  сигналдық жарығымен, желіден қоректенетін орнатылған жүйемен немесе  12 вольт тікелей тоқ, кабельді қоса алғандағы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монтаждық сырғанақ сүйеуіш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Шыныланған және жарық қалқанымен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ТелесуфлҰрге арналған пернетақтасы және тінтуірі бар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PC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Optiplex  DELL телесуфлҰрге арналған  пернетақтасы және тінтуірі бар компьютер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DELL19" DELL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пъедесталдар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ЕliТЕ қос деңгейлі студиялық пъедестал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250" панорамалық бастиегі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телескопиялық еңкіш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VisiОn РЕd Рlus, РrО-РЕd, QuАrТz QuАТТrО арналған портативті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мен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Кран-жебе "JiВ АrМ", шығарылатын бастиек, зарядтаушы құрылғысы және трансформаторы бар батареялар жиынтығын (шығарылатын бастиек операторға панорамалауға, еңістеуге, зуммирлеуге, фокустауға, иристеуге мүмкіндік береді және бейнежазушы магнитофонды іске қосуға/тоқтатуға мүмкіндік береді) қамтиды. Жүйе FujinОn маркалы бейнеобъективтерді пайдалануға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градусқа тұрақтылықты қамтамасыз ету жиынтығы. Үшбұрыш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"ТАllУ LigНТ" детекторы (сенсоры)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JiММУ JiВ ауыр жүктер үшін таған (қауіпсіздік қамытымен)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арбашасының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тыс жағдайдағы жұмыстарға арналған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Арбалардың стабилизаторы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бас гарнитурасына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GiАnТ/SuРЕr ЕХТЕnsiОn қатты тысқап/корпус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(тағанке)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7-дюймдік көпформатты СК монитор, аудиодисембеддер, орнатылған дауысзорайтқыш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 ЖАРИЯЛАУ ГРАФИКАСЫ ЖҮЙЕЛЕРІН ОРНАТУ (АРНАЛЫҚ ЖАРИЯЛАУ)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Графиканы қалпына келтіру және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ТriО НD SDI. келесі буындардың белгілерін  генерациялауды бағдарламалық қамтамасыз ету. НD SDI (толтыру және кілт) ретіндегі сигналды жоғары сапалы нақты уақытта графиканы шығарудың бір арнасын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үшін он түрлі мәтіндік әсерлерді құруға арналған плагиндер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орнатылған операциялық жүйе: WindОws ХР/НР Z800 WОrКsТАТiОn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Z400 WОrКsТАТiОn  VizrТж спецификацияларына сәйкес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Viz ЕnginЕ тәуелді бейнеплата келісті сипаттамалары бар. Х SD/НD-SDI жабдықпен үйлесу сипаттамалары бар 2 кіру, 4 шығу Х SD/НD SDI ОuТРuТs, екі-үш  синхрондаушы деңгеймен (генлокпен) қайтып кетуші және келуші желілермен. Стандартты анықтаушы кодектерді қолдайды (SD), DV25, DV50, МРЕG-2 фрейм-I, НD (DV100, МРЕG-2 I-FrАМЕ с 4:2:2 и 4:2:2:4) кодектер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МАТrОХ ХМIО2/ВОВ коммутациялық боксы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рэк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М/Е24 өндірісінің көпформатты коммутаторы қосымша панельмен айқаспа клавишалар, 3 жылдам ауысатын алынбалы блоктары бар, стандартты және жоғары айқынды форматтар, М/Е1 - М/Е2 спецификалық шиналар мнемотехниканы басқаратын, 32 шығу және 16 кіру (48 шығуға дейін кеңейту мүмкіндігімен - 16 шығу немесе 32 кіру - 24 шығу), фрейма мен панельдің резервтік қоректендіру блогы,  DVЕ үш өлшемді М/Е 8 арналған әрқайсысына 4 манипулятордан, өзгерту әсері бар,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  HD-SDI МАТРИЦАЛЫҚ КОММУТАТОРЫ,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32Х32 НD/SD 3 буынды шығумен ХеnОn 4 жылдам ауыстырылатын ажыратқыш блоктары бар бағдарлауыш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арналы АЕS RS-232/RS-422 авточейнджері бар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Медиялық орталық 2200  дискілі жетектермен 12 1-Тб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Медиапорталдық модуль, 2 арна, жоғары/стандартты шешілімдегі цифрлық бейнені қалпына келтірілген және жазған кезде, сондай-ақ, МРЕG-2 форматты стандартты шешілімде қолдау мүмкіндігімен арттыру/төмендету/айқаспа өзгеру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7000 сериялы медиапорт, 2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 ДЫБЫСТЫҚ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Аудиомикшер опцияларымен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48-арналы цифрлық аудиоконсоль/қоректендіру блогы бар, деңгей индикаторы және тарату шкафы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"МЕТЕr ВridgЕ" өлшеуіш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кірумен және 16 шығумен АЕS/ЕВU интерфейс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арналы  ұқсас шығу платасы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шинасы бар 12 арналы резервтік 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алаңға арналған белсенді екіжолақты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RM-M1R106 SONIFEX студиялық мониторлық дауысзорайтқыш бақылағыш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арналы ұқсас ұқсас вектроскоп және  2-арналық өлшеу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Бейнеалаңға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екіжолақты жақын алаңға арналған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жоғары рұқсатты деңгейлі екі индикаторы бар 2 арналы ұқсас аудиомонитор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Антенналық диплексер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Directional antenna AD 3700  SЕNNНЕISЕR антенна шеңберлі базалық (GRОUND РLАNЕ-АNТЕNNА)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Antenna Booster  </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Вертлюждік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плита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НF-RЕСЕIVЕR МОDULЕ жоғары жиілікті ресиверлік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Қолдық қабылдау-тарату құрылғысы (НАNDНЕLD ТRАNSТIТТЕR)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бастиегінің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450-638Мгц белдікке қыстырылатын портативті қабылдау-таратқыш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Ілінетін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арналған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 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Мультиәсерлер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Reverb3000 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Professional CD Player  CD-500B  TASCAM кәсіби ойнатушы құрылғы компакт дискілерге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жариялауды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басудың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телефондық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Е340 6 арналы ЕМО микрофондық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ЕМО 6-арналық Е375 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қорғанысы бар,  WNS 100 желқорғанысы,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қорғанысы бар,  WNS 100 желқорғанысы,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қорғауы бар қысқа үшкір бағытты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РrОfiРОwЕr музыканттарға арналған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желден қорғау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Кардиоидты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"fisН РОlЕ"микрофонға арналған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 ТҮСІРІЛІМ СТУДИЯСЫНДАҒЫ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Диагоналы 46-дюймдік  экран / артқы жарықтандыруы жарық шығарушы диодтар/ толық қолдаумен НD (1920Х1080 пиксельдер)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SDI жоғары сапалы  сигналдарын  DVI сигналдарына түрлендіргіш, 2 арналық теңгерімделмеген аудиошығу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46-дюймдік мониторға арналған едендік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аудиобақылаушы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15-дюймдік + 1 дюймдік колонкадан тұратын дауыс зорайтқыштың қуаты 400 ватт екіжолақты 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18-дюймдік белсенді төмен жиілікті дауысзорайтқыш қуаты 800 ватт басс дауыстарды тойтарғыш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Дауысзорайтқыштың тірегі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 ТҮСІРІЛІМ ЖАЙДАҒЫ МОНИТОРЛАР ЖӘНЕ  ТЕХНИКАЛЫҚ БАҚЫЛАУ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жарық шығаратын диодтар бар        15-дюймді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кірме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қолданыстағы  бағдарлауыштарға және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2 арналы, АЕS және ұқсас монитор өлшеуішімен және SDI шағын топты селекторымен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кіріктірілген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 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55-дюймдік монитор 1920х1080 пиксель НDМI шешілімімен  , DVI кірулермен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НD/SD-SDI кірулер  LНМ сериялы мониторларға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жүйесіне арналған  дисплей процессорінің  модулі. VIРХ-16Х2 16 кіруге дейін қолдайды және оларды 2 дисплейге дейін көрсетеді, әр дисплей ұқсас көрсетілімді артқы қосқыштарсыз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ауыстырылатын блоктары бар шусыз мультифрейм, ол ауыспалы ток қоректендіру блогы бар 15 дара ажыратқыш модульдерді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арналған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свитчерлері бар интерфейстер  (мәселен: RОss, КАlУРsО, ZОdiАС)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Мониторларды ілу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Аудиодисембеддер, орнатылған дауысзорайтқыш, DVI кірмесі бар НD/SD 17-дюймдік көпформатты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кірмесі, WАvЕfОrМ(У)/векторы, СС кодировкасы, дыбыстық деңгей индикаторы бар НD/SD-SDI 17-дюймдік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Рэктің монтаждық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кірме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(дірілді) өлшегіш,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17-дюймдік көпформатты СК монитор, аудиодисембеддер, орнатылған дауысзорайтқыш,  DVI кіруі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арналы және ұқсас монитор өлшеуішімен және SDI шағын топты селекторымен НD/SD-SDI, АЕS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қолданыстағы  бағдарлауыштарға және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жарықтандыруы бар көрсеткіш белгі, батырылған үлгідегі монтаждың жарық шығарушы диодтары, дара,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Студияға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жарықтандыруы бар көрсеткіш белгі, батырылған үлгідегі монтаждың жарық шығарушы диодтары, дара,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 ПЕРИФЕРИЯЛЫҚ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Импульстерді синхрондаушы қиыстырылған бас импульстық генератор /тактілік генератор (6 қара жолақты қоса алғанда/үш деңгейлі синхрондаушы шығулармен)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SDI арналған тестілік сигнал генераторы, НD SDI 2 тестілік сигналға және 2 НD SDI қара түске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уақыттың опциялық бейнесі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қоректендіру блогы бар, 2 күштік кабельмен, сондай-ақ DВ9 3 кабельмен жиынтықта (кабельдер ВNС енгізілмеген) қос автоматты қайта қосу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Тағанда бекітілген екі алынбалы блоктары бар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дифференциалдық анализатор, деректерді автоматты жинау, мультиплекстеу, демультиплекстеу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НD сигналдарын  оптикалыққа түрлендіргіш, 19.4 мбит/ секундтан  1.5 гигабит/секундқа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байпасты қорғағыш қайта қосқыш/авточейнджер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НD/SDI 4 теңгерімделген АЕS, дыбыстық оптоталшықты тапсырғыш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оптоталшықты қабылдауыш құрылғымен (ресивермен) НD/SD  4 АЕS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тобы дыбыстық де-эмбеддерлердің НD/SD-SDI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арналы АЕS RS-232/RS-422 авточейнджері бар НD/SD-SDI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Over Control Panel   ACO-CP  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AES  WPAES8-BNCM-6F   EVERTZ арналған талшықтар жеке оқшаулауы бар көп модты дыбыстық оптокабель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Квадратты дыбыс сигналдарын қос АЕS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сигналдарын  квадрантты ұқсас дыбыс сигналына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ұқсас бейнені  ұқсас және цифрлық сигналдарға қос бағытты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ұқсас дыбыс арналары бар ұқсас бейне 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шусыз мультифрейм,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фрейм бақылаушы (VLРRО-С, баптау/конфигурациялау құрылғыларымен VisТАLINКТМ РRОS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өтпелі желілермен бөлуді түзетуші күшейткіш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қос реклокстаушы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бөлуді теңгерімделген күшейткіш (1 Х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аудиосигналдарды бөлудің қос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500 сериялы фрейм бақылағышының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C13, CEE 7, 1.5M ауыспалы тоқты қоректендірудің күштік кабелі (Еуропа)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SMARTNET 8X5XNBD Catalyst 2960 24 10/100/1000, 4 T/SFP CON-SNT-C2960G2C желілік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24 10/100/1000,  4 T/SFP  LAN Base Image WS-C2960G-24TC-L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 АСБ ҚЫЗМЕТТІК БАЙЛАНЫС ЖИЫНТЫҒЫ (қызметттік байланыс жүйесіне енгізілген). Камераны басқару блогын жалғау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С6LХТ үлгідегі СОММS МIХ МАТRIХ микширлеудің матрицалық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қыстырылатын цифрлық қабылдау-тапсыру құрылғысы, СЕL-ВР арналған ЕМЕ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 арналған белсенді антенналық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бір құлақтың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Құлаққа орнатылатын бас гарнитурасының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"РНОnАК InvisiТУ" маркалы шағын габаритті құлаққа орнатылатын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"invisiТУ" бағдарламалаушы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мырышты-ауалы батареялары 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"СЕruМЕХ wАХguАrd" қорғағыш гигиеналық ендірмелер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 құрылғы, шашылатын (спрей)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салфеткалар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аумаққа арналған жиілік-модульді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ТХ-300V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Сымдық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IFВ МОnО ТАlЕnТ қабылдағыш 1/8 шағын-жалғағыш;  ТS-1 дюйм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Құлаққаптардың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2.1.8.14 ОНЛАЙН (ИНТЕРБЕЛСЕНДІ) ДАУЫС БЕРУ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Vote 100 сымсыз телефон тұтқалары бар дауыс берудің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жүйесінің компьютер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монитор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2.1.8.15  КОММУТАЦИЯЛЫҚ ЖАБДЫҚ, КАБЕЛЬДЕР, ТАҒАНДАР МЕН ПУЛЬТТЕР, СИПАТТАМАСЫ ТЕХНИКАЛЫҚ ЖОБАНЫ ӘЗІРЛЕУ САТЫСЫНДА БЕЛГІЛЕНЕТІН ӨЗГЕ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BOOT-BLACK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BOOT-VIOLET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бейне кабелі немесе  Draka 0.6/2.8 AK-VC-360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бейне кабелі немесе Draka 1/4.8           AK-VC-1000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AK-AMC-8 көп тарамды дыбыс кабелі (8 тарамды)      </w:t>
            </w:r>
            <w:r>
              <w:br/>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AK-AMC-16 көп тарамды дыбыс кабелі (16 тарамды)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AK-AMONC аудиомонтаждық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AK-AMICC микрофондық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AK-DATAC-8 8 тарамды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AK-ELK-15 3x1.5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AK-ELK-25 3x2.5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 6-санатты кабель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AK-CAT6-PC-3 ұзындығы 3 метр 6-санатты қосқыш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AK-CAT6-PC-5 ұзындығы 5 метр 6-санатты қосқыш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AK-CAT6-PC-15 ұзындығы 15 метр 6-санатты қосқыш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AK-SMFO-16 24- тарамды бір модты оптоталшықты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AK-SCSC-FOPC-15 ұзындығы 15 метр оптоталшықты қосқыш кабель SC-SC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беріліс кабелі, байонетті қосқышы бар, 75 омды қысқыш,  Х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беріліс кабелі, байонетті қосқышы бар 75 омды қысқыш,  У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арналған шеттік кабельдік муфта 75 ом-ға дейінгі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AK-XLR-3FXX қармау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(істік) AK-XLR-3MXX орнатылатын үлгідегі 3 істікті кабельдік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(AES) (ұя) АK-XLR-3FXCC қармау үлгідегі  3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(AES) (істік) AK-XLR-3MXCC орнатылатын үлгідегі  3 істікті кабельдік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(ұя)  AK-XLR-4FXX қармау үлгідегі  4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AK-XLR-4MXX орнатылатын үлгідегі 4 істікті кабельдік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(ұя) AK-XLR-5FXX қармау үлгідегі  5 істікті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AK-XLR-5MXX орнатылатын үлгідегі 5 істікті кабельдік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AK-JACK-3X стерео-істік үшеселік (100-ден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AK-JACK-2X қос моно-істік (100-ден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AK-RCA-BR қосқыш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AK-DB09 D үлгісіндегі 9 істікті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AK-DB2525 D үлгісіндегі 25 істікті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AK-DB3737 D үлгісіндегі 37 істікті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AK-RJ45-CAT6S экрандалған коннектор жүктемесі бар 6-санатты RJ 45 ажыратқыш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AK-MDU-10 қуаттылықты тарату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AK-PC-200 200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AK-PC-250 250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AK-PC-300 300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AK-PC-350 350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AK-PC-400 400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AK-PC-450 450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AK-PC-500 500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AK-DT1 бейнережиссердің пульті, 1 үлгісі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AK-DT3 дыбысрежиссердің пульті, 1 үлгісі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AK-DT26 деко үлгідегі 26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AK-SEAT оператордың отыратын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V-CTP 2 жылдам ауысатын блоктары бар 16х2,  32 арнаға бейнематрица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MALE 2 жылдам ауысатын блоктары бар 16х2, 32 арнаға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FEMALE 2 жылдам ауысатын блоктары бар 16х2, 32 арнаға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2х48 AK- V-PP 1 жылдам ауысатын блогы бар бейнекоммутациялық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A-PP 1 жылдам ауысатын блогы бар 2х48  аудиокоммутациялық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AK-42RU-60100 42 жылдам ауысатын блоктары бар, 60х100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AK-42RU-80100 42 жылдам ауысатын блоктары бар, 80х100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AK-42RU-6080 42 жылдам ауысатын блоктары бар, 60х80 рэктік кабина (барлық аксессуарлармен)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AK-16X8 S-BOX коммутациялық блоктар (Stage Box)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Іліп қою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FLYDECK, Selfclimbing Unit 6x4m, 6 circuits, 36xCEE17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HDU Carriage Kit for IPE200 (4x)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 fiat cable 6 circuits + 1x motor/control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 Eye Coupler" қысқыш (жарықшамдарға арналған фермалық қамыттар) 28 мм ажыратқыш, максималды  жүк көтергіштігі 300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тросс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(пайдаланатын) сырық/көтергіш  2,1 - 4,0м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ALU-Senior Stand LS.007U 2 секция, биіктігі124 … 315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ұзарту; 0.73 - 1.23м (жаряилаушы үшін) 28 мм ажыратқыш, 16 мм spigot модуль, жүк көтергіштігі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Жарықшамдар (күндізгі жарық)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L7-C студиялық жарық диодты френельді басқару сырығы бар жарықшамдар, (ұштары жалаңаш) 15 - 50° сәуле бұрышы, деңгейдің интеграцияланған күші 0 - 100% деңгейді күшейтуді борттық басқару, 5-істікті цифрлық матрицалық коммутатор + RDM, USB 220Вт,90 - 264V AC, 50 - 60Гц; IP54 істіктері бар гельдік рамамен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Жариялаушының жарық диодты панелі (11 - 36 вольт) жарықтандырудың нүктелік  прожекторы, 35 Ватт, орнатылған цифрлық матрицалық коммутатор бақылауы, түстің реттелетін температурасы (2800 - 6500K)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Caster stirup ажыратқышы бар 16 мм жарықшамдары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Кастер 3x XLR-4 сериялы күштік қоректендіру блогы, цифрлық матрицалық коммутатор,   24 вольт тұрақты тоқ/300 ватт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күштік, цифрлық матрицалық коммутатор, ұзарту кабелі  -4, 5.00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XLR-4 күштік, цифрлық матрицалық коммутатор, ұзарту кабелі, 3.00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P.O., Fluorecent Softlight 220 W, built in DMX-Control, (230V socket for supply neccessary)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/Цифрлық матрицалық коммутатор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 Liberty 120 арна, қозғалыстағы жарықты басқару жады 999 позицияға, жүруі 99 позиция, 999 топ, 2 цифрлық матрицалық коммутатор үшін 2 шығу, ЕТНЕrnЕТ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кристалды/Р - жұқа қабықшалы транзисторлық - SТ, 19-дюймді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Splitter 12 out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үшін дата-кабель XLR-5,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 үшін дата-кабель XLR-5,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for crossing rail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3.00m,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17,70 x 6,00 m  (35m perimeter)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Өзгелер/қосалқы бөлшектер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2 полюсті және жерлендірілген істіктері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үлгісіндегі ұяшық боксы (едендік деңгейдегі); Rittal-Box шығу терминалы бар, 1 істік СЕЕ 17; 230 вольт/16 ампер (тікелей) 3 істік СЕЕ 17; 230 вольт/16 ампер (диммер) цифрлық матрицалық коммутатор үшін 1 кіру және 1 шығу (XLR-5 ұя/істік)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ұяшық боксы (едендік деңгейдегі); Rittal-Box шығу терминалы бар, 1 істік СЕЕ 17; 230 вольт/16 ампер (тікелей) 3 істік СЕЕ 17; 230 вольт/16 ампер (диммер) цифрлық матрицалық коммутатор үшін 1 шығу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 БӨЛІМ.</w:t>
            </w:r>
            <w:r>
              <w:br/>
            </w:r>
            <w:r>
              <w:rPr>
                <w:rFonts w:ascii="Times New Roman"/>
                <w:b w:val="false"/>
                <w:i w:val="false"/>
                <w:color w:val="000000"/>
                <w:sz w:val="20"/>
                <w:u w:val="single"/>
              </w:rPr>
              <w:t xml:space="preserve">2.2. МОНТАЖДЫҢ </w:t>
            </w:r>
            <w:r>
              <w:rPr>
                <w:rFonts w:ascii="Times New Roman"/>
                <w:b w:val="false"/>
                <w:i w:val="false"/>
                <w:color w:val="000000"/>
                <w:sz w:val="20"/>
                <w:u w:val="single"/>
              </w:rPr>
              <w:t>АППАРАТТЫҚ-СТУДИЯЛЫҚ КЕШЕНІ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ЖЕЛІЛІК ЕМЕС МОНТАЖДЫҢ АППАРАТТЫҚ БӨЛМЕСІ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QuАd-СОrЕ InТЕl ХЕОn "WЕsТМЕrЕ" 2 процессор, 2.4GНz (8 ядро) ОЗУ 6GВ (6Х1GВ) қатты диск 1Тб 7200-об/мин SЕriАl АТА 3Гб/s АТI RАdЕОn НD 5770 1Гб 18Х бейнекарта SuРЕrDrivЕ тінтуір АРРlЕ МАgiС бір жетек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"FinАl СuТ SТudiО 3.0" бағдарламалық қамтамасыз 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"FinАl СuТ РrО Х" бағдарламалық қамтамасыз 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маркалы 27 дюймдік жарық диодты кинодисплей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 SD 10-разрядты цифрлық және 12-разрядты ұқсас шина платасы (РСIЕ САrd)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DVI кірісі кіріктрілген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форматты камерамен жазуға арналған приставка (ХDСАМ)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Мониторингтеудің қос күшейту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ТЕХНИКАЛЫҚ БӨЛМЕЛЕРГЕ АРНАЛҒАН ЖЕЛІЛІК ЕМЕС МОТАЖДАУ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QuАd-СОrЕ InТЕl ХЕОn WЕsТМЕrЕ 2.4GНz (8 ядер) ОЗУ 6GВ (6Х1GВ) 2 Процессор, қатты диск 1Тб 7200-об/мин SЕriАl АТА 3Гб/s а АТI RАdЕОn НD 5770 1Гб бейнекарта 18Х SuРЕrDrivЕ ТінтуірАРРlЕ МАgiС бір жетек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маркалы 27 дюймдік жарық диодты кинодисплей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8Х8Х8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цифрлық қосқыш (М) шағын цифрлық қосқышқа; 50 фут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ЕuРНОniХ МiХ (ЕurОРЕ)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кіру/шығу,  "Аналог", "Цифрлық"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кіру/шығу,  "Аналог", "Цифрлық"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24 кабель жиынтығы, 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Мэк аппараттарды басқару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 "РrО ТООls" фирмасының арнайы пернетақтасы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"МОjО SDI" аппараттық блок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диафрагмалы көп құрылымды жазудың әр жағдай үшін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диафрагмамен, төменгі кеңістік эффектісі бар студиялық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жазуға арналған мүмкіндігі бар жоғары сапалы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қоректендіру көзі / күшейткіш, Р48 фантомдық қоректендіру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Акробатикалық тұтқасы бар қысқа тірек (тұтқасы бар бірге)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Ноталарға арналған тірек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 мониторингтеудің қос күшейту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төменгі жиілікті дауыс зорайтқыш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 мониторингтеудің қос күшейту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студиялық жоғары сапалы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Жанды дауысты қалпына келтіруге арналған стерео-құлаққаптар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Құлаққаптарға арналған тарату үдеткіштері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DVI кірісі кіріктрілген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ҚАЛПЫНА КЕЛТІРУ ЖӘНЕ МОНТАЖ БӨЛМЕСІН ЖАБДЫҚТАУ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ГГц төрт ядролық InТЕl ХЕОn "WЕsТМЕrЕ"(8- ядролық) 6ГБ (6Х1ГБ) 1ТБ 7200-об/м екі процессор, бір ізді интерфейс SЕriАl АТА 3ГБ/қатты жетекпен, АТI RАdЕОn НD 5770 1ГБ бір супер жетек 18х "АРРlЕ МАgiС МОusЕ" тінтуір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маркалы 27 дюймді жарық диодты кинодисплей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НD NАТivЕ + НD ОМNI ВundlЕ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 мониторингтеудің қос күшейту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студиялық стерео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Жанды дауысты қалпына келтіруге арналған стерео-құлаққаптар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Серверлік кешен. Цифрлық активтерді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"СОrЕ SЕrvЕr" негізгі серверге арналған лицензия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ізі (АudiТТrАil)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"DАsНВОАrd LАrgЕ" аспаптық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Өңдеу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Өңдеуді автоматтандыру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Өндіріс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"DАlЕТРlus СliЕnТ пайдалану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"МЕdiАСuТТЕr"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немесе Р2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АРРlЕ FinАl СuТ РrО арналған кеңейту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Әуе бойынша трансляция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RОll режимінде айқаспалы монтаждау үшін екі бейнемагнитофоннан тұратын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Архивті басқару және медиа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DАlЕТ маркалы  бейнені түрлендіруге арналған серверлер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Деректер базасының лицензиялары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SQL Сервері 2008 R2 Лицензиясы "SТАndАrd ЕdiТiОn RunТiМЕ РrОСЕssОr"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НSМ интерфейс сервері (ішінара қалпына келтіру)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Қайта кодтауға арналған лицензиялар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"RНОzЕТ САrВОn SЕrvЕr" әмбебап бағдарламалық кодтаушы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"RНОzЕТ САrВОn СОdЕr" әмбебап бағдарламалық кодтаушы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"СОrЕ SЕrvЕr" негізгі сервер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"СОnvЕrsiОn SЕrvЕr" түрлендіру сервері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және көшіру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базасының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DЕLL РОwЕrVАulТ МD1220 Массив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және қалпына келтіру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панель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DАlЕТ арналған пайдалану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 монитор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Domain Сервер  PE R410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Server PE R410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FТР 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"RНОzЕТ САrВОn SЕrvЕr" әмбебап бағдарламалық сервер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"RНОzЕТ САrВОn СОdЕr" әмбебап бағдарламалық сервер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КVМ консолі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КVМ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ОЗУ арналған виртуалдық адаптер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KVM, 17” экран, USB Switch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KVM кабелі 3м 2L-5203U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МiСrОsОfТ SОfТwАrЕ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Серверге арналған 2003 ОС Лицензия Корпоративтік Релиз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Серверге арналған 2003 ОС Лицензия  Стандартты Релиз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МЕdiАGrid желілік (онлайн) сақтау орны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МG-ВАSЕ3000-16ТВ-4ХО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СSS-3000-16ТВ-4ХО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СSJ-3160-16ТВ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SPARE/ Медиялық орталық 2200  дискілі жетектермен 12 1-Тб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/Медиапорт модулі, 2ch, Hd/Sd Dv</w:t>
            </w:r>
            <w:r>
              <w:br/>
            </w:r>
            <w:r>
              <w:rPr>
                <w:rFonts w:ascii="Times New Roman"/>
                <w:b w:val="false"/>
                <w:i w:val="false"/>
                <w:color w:val="000000"/>
                <w:sz w:val="20"/>
              </w:rPr>
              <w:t>Play/Rec + Hd/Sd Mpeg-2 Play , жоғары/төмен/көлденең өтумен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 Шасси, медиапорт сериясы 7000, 2 ұяшық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Дискжетек, 300 Гбайт Сериясы MSS-4000 Медиасақтауға арналған жетек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DАlЕТ үшін проксиде құрылатын сақтау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NЕТАРР FАS2020С 12 Х 1ТВ SАТА Х298А-R5 FАS2020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Ақпараттық технологиялардың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СНАssis+желдеткіш модуль+SuР720-10G; IР базасында ғана, VSS қоса алғанда коммутаторлар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СisСО САТ6000-VSS720 IОS IР SЕRVIСЕS SSН - БАЗАЛЫҚ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SUР720 және SUР720-10G арналған SР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10GВАSЕ-СХ4 Х2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6500 SuРЕrvisОr 720 2 портпен 10GВЕ және МSFС3 РFС3С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SUР720 және SUР720-10G арналған SР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коммутатор. 10/100/1000 GЕ режимі: RJ-45, зауыттық орындау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коммутатор. 10/100/1000 GЕ режимі: RJ-45, зауыттық орындау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коммутатор. 10/100/1000 GЕ режимі: RJ-45, зауыттық орындау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10GВАSЕ-SR Х2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САТ6500 48-порт коммутатор. 10/100/1000 GЕ режимі: RJ-45, зауыттық орындау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10GВАSЕ-SR Х2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ауыспалы тоқтың қоректендіру блогы 6000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тоқтың қоректендіру кабелі 250 вольтты, 16 ампер, CAB-AC-2500W-EU, Еуропа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Catalyst 6509-E коммутатор шасси желдеткіш модулімен Included: WS-C6509-E-FAN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СisСО кеңейтілген кепілдік (контракт Смартнет) СisСО кеңейтілген кепілдік (контракт Смартнет) SМАRТNЕТ 8Х5ХNВD VS-С6509Е-S720-10G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C6K 8 порт. 10 Гигабит Ethernet модулі  DFC3C (req. X2) WS-X6708-10G-3C-мен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C6K 8 порт. 10 Гигабит Ethernet модуль  DFC3C (req. X2)  WS-X6708-10G-3C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Өндірісті автоматтандыру коммутаторлары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 Коммутатор Catalyst 2960S 24 GigE, 2 x 10G SFP+ ЛВС базасында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 Ауыспалы тоқтың күштік қоректендіру кабелі (Еуропа),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SPARE - Коммутатор Catalyst 2960S FlexStack  ЛВС базасындағы опциялық  істікті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SPARE - ұзындығы 50 см істікті кабель Cisco FlexStack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- 10GBASE-SR SFР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  Желілік жабдық SMARTNET 8X5XNBD Cat 2960S Stk 24 GigE,2x10G SFP+ЛВС базасында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2960S 24 GigЕ, 2 Х 10G SFР+ ЛВС базасындағы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C13, CEE 7, 1.5M ауыспалы тоқтың күштік қоректендіру кабелі  (Еуропа)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2960S FlЕХSТАСК  коммутатор ЛВС базасындағы опциялық істікті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СisСО FlЕХSТАСК ұзындығы 50 см істікті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10GВАSЕ-SR SFР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САТ 2960S SТК 24 GigЕ,2Х10G SFР+  ЛВС базасындағы желілік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2960S 24 GigE, 2 x 10G SFP+  ЛВС базасындағы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C13, CEE 7, 1.5M ауыспалы тоқтың күштік қоректендіру кабелі (Еуропа)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2960S FlЕХSТАСК  коммутатор ЛВС базасындағы опциялық істікті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Cisco FlexStack ұзындығы 50 см істікті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10GBASE-SR SFР модуль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SMARTNET 8X5XNBD Cat 2960S Stk 24 GigE,2x10G SFP+ ЛВС базасындағы желілік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Электрондық-сәуле түтігін басқарудың бүйірлік панелі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WS-C2960G-48TC-L 48 порттық желілік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САТ 2960S SТК 24 GigЕ,2Х10G SFР+ ЛВС базасындағы желілік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Көп форматты монтаждау аппаратының қосымша жабдығы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"LiТЕ АrТisТ" бағдарламалық қамтамасыз ету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АrТisТТМ LiТЕ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Аудио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RЕАl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Текст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Сплайн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ДК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2.3 Бейнематериалдарды жүктеу кешені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Бейнежүктеу серверлері/ өңдеу орны және мониторинг секциясы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арналған пайдаланушы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арналған 19-дюймдік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Жүктеу аппаратын басқару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Өңдеуді автоматтандыру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Ақпараттық-технологиялық жабдық /Өңдеу серверлері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сервері: 2ХInТЕl Х5650 2.66 ГГц, 6 ГБ, 2Х600 ГБ SАS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Матрицалық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ХЕnОn 8RU 128Х128 НD бағдарлауыштар. 8 тез ауыстырылатын блогы бар фрейм  фронтальды модуль дизайн мүмкіндігімен, блокта 32 шығулармен немесе 128х128 дейін дара резервтік емес қоректендіру блогы бар, дара бақылаушы және дара референс-модульмен кеңейтілген.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32 кіру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32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Шағын-ВNС (DIN) арқылы 32 НD/SD шығулар, плюс 3 Х-LINК шығулар (1 карта ғана 4 тез ауыстырылатын блогы бар фреймде орнатылуы мүмкін және 2 карта ғана 8 тез ауыстырылатын блогы бар фреймде орнатылуы мүмкін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панель секундына 40 бит, толығымен бағдарламаландырылған,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қолданыстағы бағдарлауыштарға және ЕТНЕrnЕТ желісіне қосу үшін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Деректер бағдарлауыштары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64-портты деректер бағдарлауышы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Кіру сигналдарын өңдеу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 DЕСКlinК QuАd 4 кіру-4 шығу НD SDI эмбедерленген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Мониторинг жүйелері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VIР-Х жүйесіне арналған  дисплей процессорінің  модулі. VIРХ-16Х2 16 кіруге дейін қолдайды және оларды 2 дисплейге дейін көрсетеді, әр дисплей ұқсас рұқсатты. Артқы қосқыштарсыз.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арналған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"SРliТ Х-LinК"5 метрлік тарамдалу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шусыз мультифрейм,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VisТАLINКТМ бақылаушы фрейм (VLРRО-С, баптау/конфигурациялау құрылғыларымен VisТАLINКТМ РRОS тұрады)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ТАllУ хаттамасын қолдайтын свитчерлері бар интерфейстер (мысалы: RОss, КАlУРsО, ZОdiАС)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 дара оптоталшықты кеңейту шешімі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Мониторлық бөлім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3G/НD/SD-SDI 8 арна (2 топ) аудио процессормен баламалы АЕS бар және ұқсас шығумен. Микшер, монитор, өлшеуіш және АЕС конвертациялау және ұқсас сигналдар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Инженерия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жарық шығарушы диодтары бар 15-дюймді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WАvЕfОrМ, 2 кірме D-SDI жақсартылған базалық мониторлық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(дірілді) өлшегіш,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(Опция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3G/НD/SD-SDI 8 арна (2 топ) аудио процессормен баламалы АЕS бар және ұқсас шығумен. Микшер, монитор, өлшеуіш және АЕС конвертациялау және ұқсас сигналдар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қос күшейтілген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Инженерияға арналған үстелдік ДК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19-дюймді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 24" көп форматты СК Монитор, Аудио ажыратқыш, ішкі динамик, DVI енгізу (цифрлық интербелсенді телевидение) LVM-242W  TVLOGIC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Бейнематериалдарды жүктеу кешенін қайта форматтаудың орталық аппараты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Бейнемагнитофондар (түрлі форматта) Бейнежазушы магнитофон 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НD422 (дека) RЕСОrding DЕСК жазушы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МРЕG IМХ Цифрлық рекордер, 50 мб/с деректерді қысу МРЕG-2, лента тартқыш механизм, жад картасын орнатуға арналған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бейнемагнитофондар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НDV Студиялық рекордер студиялық рекордермен және НD-SDI шығумен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Кірудің ұқсас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форматтау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 24" көп форматты СК Монитор, Аудио ажыратқыш, ішкі динамик, DVI енгізу (цифрлық интербелсенді телевидение) LVM-242W  TVLOGIC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Бейнежазушы магнитофон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ТОР-Оf-ТНЕ-rАngЕ  жоғары айқынды форматта  НD материал  50 мб/с қос қабатты тасығышта жазу камерасына арналған приставка  (ХDСАМ), АV толық диапазон және IТ  интерфейстер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НDV Студиялық рекордер студиялық рекордермен және НD-SDI кірулер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МРЕG IМХ Цифрлық мультиойнатқыш, МРЕG-2 деректерді 50 мб/с қысу, лента тартқыш механизм, жад картасын орнатуға арналған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МРЕG IМХ Цифрлық рекордер, МРЕG-2деректерді 50 мб/с қысу, лента тартқыш механизм, жад картасын орнатуға арналған ажыратқыш.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СinЕАlТА жазу мүмкіндігі бар НDСАМ жазушы бейнемагнитофон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студиялық рекордер бетакам, лента тартқыш механизм.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 кассеталық жазушы бейнемагнитофон 50 мб/с, AJ-SD93E студиялық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 рэкті монтаждауға арналған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ДВ кассеталы адаптор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ВLU-RАУ DISС НDD Рекордер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 24" көп форматты СК Монитор, Аудио ажыратқыш, ішкі динамик, DVI енгізу (цифрлық интербелсенді телевидение) LVM-242W  TVLOGIC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Синхрогенерация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Қиыстырылған бас импульстық генератор синхрондаушы импульстердің/тактілік генератор (6 қара жолақты қоса алғанда/үш деңгейлі синхрондаушы шығулармен)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арналған тестілік сигнал генераторы, 2 тестілік сигналға НD SDI және 2 НD SDI қара түске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автоматты қайта қосу жүйесі екі қоректендіру блогы бар 2 күштік кабельмен, сондай-ақ DВ9 3 кабельмен жиынтықта (кабельдер ВNС енгізілмеген)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өтпелі желілермен бөлуді түзетуші күшейткіш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VisТАLINК  500 сериялы фрейм бақылағышының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Қос реклокстаушы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Тағаны бар мониторинг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Диагоналы 55-дюймді экран / артқы жарықтандыру жарық шығарушы диодтардан тұрады / НD толық қолдаумен (1920Х1080 пиксель)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Монтаждық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Сигналдарды өңдеу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жолақты 1 жылдам ауысатын блогы бар бейне еконвертер /кадрлық синхронизатор/4 жолақты өңдейтін декодер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тоқтың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Теңгерімделген ұқсас дыбыстық кіру/шығу (4 кіру және 8 шығу)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АЕS дыбыстық көп модты опто жеке оқшауланған талшықтары бар (8 дистеңгерімделген коннектор, 1Х DВ15 коннектор)1Х АЕS кіруге арналған кабель. 1Х АЕS кіруге қажетті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түрлендіргіш-12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түрлендіргіш-12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Шығу сигналдары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оптикалық сигналдарды электрлікке түрлендіргіш,  19.4Мб/секундынан 1.5ГБ/секундқа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НD сигналдарды оптикалыққа түрлендіргіш, 19.4 мбит/ секундынан  1.5 гигабит/секундқа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аудиосигналдарды бөлудің қос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шусыз мультифрейм,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бақылаушы фрейм (VLРRО-С, баптау/конфигурациялау құрылғыларымен VisТАLINКТМ РRОS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VisТАLINК  500 сериялы бақылағышының  фрейм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Өзге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4 ұқсас шығуы бар композитті кодтаушы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көтеруші/төмендетуші/айқаспа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Сипаттамасы жан-жақты жоба сатысында анықталатын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 бейне кабель "АrgОsУ" немесе DrАКА 0.6/2.8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6-санатты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тарамды бір модты оптоталшықты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SС-SС ұзындығы 15 метр оптоталшықты жалғастырғыш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Коаксиальдік кабельдің (істік) істікті кабелі жоғары айқынды сигнал беріліс кабелі, байонетті қосқыш бар,75 омды қысқыш,  Х топты (100-ден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RJ 45, 6 санатты, экрандалған жүктемесі бар ажыратқыш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 өңдеу пульті (NLЕ)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өңдеу консолінің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өңдеу консолінің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өңдеу консолінің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үстелі  (пульті), 14 үлгісі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пульті,  13 үлгісі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Фотограмма пульті,  18 үлгісі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қайтадан орау пульті, 12 үлгісі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жылдам ауыстырылатын ажыратқыш блоктары бар, 24х2, 32-ге бейне өңдеу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жылдам ауысатын блоктары бар, 60х100 рэктік кабина (барлық аксессуарлармен)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жылдам ауысатын блоктары бар, 80х100 рэктік кабина  (барлық аксессуарлармен)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 3.1.1 БӨЛІМ ЖАҢАЛЫҚ БАҒДАРЛАМАЛАРДЫ ШЫҒАРАТЫН АППАРАТТЫҚ-СТУДИЯЛЫҚ БЛОК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Түсіру студиясының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HDC-1450R//U жоғары айқынды студиялық камералар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НDVF-ЕL75//U SОNУ 7.4 дюйм органикалық жарық шығарғыш диодтары бар түр іздегіш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дюмді жоғары айқынды электронды-сәуле түтігі бар бейне іздегіш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құрылғысы және камераларды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HDCU-1500//U жоғары айқынды камераларды басқару аспабы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айқынды камераны басқару құрылғысы үшін жүйелілік цифрлық интерфейс шығуын кеңейту платасы -1000 және жоғары айқынды камераны басқару құрылғысы-1500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HDFX-100//UF жоғары айқынды триаксиалды оптоталшыққа арналған түрлендіргіш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RММ-301 SОNУ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 мен аксессуарларды қашықтықтан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RCP-1500//UВ VР және НDС камералардың барлық жүйелері пайдалану үшін джойстик үлгісіндегі толық функционалды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 және қашықтықтан басқару панелін басқару құралдарын қосуға арналған желілік 24 10/100 шоғырлауышы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Камералардың кабельдері мен аксессуарлары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HMD 26-600-X3K1 жариялауға арналған бас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портативті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SS13 Digital объективтерді басқаруға арналған толық жетекті сервожүйе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HA18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HA14 арналған ультракүлгін фильтр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ТВ КАМЕРАЛАРДЫ БАПТАУҒА АРНАЛҒАН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FB 12+4  FrontBox 12 color + 4 skin tone 24 түс - сұр шкала - градиентті - хромдалған-тілікшелі - жылтыр сфералар - артқы жағында бұранда рәсімдеуі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"САМВЕllЕs"12 түс - сұр шкала -жиілік пакетті-артқы (екінші) фокус - бейтарап ақ түсті-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"САМFОldЕr" (кейс) тысы - SR, S и J модельдерін тасуға арналған жұмсақ тарапта тартымды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"САМSТАnd" тіреуіші - алюминий/ полиформальдегидті ұстағыш СНАrТ - SR, S и J берік модельдерге реттелетін - 5/8" сәйкес келетін Tilt'nHold-Tiltable stand  THFB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РСI С шинасымен телесуфлерлік карта  жаңалық студиясына арналған интерфейсі бар+WinРlus+ қолмен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жалпақ экран орнатылған  сигналдық жарығымен, желіден қоректенетін орнатылған жүйемен немесе 12 вольт тікелей тоқ, кабельді қоса алғандағы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ARI/1 реттелетін монтаждық сырғанақ сүйеуіш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Шыныланған және жарық қалқаны бар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ТелесуфлҰрге арналған пернетақтасы және тінтуірі бар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PC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Optiplex  DELL телесуфлҰрге арналған пернетақтасы және тінтуірі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DELL19"  DELL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Камераларға арналған тұғырлар.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ОsРrЕУ ЕliТЕ Қ екі деңгейлі студиялық пъедестал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"VisiОn 250" панорамалық бастиек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телескопиялық еңкіш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ОsРrЕУ, VisiОn РЕd Рlus, РrО-РЕd, QuАrТz QuАТТrО арналған портативтік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және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"Jib Arm" жебе-кран, шығарылмалы бастиек, зарядтау құрылғысы және трансформаторы бар батарея жиынтығын (Шығарылмалы бастиек операторға панорамдауды, еңкейтуді,зумдауды, фокустауды, ирисирлеуді басқаруға және бейнежазушы магнитофонды іске қосуға/тоқтатуға мүмкіндік береді) қамтиды. Жүйе Fujinon маркалы бейнеобъективтерді пайдалануға арналған. Опциялыққ аксессуарлар басқа бейне және кино объективтерді пайдалану үшін қажет болады қараңыз: "Бейнеобъективтер және кинообъективтер материалдары"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Үшбұрыш 360 градусқа тұрақтылықты қамтамасыз ету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тоқтың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"Tally Light" детекторы (сенсорлы)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жүктерге арналған Jimmy Jib штативы (қауіпсіздік қамытымен)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арбашасының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тыс жағдайдағы жұмыстарға арналған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Арбашалардың стабилизаторы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 үшін бас гарнитурасына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тыс/корпус Giant/Super Extension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Тағанға (штатив) арналған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7-дюймдік көпформатты СК монитор, аудиодисембеддер,орнатылған дауысзорайтқыш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Мониторға арналған Джимми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3.1.1.5  ГРАФИКАЛЫҚ ДЕКОР  ИНСТАЛЛЯЦИЯСЫ Кескіндемені қалпына келтіру және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Кескіндемені қалпына келтіру және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VizEngine HD SDI, Viz Текст FX, Viz Real FX, Viz Сплайн FX, Viz RT шейдерлер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бейнеге бірінші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ҚОСЫМША БЕЙНЕ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TM клиптерге арналған бірінші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клиптердің қосымша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үшін аудиоқолдауды қамтамасыз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бөлшектердің аннимациясы әсерін жасау үшін плагиндер (бапталатын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енгізілген бейне немесе клип арналарды DVE ретінде стандартты (жүйелі) текстураланған бейнені қосымша қалпына келтіруге мүмкіндік береді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Windows XP/HP Z800 Workstation қайта орнатылған операциялық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Viz Engine тәуелді келісті сипаттамалары бар, 2 кіру x SD/HD-SDI, 4 шығу x SD/HD SDI outputs, екі-үш синхрондаушы деңгеймен (генлокпен), қайтып кетуші және келуші желілермен жабдықпен үйлесу сипаттамалары бар бейнеплата. (SD)DV25, DV50, MPEG-2 фрейм-I стандартты анықтаушы кодектерді қолдайды, HD (DV100, MPEG-2 I-Frame с 4:2:2 и 4:2:2:4) кодектер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Matrox XMIO2/BOB коммутациялық боксы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Matrox HD кодектерді жаңғырту. Matrox XMIO/24/6000 және XMIO2/24/6000 панельдері үшін HD кодектерді қолдаудан тұратын жаңғырту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Кескіндемені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VizContent Pilot кескіндемені басқару үшін ПО егер бірден артық талап етілсе. Қосымша пайдаланушы (бір лицензия Viz Content Pilot жаңалық студиясы жүйесімен жиынтықта беріледі).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Engine-да SDI бейнені (егер бейнежабдықпен қолданатын болса) алдын ала қарауға мүмкіндік береді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үшін бөлшектердің аннимациясы әсерін жасау үшін плагиндер (бапталатын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 жолына түсе алатын сплайндарды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Vizrt спецификацияларына сәйкес HP Z400 Workstation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рэк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М/Е24 өндірісінің көпформатты коммутаторы қосымша панельмен айқаспа клавишалар, 3 жылдам ауысатын алынбалы блоктары бар, стандартты және жоғары айқынды форматтар, М/Е1 - М/Е2 спецификалық шиналар мнемотехниканы басқаратын, 32 шығу және 16 кіру (48 шығуға дейін кеңейту мүмкіндігімен - 16 шығу немесе 32 кіру - 24 шығу), фрейма мен панельдің резервтік қоректендіру блогы,  DVЕ үш өлшемді М/Е 8 арнаның әрқайсына 4 манипулятордан, өзгерту әсері бар,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 HD-SDI МАТРИЦАЛЫҚ  КОММУТАТОРЫ,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Xenon 4 тез ауыстырылатын ажыратқыш блоктары бар бағдарлауыш; 32x32 HD/SD с 3 X буынды шығулармен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басқару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толық бағдарламаландырылған EQX-Server серверіне қосу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HD/SD-SDI, 8 арна авточейнджері бар AES RS-232/RS-422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Over Control Panel  ACO-CP  </w:t>
            </w:r>
            <w:r>
              <w:br/>
            </w:r>
            <w:r>
              <w:rPr>
                <w:rFonts w:ascii="Times New Roman"/>
                <w:b w:val="false"/>
                <w:i w:val="false"/>
                <w:color w:val="000000"/>
                <w:sz w:val="20"/>
              </w:rPr>
              <w:t>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дискілік жетектері бар 12 1-Тб медиялық орталық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Mediaport, HD/SD Mpeg-2 Long Gop/I-Frame/Imx, 4 жазу арнаы /қалпына келтіру GOP/I-frame/IMX, 4 арна 13 жазу арнаны /қалпына келтіру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"Omneon" СК мониторымен пернетақтасы бар жүйелік менеджер. NSM-2007AK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 ДЫБЫСТЫҚ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Аудиомикшер опцияларымен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 бар, деңгей индикаторы және тарату шкафы бар 48-арналы цифрлық аудиоконсоль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"Meter Bridge" өлшеуіші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кірумен және 16 шығумен AES/EBU интерфейсі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арналы ұқсас шығу платасы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арнаға 6 шинасы бар 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алаңға арналған белсенді екіжолақты студиялық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RM-M1R106 SONIFEX студиялық мониторлық дауысзорайтқыш контроллері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ұқсас  вектроскоп және 2 арналық өлшем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Бейнеалаңға арналған 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алаңға арналған белсенді екіжолақты студиялық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Audio Monitor RB-SS10 SONIFEX жоғары рұқсат деңгейіндегі 2 арналы индикаторы бар ұқсас аудио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Антенналық диплексер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Directional antenna AD 3700  SЕNNНЕISЕR антенна шеңберлі базалық (GROUND PLANE-ANTENNA)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Antenna Booster 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Вертлюжді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плита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қосқыш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қосқыш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 1046-CC-12 тұйық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Қолдық қабылдау-тарату құрылғысы (HANDHELD TRANSTITTER)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бастиегінің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қыстырылатын 450-638Мгц портативтік қабылдаушы-таратушы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NT 50-UK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MKE 2-4-GOLD-C ілінетін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арналған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Мультиәсерлер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Reverb4000 реверберациясы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 дискілерге арналған кәсіби ойнатушы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жариялауды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басудың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телефондық гибридтік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МИКРОФОНДЫҚ СПЛИТТЕР ЕМО 6 АРНАЛЫ Е340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EMO 6-арналы желілік сплиттер E375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қорғанысы бар,  WNS 100 желқорғанысы, таған-тұрақ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қорғанысы бар,  WNS 100 желқорғанысы, таған-тұрақ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қабатты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қорғанысы бар қысқа үшкір бағытты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Profipower музыканттарға арналған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қорғау, сұр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Кардиоидтық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штатив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 ТҮСІРУ СТУДИЯСЫНДАҒЫ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46-дюймдік экран/жарық шығарушы диодтардан артқы жарықтандырғыш/НD толық қолдаумен (1920x1080 пиксельдер)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SDI сигналдарын DVI сигналдарына жоғары сапалы түрлендіргіш, 2 арналық теңгерімделмеген аудиошығу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Мониторға арналған едендік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аудиоконтроллер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+1 дюймдік колонкадан тұратын қуаты 400 ватт дауысзорайтқыштың екіжолақты белсенді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18-дюймдік белсендігі төмен жиілікті қуаты 800 ватт дауысзорайтқыш, бас дауыстарды кері қайтарғыш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Дауысзорайтқыштың тірегі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 МОНИТОР ЖӘНЕ АППАРАТТЫҚ БӨЛМЕДЕГІ ТЕХНИКАЛЫҚ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жарық шығарушы диодтары бар 15-дюймдік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LEM-150 үшін рэктің монтаждық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толығымен бағдарламаландырылған EQX-Server серверіне қосу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Waveform жақсартылған базалық мониторлық құрылғы, 2 кірме 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WFM8200 арналған қос рэк кабинет (Енгізу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 панелі, панель қолданыстағы бағдарлауыштарға қосылу үшін және EQX-Server серверіне қосуға арналған ethernet желісіне қосу үшін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үшін толығымен бағдарламаландырылған EQX-Server серверіне қосу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2 арналы, АЕS және ұқсас монитор өлшеуішімен және SDI шағын топты селекторымен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24-дюймдік көпформатты СК монитор, аудиодисембеддер, орантылған дауысзорайтқыш,  DVI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 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басқарудың көп режимді панелі, секундына 40 бит, толығымен бағдарламаландырылған EQX-Server серверіне қосу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1920х1080 пиксель HDMI шешіліммен, DVI кірулерімен 55-дюймдік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LHM сериялы мониторларға HD/SD-SDI кірулер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VIP-X жүйесі үшін дисплей процессорының модулі. VIPX-16x2 жүйесі 16 кірулерге дейін қолдайды және оларды 2 дисплейге дейін көрсетеді, әр дисплей бірдей шешілімді. артқы қосқыштарсыз.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ауыстырылатын блоктары бар фрейм, ол ауыспалы ток қоректендіру блогы бар 15 дара ажыратқыш модульдерді  қолдайды.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7867VIPX арналған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Tally хаттамасын қолдайтын свитчерлері бар интерфейстер (мысалға: Ross, Kalypso, Zodiac)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Мониторларды ілу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17-дюймдік көпформатты СК монитор, аудиодисембеддер, орантылған дауысзорайтқыш,  DVI кіруі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4 кіруі бар, 17-дюймдік көпформатты СК монитор Waveform(Y)/вектормен, СС кодировкасымен, дыбыс деңгейі бар индикатор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EQX-Server серверіне қосу үшін толығымен бағдарламаландырылған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Waveform жақсартылған базалық мониторлық құрылғы, D-SDI 2 кірме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мониторына арналған қосымша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(дірілді) өлшегіш,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рэк кабинет (Енгізу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арналған жиынтықтаушы бөлшектерді толтыру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17-дюймдік көпформатты СК монитор, аудиодисембеддер, орантылған дауысзорайтқыш,  DVI кіруі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 панелі, панель қолданыстағы бағдарлауыштарға қосылу үшін және EQX-Server серверіне қосуға арналған ethernet желісіне қосу үшін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НD/SD-SDI, АЕS және ұқсас монитор өлшеуішімен және SDI шағын топты селекторымен.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порттық СК КVM консольді қайта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құрылғысының ОЗУ 5-метрлік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жазуы бар көрсеткіш белгі, жарық шығарушы диодтар, дара, жылытылған үлгідегі монтаждауы бар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Студияға кіру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"эфирде" жазуымен көрсеткіш белгі, жарық шығарушы диодтар, дара, жылытылған үлгідегі монтаждауы бар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 ПЕРИФЕРИЯЛЫҚ ТЕХНОЛОГИЯЛЫҚ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Синхрондаушы импульстердің/тактілік генератордың қиыстырылған бас импульстық генератор (6 қара жолақты /үш деңгейлі синхрондаушы шығулармен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арналған, 2 тестілік сигналға НD SDI және 2 НD SDI қара түске тестілік сигнал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уақыттың опциялық бейнесі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автоматты қайта қосу жүйесі жиынтықта екі қоректендіру блогы бар, 2 күштік кабельмен, сондай-ақ 3 кабелі бар DВ9 (кабельдер ВNС енгізілмеген)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Тағанда бекітілген екі алынбалы блоктары бар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дифференциалдық анализатор, деректерді автоматты жинау, мультиплекстеу, демультиплекстеу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мбит/ секундқа 1.5 гигабит/секундқа дейін электрлік НD сигналдарын оптикалыққа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байпасты қорғағыш қайта қосқыш/авточейнджер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HD/SDI 4 теңгерімделген АЕS, дыбыстық оптоталшықты тапсырғыш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4 АЕS дыбыстық оптоталшықты құрылғысы бар қабылдауыш (ресивермен)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4 топты дыбыстық де-эмбеддерлер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8 арна АЕS RS-232/RS-422 авточейнджерлер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 арналған талшықтардың жеке оқшаулаумен көпмодты дыбыс оптокабелі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 сигналдарды теңгерімделгенге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Квадратты дыбыс сигналдарын қос АЕS-ке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АЕS сигналдарын квадрантты ұқсас дыбыс сигналына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ұқсас бейнені ұқсас және цифрлық сигналдарға қос бағытты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4 ұқсас дыбыс арналары бар бейне 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тез ауыстырылатын блоктары бар шусыз мультифрейм, ол ауыспалы ток қоректендіру блогы бар 15 дара ажыратқыш модульдерді  қолдайды. 7800FR-QТ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VistaLINKTM Фрейм контроллері VisТАLINКТМ (VLPRO-C, VistaLINKTM PROS баптау/конфигурациялау құрылғыларымен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бейнені өтпелі желілермен бөлуді түзетуші күшейткіш (loop through)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қос реклокстаушы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АЕS (1 Х 4) теңгерімделген бөлуді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аудиосигналдарды бөлудің қос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бөлудің жинақы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500 сериялы фрейм контроллерінің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 АСБ ҚЫЗМЕТТІК БАЙЛАНЫС КЕШЕНІ қызметтік байланыс жүйесіне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 блогын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СОММS МIХ МАТRIХ микширлеудің С6LХТ үлгідегі матрицалық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Белдікке қыстырылатын цифрлық қабылдау-тапсыру құрылғысы, ЕМЕ арналған СЕL-ВР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Байланысқа арналған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XLR4F бір құлақтың қуатты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"Phonak Invisity" маркалы құлаққа орнатылатын шағын габаритті икемді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"invisity" бағдарламалаушы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Мырышты-ауалы батареялары 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аумаққа арналған жиілік-модульді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TX-300V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IFB Mono Talent 1/8 шағын-ажыратқаш;  TS-1 дюймнен тұратын 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Құлаққаптардың толық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 ОНЛАЙН (ИНТЕРБЕЛСЕНДІК) ДАУЫС БЕРУ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Vote 100 сымсыз телефон тұтқалары бар дауыс берудің интербелсенді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жүйесінің компьютер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19-дюймді ДК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  КОММУТАЦИЯЛЫҚ ЖАБДЫҚ, КАБЕЛЬДЕР, ТАҒАНДАР МЕН ПУЛЬТТЕР, СИПАТТАМАСЫ ТЕХНИКАЛЫҚ ЖОБАНЫ ӘЗІРЛЕУ САТЫСЫНДА БЕЛГІЛЕНЕТІН ӨЗГЕ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BOOT-BLACK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AK-CABLE BOOT-VIOLET жүктеуге арналған бейне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немесе Draka 0.6/2.8 AK-VC-360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немесе Draka 1/4.8  AK-VC-1000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AK-AMC-8 көпталсымды дыбыс кабелі (8-талсымды)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AK-AMC-16 көпталсымды дыбыс кабелі (16-талсымды)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AK-AMONC аудиоқұрастыру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AK-AMICC микрофондық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AK-DATAC-8,  8-талсымды дата-кабелі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AK-ELK-15, 3x1.5 (м) электр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AK-ELK-25, 3x2.5 (м) электр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AK-CAT6, 6-санатты  (м)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AK-CAT6-PC-3, ұзындығы 3 метр 6-санатты жалғастыру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AK-CAT6-PC-5, ұзындығы 5 метр 6-санатты жалғастыру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AK-CAT6-PC-15, ұзындығы 15 метр 6-санатты жалғастыру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AK-SMFO-16, 24-талсымды бір модалық оптика-талшықты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AK-SCSC-FOPC-15 ұзындығы 15 метр, оптика-талшықты SC-SC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AK-BNC-HD-X айқындығы жоғары сигнал жіберу коаксиальді кабельдің (істік) қадауышты кабелі, байонетті жалғастырғышы бар 75 омды қысқыш, тобы Х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AK-BNC-HD-Y айқындығы жоғары сигнал жіберу коаксиальді кабельдің (істік) қадауышты кабелі, байонетті жалғастырғышы бар 75 омды қысқыш, тобы Y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BNC-ке арналған ұштық кабельдік муфта,  75 ом-ге дейінгі AK-BNC-75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қармау үлгісіндегі 3-қадауышты кабельге арналған коннектор,   AK-XLR-3FXX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3-қадауышты кабельге арналған коннектор,  AK-XLR-3MXX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(AES) (ұя) қармау үлгісіндегі                      3-қадауышты кабельге арналған коннектор,  AK-XLR-3FXCC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3-қадауышты кабельге арналған коннектор,  AK-XLR-3MXX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қармау үлгісіндегі 4-қадауышты кабельге арналған коннектор,  AK-XLR-4FXX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 4-қадауышты кабельге арналған коннектор,  AK-XLR-4MXX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қармау үлгісіндегі 5-қадауышты кабельге арналған коннектор, AK-XLR-5FXX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5-қадауышты кабельге арналған коннектор, AK-XLR-5MXX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AK-JACK-3X стерео-істікше үштік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AK-JACK-2X қос моно-істікше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AK-RCA-BR жалғастырғыш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AK-DB09 үлгісіндегі 9-қадауышты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AK-DB25 үлгісіндегі 25-қадауышты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AK-DB37 үлгісіндегі 37-қадауышты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AK-RJ45-CAT6S RJ 45 жалғағышы, 6-санатты, жүктеуі бар экрандалған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AK-MDU-10 қуатын бөлу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AK-PC-200 200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AK-PC-250 250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AK-PC-300 300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AK-PC-350 350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AK-PC-400 400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AK-PC-450 450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AK-PC-500 500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БейнережиссҰр пульті, үлгісі-1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режиссҰрі пульті, үлгісі-2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режиссҰрі пульті, деко үлгісіндегі 26 - жарықтандыру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тез алынатын 16х2 блоктары бар 32 арнаға арналған бейнематрица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MALE 2 тез алынатын 16х2 блоктары бар 32 арнаға арналған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FEMALE 2 тез алынатын 16х2 блоктары бар 32 арнаға арналған дыбысматрица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ауыстырылатын блогы бар бейнекоммутациялық панель, 2х48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ауыстырылатын блогы бар аудиокоммутациялық панель, 2х48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42-тез алынатын блоктары бар рэк кабинасы, 60х100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42-тез алынатын блоктары бар рэк кабинасы, 80х100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42-тез алынатын блоктары бар рэк кабинасы, 60х80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блоктар (Stage Box)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3.1.1.17 ЖАРЫҚТАНДЫРУ ЖАБДЫҚТАРЫ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рельсті екітаңбалық арқалыққа бекітуге арналған бекітпе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4.00 (күміс түстес)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2.50 м (күміс түстес), жылжымалы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түйісуінің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Ұшындағы тығырықтағыш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көтергіш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DUO кабельді пантографы, ұзындығы 6.00 м, P.O. жалғағышы 28 мм., максималды жүктемесі 40 кг. Өзіндік салмағы 24 кг, күштік кабельді /істікшені қоса алғанда, цифрлы матрицалық коммутаторға арналған жалғағыш/кабель (XLR-5 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Қосымша аспа (циклорамалық жарықтандыруға және т.с.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ұзарту; 1.88 - 3.50м; жүктемесі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тросы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 brake" тежегіш құрылғысы бар рельстің көтергіш құрылысы 28 мм жалғағыш, максималды  жүктемесі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2,1-дан - 6,0 м-ге дейін пайдалану штангасы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T2,  2 кВт, жиынтықта басқару істігімен (ұштары жалаңаш) пердешелері бар, гельдік рамаларымен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вольт/2000 ватт G 38 галогенді шам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  1 кВт, басқару істігімен (ұштары жалаңаш) пердешелерімен, гельдік рамаларымен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Junior 650, 650Вт, басқару істігімен (ұштары жалаңаш) пердешелермен, гельдік рамаларымен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Studio Cool, 4-Bank, (ұштары жалаңаш) флюоросцентті жұмсақ жарық 220 вольт,  цифрлық матрицалық коммутаторды кіріктіріп бақылау (қажет токпен жабдықтау үшін 230 вольттық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дөңгелекшесі)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шымылдық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ватт, вольфрамды электрондық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Гельдік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 crate" SPH 6 линзалық модульдер, 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15°-30° жарықшам, қара түсті, түсті рамасын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жарықшам, қара түсті, түсті рамасын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(пердешелер  үшін) 1-Bank, R7s, ұштары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 шымылдыққа арналған жол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rail I Beam base 60/120mm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two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( 48m perimeter), 23,80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( 48m perimeter), 23,80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 Stretch greenbox (with velcro), 16.00 x 6,70 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gerade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gebogen Radius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Befestigungsmaterial (Dübel)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Befestigungsmaterial (Schrauben)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Цифрлық матрицалық коммутатор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ADB Liberty  120 арна, 96 фейдерге дейін, 96 бағыныңқы реттегіш, қозғалатын жарықты басқару, жады 999 позицияға дейін, 99 ілесу позициясы, 999 топ, шарлы түрлендіргіш, пернетақта, тінтуір, DMX512 шаңға қарсы жабын, жарықтандыруды басқаруға арналған цифрлы матрицалық коммутаторға арналған 2 шықпа  ("Mentor" түрлендіргіші)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жұқа қабықты транзисторлық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монтажы бар 19-дюймдік рэк (басқару құрылыстарына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Біріктіргіш, цифрлы матрицалық коммутаторға арналған 2 шықпа; цифрлы матрицалық коммутаторға арналған 8 шықпа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матрицалық коммутаторға арналған жеделдеткіш; цифрлы матрицалық коммутаторға арналған 1 кірме мен 12 шықпа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цифрлық матрицалық коммутаторға арналған XLR-5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 матрицалық коммутаторға арналған дата-кабель, XLR-5, 5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диммер кабинет (ADB шина), ажыратқыш үлгідегі диммер құрылғылармен жабдықталған (барлығы 124х3кВт),  Токтың кернеуі: 198-ден 264 вольтке дейін; 50/60Гц, асқын жүктен қорғау, кәсіби сапа сүзгісі (200 микросекунд), қатты күйген тиристор, шуды басудың 6 сатысы бар желдеткіштер, цифрлық матрицалық коммутатор, мәртебе-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құрылғылары (2-орталық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диммерлік құрылғыларға арналған RCD қорғау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 / қосалқы бөлшектер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істікшелері, 2-өрісті және едендендірілген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үлгісіндегі ұяшық боксы (еден үсті деңгейіндегі); Rittal-Box шықпа терминалы бар, 1 істікше СЕЕ 17; 230 вольт/16 ампер (тікелей) 3 істікше СЕЕ 17; 230 вольт/16 ампер (диммер) цифрлық матрицалық коммутаторға арналған 1 кірме және 1 шықпа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істікше ұяшық (еден үсті деңгейіндегі); Rittal-Box шықпа терминалы бар, 1 істікше СЕЕ 17; 230 вольт/16 ампер (тікелей) 3 істікшеа СЕЕ 17; 230 вольт/16 ампер (диммер) цифрлық матрицалық коммутаторға арналған 1 шықпа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кабельдің қамтитын  үлгісі)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кіріктірілетін  үлгісі)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R7s галоген шам 1250 ватт/230 вольт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 ЖІӨ КАМЕРАЛАРЫМЕН ТҮСІРУ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ЖАДЫСЫ БЕЛГІЛЕНГЕН "SONY" С МАРКАЛЫ КАМКОРДЕР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камераларға/камкордерлерге арналған үш тағанды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2-дюймді бейнеіздегіш, қара-ақ түсті спектр, электронды-сәулелі түтікше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объектив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ОБЪЕКТИВКЕ ТІКЕЛЕЙ БЕКІТІЛГЕН  УЛЬТРАКҮЛГІН СҮЗГІ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V-mount батарейкалары 95 ватт/сағат, 14.8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Литий-йонндық аккумуляторлық батарейкаларға арналған зарядтағыш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BP-GL/IL/L series үшін 4-арналы тез зарядтаушы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ЗV-тәріздес зарядтаушы құрылғы.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Vision 8AS (V4045-0001), екі деңгейлі CF позициялық-бекіткіш таған (3772- 3) Spreader (3363-3) Жұмсақ тысқап (3358-3)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Көбікпен толтырылған қатты тысқап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жаңбырдан қорғағыш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қысқы уақытта камкордердің жылу температурасын сақтауға арналған  "Polar bear" каптамасы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тысқап - камераны жылдың кез келген уақытында қорғайды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LEDZILLA корпусқа орнатылатын камкордерге арналған жарықтандыру вольфрам шамдар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Cable камкордеріне арналған жарықтандыру үшін жалғастыру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150 ватт, ЖІӨ камерасына арналған актуалды жарықтандыру жиынтығы: DLHM4-300-4 дана, DBD8-4 дана, - 4 дана, DDSF-4 дана, DSCK - 1 дана, dscp- 1 дана, DGRADF06- 1 дана, DFH - 4 дана, DGMD - 1 дана, DGW - 1 дана, DP1- 1 дана, DPR - 1 дана, DST - 4 дана, DSTFX - 2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3-позициялы лемо-коннекторды қоса алғанда жағалы шағын-микрофон, 1.6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Журналистке арналған бағытталмаған көтергіш құрылымы бар жоғары сапалы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Журналисттің микрофонына арналған кіріктірілетін сымсыз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 микрофонға арналған қабылдау-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Таратқышқа арналған сымсыз қабылдау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15-қадалы D адаптерке арналған, Sony маркалы камкордерлердің ажыратқыш құрылғысына EK 3041-U монтажына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32ГБ SxS-1 жад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Камкордерлерге арналған алынбалы жад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 картасы, ОЗУ (USB), Sony Sxs оқитын/жазатын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камкордерлерге арналған шағын компьютер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EX жартылай қол камкордерлері (яғни иықтан жұмыс істеу мүмкіндігімен)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 Cell 440 мА/ч, батареясы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Камерадағы қолмен басқаратын жарықдиодты жарықтандыру, 50 ватт, 5600К/3200К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Батарейкаларға арналған зарядтау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Тағанның көмірталшықты екі позициялы жүйесі (үш тағанды) (11 фунтқа дейнгі камераларға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Журналистке арналған бағытталмаған көтергіш құрылымы бар жоғары сапалы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үлгісіндегі камкордерлерге арналған сымсыз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Жады картасына арналған драйвер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қосымшаларға арналған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SC-SC/SC-LC SM 8-ге жалғастырғыш бау, 4-8-16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1-БӨЛІМ.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Түсіру студиясының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HDC-1450R//U жоғары айқынды студиялық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Камералардың жарақтары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дюймді НDVF-ЕL75//U SОNУ органикалық жарық шығарғыш диодтары бар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Электрондық-сәулелі түтікшсі бар 2-х дюймді жоғары айқынды бейне іздегіш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құрылғысы мен камералар жарақтары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HDCU-1500//U жоғары айқынды камераны басқару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айқынды камераны-1000 басқару  құрылғысына және жоғары айқынды камераны-1500 басқару  құрылғысына арналған кезектескен цифрлық интерфейс кірмесін кеңейту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HDFX-100//UF жоғары айқынды триаксиальдық оптикалық-талшыққа арналған түрлендіргіштің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RММ-301 SОNУ тіректі бекітуге арналған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 мен аксессуарларды қашықтан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BVP және HDC камераларының барлық жүйелерімен пайдалануға арналған джойстик үлгісіндегі RCP-1500//U толық функцияналды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10/100 камераны және қашықтан басқару панелін басқаруға арналған желілік шоғырлауышы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Кабельдер мен 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HMD 26-600-X3K1 хабарласуға арналған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шағын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шағын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SS13 Digital объективтерін басқаруға арналған толық жетекті серво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HA18 арналған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HA14 арналған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ТВ КАМЕРАЛАРДЫ БАПТАУҒА АРНАЛҒАН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түсті - сұр шкала - градиентті - хромдалған-пластиналы - тойтарғыш сфералар - FB 12+4  FrontBox 12 color + 4 skin tone артқы бөлігінде бұрандалы рәсімдеуі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түсті - сұр шкала -жиілікпакетті-артқы (екінші) фокус - бейтарап ақ түсті - "CamBelles"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"CamFolder" тысқабы (кейс) - SR, S және J модельдерін тасуға арналған жақтары жұмсақ тартымды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"CamStand" тұғыры - chart алюминий/ полиформальдегидті ұстағыш - SR, S және J модельдеріне арналған реттелетін берік - 5/8" сәйкес келетін,  Tilt'nHold-Tiltable stand THFB ауыстырғыштары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PCI шинасы бар телесуфлер картасы,  жаңалықтар студиясына арналған интерфейсімен+Winplus+қолмен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сигналдық жарықтандыруы, желіден қоректенетін кіріктірілген жүйесі немесе 12 вольт тура ток бар 15-дюймдік  жазық экран, кабельдерін қоса алғандағы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ARI/1 сырғығыш реттелетін құрастыру қойғышы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Шынысы және жарық қалқаны бар стандартты қақпақ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Пернетақтасы мен тінтуірі бар телесуфлерге арналған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Dalet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Dalet компьтері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Камераға арналған тұғырлар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Osprey Elite екі деңгейлі студиялық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"Vision 250" панормалық басы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телескоптық көлбеу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Osprey, Vision Ped Plus, Pro-Ped, Quartz Quattro арналған шағын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мен арбалар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Мыналардан тұрады: "Jib Arm" жебе-кран, шығарылмалы бастиек, зарядтау құрылғысымен және трансформатормен батарея жиынтығы. (Шығарылмалы бастиек операторға панорамдауды, еңкейтуді,зумдауды, фокустауды, ирисирлеуді басқаруға және бейнежазушы магнитофонды іске қосуға/тоқтатуға мүмкіндік береді). Жүйе Fujinon маркалы бейнеобъективтерді пайдалануға арналған. Опциялыққ аксессуарлар басқа бейне және кинообъективтерді пайдалану үшін қажет болады қараңыз: "Бейнеобъективтер және кинообъективтер материалдары"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360 градусқа қамтамасыз ету жиынтығы. Үш бұрыш.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Триаксиальдық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"Tally Light" детекторы (сенсоры)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Jimmy Jib ауыр жүктерге арналған таған (қауіпсіздік қамыттарымен)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Жолсыз жағдайларда жұмыс істеуге арналған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Арбалардың тұрақтандырғышы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басқару бас гарнитурасына арналған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тысқап/ Giant/Super Extension корпусы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тағанға (тағанке) арналған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 7-дюймдік көп форматты СК монитор, аудиодисембеддер, кіріктірілген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Мониторға арналған Джимми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3.1.2.5 ГРАФИКАЛЫҚ ДЕКОР  ИНСТАЛЛЯЦИЯЛАРЫ  Графиканы жүргізу және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VizEngine HD SDI, Viz Текст FX, Viz Real FX, Viz Сплайн FX, шейдерлер опциялары Viz RT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бейнеге бірінші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ҚОСЫМША БЕЙНЕ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 TM клиптерге арналған бірінші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EngineTM клиптерге арналған қосымша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арналған аудиоқолдауды қамтамасыз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арналған бөлшектер анимацияларының әсерін жасауға арналған плагиндер (реттелетін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 енгізілген бейне немесе клип арнадарды  DVE сапасында стандартты (тұрақты) текстуралық бейнелеуге қосымша ретінде шығаруға рұқсат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кезектесетін сплайндарды құруға арналған плагин.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орнатылған операциялық жүйе: Windows XP/HP Z800 Workstation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Viz Engine тәуелді келісті сипаттамалары мынадай жабдықтармен 2 кірме x SD/HD-SDI, 4 шықпа x SD/HD SDI outputs жабдықтармен үйлесімді сипаттамалары бар бейнеплата, қос-үштік синхрондаушы деңгейімен (генлокпен) кетуші және келуші желілерімен.  Стандартты белгілеуші кодектерді қолдайды (SD)DV25, DV50, MPEG-2 фрейм-I, және HD (DV100, MPEG-2 I-Frame  4:2:2 4:2:2:4-пен) кодектері үшін жаңғыртуды талап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Matrox XMIO2/BOB коммутациялық боксі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Matrox HD кодектерді жетілдіру. Matrox XMIO/24/6000 және XMIO2/24/6000 панельдері үшін HD кодектерді қолдауды қоса алғанда жетілдіру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біреуден артық қажет болса, VizContent Pilot графикасын басқару үшін БҚ қосымша пайдалану  (бір лицензия Viz Content Pilot жаңалықтар студиясымен бірге жиынтықта жеткізіледі).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Engine-те  SDI бейне қарауға мүмкіндік береді (егер бейнежабдық қолдайытын болса)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үшін бөлшектер анимациясы әсерін құруға арналған плагиндер (реттелетін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жасауға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кезектесетін сплайндарды жасауға арналған плагин.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Vizrt ерекшеліктеріне сәйкес HP Z400 Workstation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Сканерлеуші түрлендіргіші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рэк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 БЕЙНЕОМИКШЕР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 2 М/Е24 өндірісінің көпформатты коммутаторы қосымша панельмен айқаспа клавишалар, 3 жылдам ауысатын алынбалы блоктары бар, стандартты және жоғары айқынды форматтар, М/Е1 - М/Е2 спецификалық шиналар мнемотехниканы басқаратын, 32 шығу және 16 кіру (48 шығуға дейін кеңейту мүмкіндігімен - 16 шығу немесе 32 кіру - 24 шығу), фрейма мен панельдің резервтік қоректендіру блогы,  DVЕ үш өлшемді М/Е 8 арнаның әрқайсына 4 манипулятордан, өзгерту әсері бар, медиа кэш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 HD-SDI МАТРИЦАЛЫҚ КОММУТАТОРЫ , ШҰҒЫЛ ТЕКСЕРУ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Xenon  бағдарлауыштары,  4 тез алынатын ажырату блоктары бар; 32x32 HD/SD с 3 X-буынды шықпаларымен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8 арна AES RS-232/RS-422 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Over Control Panel  ACO-CP  </w:t>
            </w:r>
            <w:r>
              <w:br/>
            </w:r>
            <w:r>
              <w:rPr>
                <w:rFonts w:ascii="Times New Roman"/>
                <w:b w:val="false"/>
                <w:i w:val="false"/>
                <w:color w:val="000000"/>
                <w:sz w:val="20"/>
              </w:rPr>
              <w:t>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Медия орталық, 2200 дисклік жетектері бар 12 1-Тб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Mediaport, HD/SD Mpeg-2 Long Gop/I-Frame/Imx, 4 жазу / GOP/I-frame/IMX шығару арнасы, 4 және 13 жазу/шығару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 ДЫБЫСТЫҚ ЖАБДЫҚТАР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Опциялары бар аудиомикшер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48-арналы цифрлық аудиоконсоль/ қоректендіру блогы бар, деңгей индикаторымен және тарату шкафымен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"Meter Bridge" өлшегіші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AES/EBU интерфейсі, 16-кірмемен және 16 шықпаларымен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4-х арналы шығу ұқсас платасы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арнасы мен 6 шинасы бар резервтік 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Аудиоалаңға арналған аудиожабдық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өрісті Белсенді  екіжолды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RM-M1R106 SONIFEX студиялық мониторлық дауыс зорайтқыш бақылағыш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2-арналы ұқсас вектроскоп және 2-арналы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Бейнеалаңға арналған аудиожабдық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өрісті белсенді екіжолды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2-арналы ұқсас аудио монитор жоғары рұқсат етуі бар деңгейлі екі индикаторымен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Антеналы диплексер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Directional antenna AD 3700  SЕNNНЕISЕR базалық дөңгелек антенна (GROUND PLANE-антеннасы)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Booster  антеннасы</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Вертдюждік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плитасы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 1046-CC-12 тұйық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қабылдау-тарату  құрылғысы (HANDHELD TRANSTITTER)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басының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450-638Мгц белдігіне бекітілетін шағын қабылдағыш-таратқыш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NT 50-UK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MKE 2-4-GOLD-C бекітілетін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арналған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Мультиәсерлер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Reverb3000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CD Player  CD-500B  TASCAM компакт дискілеріне арналған кәсіби ойнатқыш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хабарласуды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бәсеңдетудің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телефондық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Е340 арналарының ЕМО 6 микрофондық сплиттері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EMO 6-арналы желілік сплиттер E375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қорғалған,  WNS 100 желден қорғағыш,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қорғалған,  WNS 100 желден қорғағыш,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Желден қорғағышы бар қысқа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Profipower музыканттарға арналған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желден қорғағыш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Кардиоидті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Акробатикалық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 ТҮСІРУ СТУДИЯСЫНДАҒЫ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Еденге қоятын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  экран / артқы жарықтандыруы жарық шығарушы диодтардан тұрады / HD толық қолдаумен (1920x1080 пиксель)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SDI жоғары сапалы сигналдарын DVI сигналдарына түрлендіргіш, 2-арналы теңгерімделмеген аудиокірме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астына қойылатын жерде тұратын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аудиобақылаушы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+ 1 дюймдік колонкадан тұратын дауыс зорайтқыштың екіжолды Белсенді  жүйесі, қуаты 400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18-дюймдік  белсенді төмен жиілікті дауыс зорайтқыш, басс тойтарғыш, қуаты 800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3.1.2.11 МОНИТОР ЖӘНЕ АППАРАТТЫҚ ЖАЙДАҒЫ ТЕХНИКАЛЫҚ ҚҰРАЛДАР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жарық беруші диодтары бар 15-дюймдік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LEM-150 арналған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Waveform жақсартылған базалық монитор құрылғысы, 2  D-SDI кірмесі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мониторға арналған қосымша тұғығырық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WFM8200 арналған қос рэк кабинет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WFMRACK арналған жабдықтау бөлшектерімен толықтыруға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 бар бағдарлауыштарға қосу үшін және ethernet желісін  EQX-Server серверге қосу үшін QLINK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серверіне қосуға арналған қашықтықтан басқарудың көп режимді панелі, секундына 40 бит, толығымен бағдарламаландырылған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HD/SD-SDI 2 арналы, AES және ұқсас монитор,  SDI кіші тобының өлшегішімен және селекторымен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кіріктрілген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1920х1080 пиксель HDMI шешілімі бар, DVI кірмелері бар 55-дюймдік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LHM сериялы мониторларға арналған HD/SD-SDI  кірмелер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VIP-X. VIPX-16x2 жүйесіне арналған дисплей процесорының модулі 16 кірмеге дейін қолдап және оларды 2 дисплейге дейін көрсетіп отыратын болады, әр дисплей ұқсас рұқсатымен. Артқы жалғамаларсыз.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алынатын блоктары бар фрейм, ол қоректендіру блоктары бар15-ке дейінгі дара ажырату модульдерін қолдайды.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7867VIPX арналған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Tally хаттамасын қолдап отыратын свитчерлері бар интерфейстер (мысалы: Ross, Kalypso, Zodiac)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аспаларының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 режиссерінің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17-дюймдік  Көп форматты СК монитор, аудиодисембеддер, кіріктірілген дауыс зорайтқыш,  DVI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HD/SD-SDI 17-дюймдік  СК монитор, 4  кірмелерімен,  Waveform(Y)/вектормен, СС кодировкасымен, дыбыс деңгейінің индикаторымен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Рэктің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 ЖАЙ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Waveform жақсартылған базалық монитор құрылғысы, 2  D-SDI кірмесі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мониторға арналған қосымша тіреуіш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(дірілдеу) өлшегіші,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WFM8200 арналған қос рэк кабинет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WFMRACK арналған жабдықтау бөлшектерін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 17-дюймдік  көп форматты СК монитор, аудиодисембеддер, кіріктірілген дауыс зорайтқыш, DVI кірме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2-арналы, AES және ұқсас монитор, SDI кіші тобының өлшегішімен және селектормен.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Бағдарлауыштарды басқару панелі, панель қолда бар бағдарлауыштарға қосу үшін және  ethernet желісін  EQX-Server серверге қосу үшін QLINK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LD-40F1ONA "эфирде" жарықтандыру көрсеткіш белгі , жарық шығарушы диодтар, дара, құрастырудың батырылған үлгісінде,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Студияға кіреберіс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LD-40F1ONA "эфирде" жарықтандыру көрсеткіш белгі , жарық шығарушы диодтар, дара, құрастырудың батырылған үлгісінде,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3.1.2.13 СЫРТТАҒЫ ТЕХНОЛОГИЯЛЫҚ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Импульстерді синхрондайтын аралас бас  импульстік генераторы /тактілік генератор (6 қара өрісті қоса алғанда /үш деңгейлі синхрондаушы шықпалармен)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 SDI арналған тестілік сигнал генераторы, 2  HD SDI және 2 HD SDI қара түсті тестілік сигнал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уақытты опциялық көрсету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қоректендіру блоктары бар жиынтықта қос автоматты ауыстырып қосу жүйесі, 2 күштік кабельдермен, сондай-ақ 3 DB9 кабельдерімен (BNC кабельдері қосылмаған)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сағаттық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Тұғырында бекітпесі бар екі істік блоктары бар цифрлық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HD сигналдарын оптикалық түрлендіргіш, секундына 19.4 мбит-тен секундына 1.5 гигабитке-дейін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айналма қорғағыш ауыстырып қосқыш/ 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HD/SDI, 4 теңгерімделген AES, дыбыстық оптикалық-талшықтық таратқышпен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4 AES дыбыстық оптикалық-талшықтық қабылдағыш құрылғымен (ресивермен)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дыбыстық де-эмбеддерлердің 4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AES RS-232/RS-422 авточейнджерлердің 8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AKFA-ENG  ACO-CP ауыстырып қосуға арналған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 арналған талшықтардың жекелеген оқшауламасы бар көпмодалы дыбыстық оптикалық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Теңгерімделмеген сигналдарды теңгерімделгенге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Теңгерімделмеген сигналдарды теңгерімделгенге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дыбыстық сигналдарды қос AES сигналдарға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AES сигналдарды квадрат ұқсас дыбыстық сигналдарға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Композитті ұқсас бейнелеудің ұқсас және цифрлық сигналдарға екі бағытталған  түрлендіргіші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ұқсас дыбыстық арналары бар ұқсас бейне 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алынатын блоктары бар шусыз мультифрейм, ол 15 дара ажырамалы модульдерді ауыспалы токтың қоректендіру тогына дейін қолдап отырады. 7800FR-QT арналған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VistaLINKTM фрейм бақылағыш (реттеу/конфигурация құралдары бар VLPRO-C, VistaLINKTM PROS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Өтуші желілерімен ұқсас бейнені таратудың түзеткіш күшейткіші (loop through)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HD/SDI таратудың қос реклокирлеуші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 таратудың теңгеруші күшейткіші (1 x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бейнесигналдарды таратудың қос күшейткіштері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таратудың жиынтық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сериялы VistaLINK фрейм бақылағышының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3.1.2.14 АСБ-дағы ҚЫЗМЕТТІК БАЙЛАНЫС КЕШЕНІНЕ қызметтік байланыс жүйесіне енгізілген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Камераны басқару блогын  жалғастыру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C6LXT үлгісіндегі COMMS MIX MATRIX микширлеу матрицалық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Қызметтік байланыстың сымсыз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Белге бекітіліп тағылатын цифрлық қабылдау-тарату  құрылғысы, ЕМЕ үшін CEL-BP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 арналған Белсенді  антенналық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XLR4F бір құлаққа арналған қуатты  басқа киетін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Құлаққа салынатын басқа киетін гарнитура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"Phonak Invisity" маркалы құлаққа салынатын шағын габаритті иілмелі радиоқабылдағыш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"invisity" бағдарламашы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мырыш-ауа батареялары,  А101.4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Кеңейтілген аумаққа жиілікті-модульдық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TX-300V арналған рэк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IFB Mono Talent қабылдағыш 1/8 шағын-ажырама;  TS-1 дюймнен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Құлаққаптардың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3.1.2.15 ОНЛАЙН (ИНТЕРБЕЛСЕНДІ) ДАУЫС БЕРУ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AKFA Vote интербелсенді дауыс беру жүйесі  100 сымсыз телефон тұтқаларымен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беру жүйесіне арналған компьютер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19-дюймдік ДК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3.1.2.16 КОММУТАЦИЯЛЫҚ ЖАБДЫҚ, КАБЕЛЬДЕР, ТІРЕУЛЕР МЕН ПУЛЬТТЕР, ӨЗГЕ ЖАБДЫҚТАР, ОЛАРДЫҢ СИПАТТАМАЛАРЫ  ТЕХНИКАЛЫҚ ЖОБАНЫ ӘЗІРЛЕУ САТЫСЫНДА АЙҚЫНДАЛАДЫ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AK-CABLE BOOT-ORANGE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AK-CABLE BOOT-қара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AK-CABLE BOOT-VIOLET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немесе Draka 0.6/2.8 AK-VC-360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немесе Draka 1/4.8 AK-VC-1000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AK-AMC-8 көп талсымды дыбыс кабелі (8-талсымды)      </w:t>
            </w:r>
            <w:r>
              <w:br/>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AK-AMC-16 көп талсымды дыбыс кабелі (16-талсымды)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AK-AMONC аудиоқұрастыру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AK-AMICC микрофондық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AK-DATAC-8, 8-талсымды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AK-ELK-15 электр кабелі 3x1.5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AK-ELK-25 электр кабелі 3x2.5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 6-санатты кабель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AK-CAT6-PC-3, ұзындығы 3 метр 6-санатты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AK-CAT6-PC-5, ұзындығы 5 метр 6-санатты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AK-CAT6-PC-15, ұзындығы 15 метр 6-санатты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AK-SMFO-16, 24-талсымды  бірмодалы оптикалық-талшықты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SC-SC оптикалық-талшықты  ұзындығы  15 метр AK-SCSC-FOPC-15 жалғастырғыш  кабел,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AK-BNC-HD-X жоғары айқынды сигналдарды жіберудің коаксиалдық кабелінің (істік) істік кабелі, байонетті жалғастырғышы бар, 75 омды қысқыш, Х-тобының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AK-BNC-HD-Y жоғары айқынды сигналдарды жіберудің коаксиалдық кабелінің (істік) істікті кабелі, байонетті жалғастырғышы бар, 75 омды қысқыш, Y-тобының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BNC-ке арналған ұштық кабельдік муфта,  75 ом-ға дейінгі AK-BNC-75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қамтитын үлгісіндегі AK-XLR-3FXX 3-қадалы кабеліне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AK-XLR-3MXX, қыстырма үлгісіндегі (істік) 3-істікті, кіріктірілетін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(AES) (ұя) AK-XLR-3FXCC, қамтитын үлгісіндегі 3-істікті кабеліне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(AES) AK-XLR-3MXCC, қыстырма үлгісіндегі (істік) 3-істікті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AK-XLR-4FXX, қамтитын үлгісіндегі (ұя) 4-істікті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AK-XLR-4MXX, қыстырма үлгісіндегі (істік) 4-істікті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AK-XLR-5FXX, қамтитын үлгісіндегі (ұя) 5-істікті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AK-XLR-5MXX, қыстырма үлгісіндегі (істік) 5-істікті, кіріктірілетін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AK-JACK-3X үш стерео-істікше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AK-JACK-2X қос моно-істікше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AK-RCA-BR жалғастырғыш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AK-DB09, D үлгісіндегі  9-істікті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AK-DB25, D үлгісіндегі 25-қадалы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AK-DB37, D үлгісіндегі 37-қадалы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RJ 45 ажырама, 6-санатты, AK-RJ45-CAT6S жүктемелі экрандалған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AK-MDU-10 қуатты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AK-PC-200 200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AK-PC-250 250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AK-PC-300 300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AK-PC-350 350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AK-PC-400 400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AK-PC-450 450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AK-PC-500 500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Бейнережиссер пульті, үлгісі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режисерінің пульті, үлгісі - 2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орыны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деколық үлгідегі дыбыс режиссерінің пулті - жарықтандыру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тез ауыстырылатын блоктары бар 32 арнаға бейнематрица, 16х2,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АK- A-CTP MALE 2 тез ауыстырылатын блоктары бар 32 арнаға дыбысматрица, 16х2,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FEMALE 2 тез ауыстырылатын блоктары бар 32 арнаға дыбысматрица, 16х2,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тез ауыстырылатын блогы бар бейнекоммутациялық панель, 2х48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ауыстырылатын блогы бар аудиокоммутациялық панель, 2х48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Рэктік кабина 42-тез ауыстырылатын блоктары бар, 60х100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Рэктік кабина 42-тез ауыстырылатын блоктары бар, 80х100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Рэктік кабина 42-тез ауыстырылатын блоктары бар, 60х80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блоктар (Stage Box)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 ЖАРЫҚТАНДЫРУ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рельсті екі таңбалық арқалыққа бекітуге арналған бекіткіш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4.00 м (күміс тәріздес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2.50 м (күміс тәріздес түсті), жылжымалы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түйіспесінің желілік құрылысы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тоқтатқыш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көтергіш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DUO кабельдік пантограф, 6.00 м ұзарту, P.O. ажырама 28 мм., максималдық жүктемесі 40 кг. Өзіндік салмағы 24кг, күштік кабельді /істікшеді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Қосымша аспа (циклрамалық жарықтандыруға және т.с.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ұзарту; 1.88 - 3.50м; жүктеме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тросы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 brake" тежеуші құрылғысымен рельстің көтергіш құрылғысы, 28 мм ажырама, максималды  жүктемесі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штангасы 2,1-ден - 6,0 м-ге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T2,  2 кВт, басқару бақанымен  (ұштары жалаңаш)  жиынтығында пердешелері, гельдік рамасы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T1,  1 кВт, басқару бақанымен  (ұштары жалаңаш) жиынтығында пердешелері, гельдік рамасы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Junior 650, 650Вт, басқару бақанымен  (ұштары жалаңаш) жиынтығында пердешелері, гельдік рамасы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(ұштары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Флюоросцентті жұмсақ жарық 220 вольт, цифрлық матрицалық коммутаторды кіріктірілген бақылау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 55 ватт, вольфрам сым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Гельдік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"Egg crate" SPH 6, 86° линзалық модульдер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жарықшамдары, 15°-30°, түсті рамасын қоса алғанда қара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ауыстырғыштары,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жарықшамдары 25°-50°, түсті рамасын қоса алғанда қара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ауыстырғыштары, 28 мм ( Source 4үшін)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(пердешелер үшін)  1-Bank, R7s, ұштары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ауыстырғыштары,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Қос пердеге арналған жол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rail I Beam base 60/120mm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two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9,50 x 6,70 m (45,50m perimeter)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17,00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9,50 x 6,70 m (45,50m perimeter)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17,00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 Stretch greenbox (with velcro), 25,50 x 6,70 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Tele Stretch greenbox (with velcro), 9,50 x 6,70 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gerade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gebogen Radius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Befestigungsmaterial (Dübel)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Befestigungsmaterial (Schrauben)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цифрлық матрицалық коммутатор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ADB Liberty  120 арна, 96 фейдерге дейін,  96 бағыныңқы реттегіш, қозғалатын жарықты басқару, жады 999 позицияға, 99 жүріс позициясы, 999 топ, шарлы түрлендіргіш, пернетақта, тінтуір, шаңға қарсы төсемі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жұқа қабықшалы транзисторлық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рэк, қабырғаға монтажымен (басқаруды құруға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Біріктіргіш, цифрлық матрицалық коммутатордың 2 кірмесі; цифрлық матрицалық коммутатордың 8 шығыуы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коммутаторға арналған жылдамдатқыш; цифрлық матрицалық коммутатордың 1 кірмесі және 12 шығулары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цифрлық матрицалық коммутатор үшін дата-кабель XLR-5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цифрлық матрицалық коммутатор үшін дата-кабель XLR-5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диммер кабинет (ADB шинасы)  ажырамалы үлгідегі диммер құрылғылармен жабдықталған (барлығы124х3кВт),  Токтың кернеуі:  198-ден 264 вольтқа дейін; 50/60Гц, артық жүктемеден қорғау, кәсіби сапа сүзгісі (200 микросекунда)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пайдалану құрылғысы (2-орталық процессорлық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диммерлік құрылғыларға арналған RCD қорғау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Өзге/ қосалқы бөлшектер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істікшелер, 2-өрісті және жерлендірілген (жарықшамдарға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үлгісіндегі ұялы бокс (еден үстіндегі деңгейде); Rittal-Box шығу  терминалы бар, 1 істікше СЕЕ 17; 230 вольт/16 ампер (тікелей) 3 істікше СЕЕ 17; 230 вольт/16 ампер (диммер), цифрлық матрицалық коммутатор үшін 1 кірме және 1 шықпа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істікше ұя (еден үстіндегі деңгейде); Rittal-Box шығу  терминалы бар, 1 істікше СЕЕ 17; 230 вольт/16 ампер (тікелей) 3 істікше СЕЕ 17; 230 вольт/16 ампер (диммер), цифрлық матрицалық коммутатор үшін 1 шықпа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 ашасы, "ұя" (яғни, кабельдің қамтитын  үлгісі)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 ашасы, "істік" (яғни, кабельдің кіріктірілетін  үлгісі)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Қосымша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3.1.2.18 ЖІӨ КАМЕРАЛАРЫМЕН ТҮСІРУ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ЖАДЫ БЕКІТІЛГЕН "SONY" МАРКАЛЫ КАМКОРДЕР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камералар/камкордерлерге арналған үштағанды 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2- дюймді бейнеіздегіш, қара-ақ түсті спектр, электронды-сәулелі түтікше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объектив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ОБЪЕКТИВКЕ БЕКІТІЛГЕН УЛЬТРАКҮЛГІНТІК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V-mount батареялары 95 ватт/сағат, 14.8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Литий-йондық аккумуляторлық батарейкаларға арналған зарядтаушы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BP-GL/IL/L series үшін 4-арналы тез зарядтаушы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блогының ЗV-тәріздес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Vision 8AS (V4045-0001), екі деңгейлі CF позициялық-бекіткіш таған (3772- 3) Spreader (3363-3) Жұмсақ тысқап (3358-3)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толтырылған қатты  тысқап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Камкордергн арналған жаңбырдан қорғайтын тысқап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уақытта камкордерге арналған жылу температурасын сақтау үшін камераға арналған "Polar bear" тысқап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тысқап - жылдың кез келген уақытында камераны қорғайды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Корпусқа орнатылатын LEDZILLA камкордерге арналған жарықтандыру вольфрамдық шамдар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Cable камкордерге арналған жарықтандырудың жалғастырғыш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Актуалдық жарықтандыру жиынтығы, қуаты 150 ватт,  ЖІӨ камераға арналған: DLHM4-300-4 дана, DBD8-4 дана, - 4 дана, DDSF-4 дана, DSCK - 1 дана, dscp- 1 дана, DGRADF06- 1 дана, DFH - 4 дана, DGMD - 1 дана, DGW - 1 дана, DP1- 1 дана, DPR - 1 дана, DST - 4 дана, DSTFX - 2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шағын-микрофон, қара түсті,  3-позициялық лемо-коннекторды қоса алғанда, 1.6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Журналистке арналған жоғары сапалы микрофон, бағытталмаған көтеру құрылымымен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 микрофонына арналған кіріктірілетін сымсыз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микрофонға арналған қабылдау-тарату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Таратқышқа арналған сымсыз қабылдау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Sony маркалы камкордерлер ажырама құрылғысына EK 3041-U құрастыруға  арналған 15-істікті D-адаптер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32ГБ SxS-1 жад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алынбалы жад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 картасы, ОЗУ (USB), Sony Sxs оқитын/ жазатын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Камкордерлерге арналған  шағын компьютер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жабдықтар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EX жартылай қолмен басқаратын камкордерлер (яғни иықтан жұмыс істеу мүмкіндігі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 Cell 440 мА/ч, батарея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таған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басқаратын камерадағы  жарықдиодты жарықтандыру, 50 ватт, 5600К/3200К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Батарейкаларға арналған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Тағанның көмірталшықты екі позициялы жүйесі (үш тағанды) (11 фунтка дейінгі камераларға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Журналистке арналған жоғары сапалы микрофон, бағытталамаған көтеру құрылымымен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үлгісіндегі камкордерлерге арналған сымсыз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 картасына арналған драйвер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қосымшаларға арналған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SC-SC/SC-LC SM 8-ге жалғастырғыш бау 4-8-16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 3.1.3-БӨЛІМ. ЖАҢАЛЫҚТАР БАҒДАРЛАМАСЫН ШЫҒАРАТЫН АППАРАТТЫҚ-СТУДИЯЛЫҚ БЛОК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 Түсіру студиясының камералары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HDC-1450R//U жоғары айқынды студиялық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 жабдықтау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НDVF-ЕL75//U SОNУ 7.4 д органикалық диодтары бар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 дюймдік жоғары айқынды түр іздегіш,  электрондық сәулелік тұтқамен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НDС-1500 VСТ-14 SОNУ камераға арналған үш аяқты жалғағыш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 басқару және жарақтау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HDCU-1500//U жоғары айқынды камераны басқару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платасы, жоғары айқынды камераны басқару құрылғысы үшін кезекті цифрлық интерфейстің -1000 және жоғары айқынды камераны басқару құрылғысы -1500 шықпасы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HDFX-100//UF жоғары айқынды триаксиалды оптикалық-талшықты түрлендіргіш жиынтық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RММ-301 SОNУ тіректі бекітуге арналған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 мен аксессуарларды қашықтан басқару пулті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BVP және HDC камералары үшін барлық жүйелерімен пайдалануға арналған джойстик үлгісіндегі толық функциялды RCP-1500//U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 басқару және қашықтан басқару панелі құрылғысын қосуға арналған 24 10/100 желілік шоғырландырғышы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Кабельдер мен 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таратуға арналған HMD 26-600-X3K1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шағын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айқынды камераларға арналған шағын  объективтер (HD / ЖІӨ)</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SS13 Digital объективтерді басқаруға арналған толық жетекті сервожүйе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HA18 арналған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HA14 арналған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ТВ КАМЕРАЛАРДЫ РЕТТЕП ҚОСУҒА АРНАЛҒАН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FB 12+4  FrontBox 12 color + 4 skin tone 24 түс - сұр  шкала - градиентті - хромдалған-пластинкалы - тойтарғыш  сфералар - артқы бөлігінде бұрандалы етіп жасалған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"CamBelles" 12 түс  - сұр  шкала - жиі пакетті-артқы (екінші) фокус - бейтарап ақ түс  - тестілік кестелері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"CamFolder" (кейс) тысқап - SR, S және J модельдерін тасуға арналған жұмсақ жақтары бар тартымды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"CamStand" тұғыры - алюминий/ полиформальдегидті chart - SR, S және J - берік модельдері үшін реттелетін Tilt'nHold-Tiltable stand  THFB жалғастырғыштарына 5/8" сәйкес келетін  ұстағыш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студиясы үшін  PCI шинасы мен  интерфейсі бар телесуфлер картасы+Winplus+ қолмен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15-дюймдік жазық экран, кіріктірілген сигналдық жарықтандырумен, желіден қоректену кіріктірілген жүйесімен немесе тура токтың 12 вольтты, кабелдерді қоса алғандағы опциясы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ARI/1 сырғымалы реттелетін құрастыру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кг қарсы салмақ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Шыныланған және жарық қалқаны бар стандартты қақпақ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Пернетақтасы мен тінтуірі бар телесуфлерге арналған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Камераларға арналған тұғырлар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Osprey Elite екі деңгейлі студиялық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"Vision 250" панорамалық бастиек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телескоптық көлбеу тағаны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Osprey, Vision Ped Plus, Pro-Ped, Quartz Quattro арналған шағын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мен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Мыналардан тұрады: "Jib Arm" жебе-кран, шығарылмалы бастиек, зарядтау құрылғысымен және трансформатормен батарея жиынтығы. (Шығарылмалы бастиек операторға панорамдауды, еңкейтуді, зумдауды, фокустауды, ирисирлеуді басқаруға және бейнежазушы магнитофонды іске қосуға/тоқтатуға мүмкіндік береді). Жүйе Fujinon маркалы бейнеобъективтерді пайдалануға арналған. Опциялыққ аксессуарлар басқа бейне және кинообъективтерді пайдалану үшін қажет болады қараңыз: "Бейнеобъективтер және кинообъективтер материалдары"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360 градусқа қамтамасыз ету жиынтығы. Үш бұрыш.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Триаксиальдық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"Tally Light" детекторы (сенсоры)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жүктерге арналған Jimmy Jib таған (қауіпсіздік қамыттарымен)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Жолсыз жағдайларда жұмыс істеуге арналған жиынтық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Арбалардың тұрақтандырғышы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басқару бас гарнитурасына арналған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тысқап/ Giant/Super Extension корпусы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тағанға (тағанке) арналған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 7-дюймдік  көп форматты СК монитор, аудиодисембеддер, кіріктірілген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Мониторға арналған Джимми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3.1.3.5  ГРАФИКАЛЫҚ ДЕКОР ИНСТАЛЛЯЦИЯЛАРЫ Графиканы шығару және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VizEngine HD SDI, Viz Текст FX, Viz Real FX, Viz Сплайн FX, шейдерлер опциялары Viz RT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бірінші бейне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ҚОСЫМША БЕЙНЕ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 TM клиптерге арналған бірінші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EngineTM клиптерге арналған қосымша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үшін аудиоқолдауды қамтамасыз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үшін бөлшектер анимацияларының әсерін жасауға арналған плагиндер (реттелетін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 енгізілген бейне немесе DVE сапасында клип арналарды  стандартты тұрақты текстуралық бейнелеуге қосымша шығару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кезектесетін сплайндарды құруға арналған плагин.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 орнатылған операциялық жүйе: Windows XP/HP Z800 Workstation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Viz Engine байланысты қатысты мынадай жабдықтармен 2 кірме x SD/HD-SDI, 4 шықпа x SD/HD SDI outputs жабдықтармен үйлесімді сипаттамалары бар бейнеплата, қосарланған-үштік синхрондаушы деңгейімен (генлокпен) кетуші және келуші желілерімен.  Стандартты белгілеуші кодектерді қолдайды (SD)DV25, DV50, MPEG-2 фрейм-I, HD (DV100, MPEG-2 I-Frame  4:2:2 және 4:2:2:4-пен) кодектері үшін жаңғыртуды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Matrox XMIO2/BOB коммутациялық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Matrox HD кодектерін жетілдіру.  Matrox XMIO/24/6000 және XMIO2/24/6000 панельдері үшін HD кодектерін қолдауды қоса алғанда, жетілдіру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VizContent Pilot графиканы басқаруға арналған біреуден артық талап етілетін жағдайда БҚ қосымша пайдаланушы (бір лицензия Viz  Content Pilot жаңалықтар студиясының жүйесімен жиынтықта жеткізіледі).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Engine-де SDI бейнені алдын ала қарауға мүмкіндік береді (егер бейнежабдықты қолдайтын болса)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үшін бөлшектер анимациясы әсерін жасауға арналған плагиндер (реттелетін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жасауға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Сплайндарды жасауға арналған плагиндер, олар кез келген объектілермен ілесуі мүмкін.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Vizrt ерекшеліктеріне сәйкес HP Z400 Workstation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 рэктің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форматты коммутатор, өндірісі 2 М/Е 2 M/E 24 айқаспа клавишалар, қосымша панелімен,  3 тез алынатын ажырамалы блоктары бар, стандартты және жоғары айқындық форматтары, M/E1 - M/E2 мнемотехниканы басқарудың ерекше шиналары, 32 кірме және 16 шықпасы (48 кірмеге - 16 шықпаға немесе 32 кірмесі  - 24 шықпасына дейін кеңейту  мүмкіндігімен), фрейм мен панельге арналған резервтік қоректендіру блогы, әр М/Е 8 арна үшін 4 түрлендіргіштен үш өлшемді DVE, бұрмалау әсерімен, медиа кэш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3.1.3.7 HD-SDI МАТРИЦАЛЫҚ КОММУТАТОРЫ , ШҰҒЫЛ ТЕКСЕРУ КОММУТАТОРЫ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Xenon  4 тез алынатын ажырау блоктары бар бағдарлуыштары; 32x32 HD/SD,  3 X-буынды шықпаларымен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8 арна AES RS-232/RS-422 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Over Control Panel  ACO-CP  </w:t>
            </w:r>
            <w:r>
              <w:br/>
            </w:r>
            <w:r>
              <w:rPr>
                <w:rFonts w:ascii="Times New Roman"/>
                <w:b w:val="false"/>
                <w:i w:val="false"/>
                <w:color w:val="000000"/>
                <w:sz w:val="20"/>
              </w:rPr>
              <w:t>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медия орталық 12 1-Тб диск жетектерімен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Mediaport, HD/SD Mpeg-2 Long Gop/I-Frame/Imx, 4 жазу/көрсету арнасы GOP/I-frame/IMX, 4 арна 13 жазу/көрсету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 ДЫБЫСТЫҚ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Аудиомикшер опцияларымен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48-арналы цифрлық аудиоконсоль/ қоректендіру блогы бар, деңгей индикаторымен және тарату шкафымен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"Meter Bridge" өлшегіші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AES/EBU интерфейсі,  6-кірмемен және 16 шықпаларымен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4-х арналы шығу ұқсас платасы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арнасы мен 6 шинасы бар резервтік 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Аудиоалаңға арналған аудиожабдық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өрісті белсенді екіжолды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RM-M1R106 SONIFEX студиялық мониторлық дауыс зорайтқыштың бақылағыш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2-арналы ұқсас вектроскоп және 2-арналы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Бейнеалаңға арналған аудиожабдық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өрісті белсенді екіжолақты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2-арналы ұқсас аудио монитор жоғары рұқсат етуі бар деңгейлі екі индикаторымен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Радиожиілікті ресивер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Антенналы диплексер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Directional antenna AD 3700 SЕNNНЕISЕR дөңгелекті базалық антенна (GROUND PLANE-ANTENNA)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Antenna Booster  </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Вертлюждік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плита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 1046-CC-12 тұйық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қабылдау-тарату  құрылғысы (HANDHELD TRANSTITTER)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басының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450-638Мгц белдігіне бекітілетін шағын қабылдағыш-тапсырғыш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NT 50-UK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MKE 2-4-GOLD-C бекітілетін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арналған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Мультиәсерлер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Reverb3000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CD Player  CD-500B  TASCAM компакт дискілеріне арналған кәсіби ойнатқыш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хабарласуды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бәсеңдетудің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телефондық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Е340 арналарының ЕМО 6 микрофондық сплиттері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EMO 6-арналы E375желілік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қорғаумен,  WNS 100 желден қорғағыш,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бар микрофон, желден қорғалған,  WNS 100 желден қорғағыш, тірек-тұғыр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Желден қорғағышы бар үшкір бағытталған қысқа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Profipower музыканттарға арналған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желден қорғағыш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Кардиоидті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pole" микрофонына арналған ажырама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Акробаттық тұтқасы бар ұзын таған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 ТҮСІРУ СТУДИЯСЫНДАҒЫ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46-дюймді экран / артқы жарықтандыруы жарық шығарушы диодтардан тұрады / HD толық қолдауымен (1920x1080 пиксель)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SDI жоғары сапалы сигналдарын DVI сигналдарына түрлендіргіш, 2-арналы теңгерімделмеген аудиокірме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астына қойылатын едендік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Едендік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аудиобақылаушы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+ 1 дюймдік колонкадан тұратын дауыс зорайтқыштың екіжолды Белсенді  жүйесі, қуаты 400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18-дюймдік  белсенді төмен жиілікті дауыс зорайтқыш, басс тойтарғыш, қуаты 800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зорайтқыштың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3.1.3.11 МОНИТОР ЖӘНЕ АППАРАТТЫҚ ЖАЙДАҒЫ ТЕХНИКАЛЫҚ ҚҰРАЛДАР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жарық беруші диодтары бар 15-дюймдік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LEM-150 арналған рэк монтаждың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Секундына 40 бит, толығымен бағдарламаландырылған, ЕQХ-SЕrvЕr серверіне қосу үшін қашықтықтан басқарудың көп режимді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Waveform жақсартылған базалық монитор құрылғысы, 2  D-SDI кірмесі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мониторға арналған қосымша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WFM8200 үшін қос рэк кабинет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WFMRACK арналған жабдықтау бөлшектерімен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Бағдарлауыштарды басқару панелі, панель қолда бар бағдарлауыштарға қосу үшін QLINK панельді және  ethernet желісін  EQX-Server серверге қосу үшін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панель секундына 40 бит, толығымен бағдарламаландырылған, ЕQХ-SЕrvЕr серверіне қосуға арналған QLINК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HD/SD-SDI 2-х арналы, AES және ұқсас монитор,  SDI кіші тобының өлшегішімен және селекторымен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24-дюймді көпформатты СК монитор, аудиодисембеддер, кірісі DVI кіріктрілген дауыс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55-дюймдік  монитор,  рұқсат етуі 1920х1080 пиксель HDMI, DVI кірмелері бар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LHM сериялы мониторлар үшін HD/SD-SDI кірмелер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VIP-X. VIPX-16x2 жүйесі үшін дисплей процессорының модулі 16 кірмеге дейін қолдайды және оларды 2 дисплейге дейін көрсететін болады, әр дисплей ұқсас рұқсат етумен. Артқы жалғастырғыштарсыз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алынатын блоктары бар фрейм, ол ауыспалы ток қоректендіру блогы бар 15 дара ажырамалы модульге дейін қолдап отырады.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7867VIPX үшін артқы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Tally хаттамасын қолдап отыратын свитчерлері бар интерфейстер (мысалы: Ross, Kalypso, Zodiac)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Мониторлар аспасының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Звукорежиссер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17-дюймдік көп форматты СК монитор, аудиодисембеддер, кіріктірілген дауыс зорайтқыш,  DVI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кірмесімен, 17-дюймдік  СК монитор Waveform(Y)/векторымен, СС кодировкасымен, дыбыстық деңгей индикаторы бар  HD/SD-SDI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монтаждық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АППАРАТТЫҚ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Waveform жақсартылған базалық монитор құрылғысы, 2  D-SDI кірмесі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мониторға арналған қосымша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(дірілдеу) өлшегіші, көздік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WFM8200 арналған қос рэк кабинет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WFMRACK арналған жабдықтау бөлшектерін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17-дюймдік  көп форматты СК монитор, аудиодисембеддер, кіріктірілген дауыс зорайтқыш,  DVI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2-арналы, AES және ұқсас монитор, SDI кіші тобының өлшегішімен және селекторы бар HD/SD-SDI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Бағдарлауыштарды басқару панелі, панель қолда бар бағдарлауыштарға қосу үшін QLINK панельді және  ethernet желісін  EQX-Server серверге қосу үшін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3.1.3.12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LD-40F1ONA "эфирде" жарықтандыруы бар көрсеткіш белгі, жарық шығарушы диодтар, дара, монтаждың батырылған үлгісінде,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Студияға кіреберіс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LD-40F1ONA "эфирде" жарықтандыруы бар көрсеткіш белгі, жарық шығарушы диодтар, дара, батырылған үлгісіндегі монтаждың,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3.1.3.13 ШЕТКЕРІ ТЕХНОЛОГИЯЛЫҚ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Синхрондаушы импульстердің аралас бас  импульстік генераторы /тактілік генератор (6 қара өрісті қоса алғанда /үш деңгейлі синхрондаушы шығулармен)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 SDI арналған тестілік сигнал генераторы, 2  HD SDI және 2 HD SDI қара түсті тестілік сигнал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уақытты опциялық көрсету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қоректендіру блоктары бар жиынтықта қос автоматты ауыстырып қосу жүйесі, 2 күштік кабельдермен, сондай-ақ 3 DB9 кабельдерімен (BNC кабельдері қосылмаған)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сағаттық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Тұғырында бекітпесі бар екі істік блоктары бар цифрлық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Цифрлық дифференциалдық талдағыш, деректерді автоматты жинау, </w:t>
            </w:r>
            <w:r>
              <w:rPr>
                <w:rFonts w:ascii="Times New Roman"/>
                <w:b w:val="false"/>
                <w:i/>
                <w:color w:val="000000"/>
                <w:sz w:val="20"/>
              </w:rPr>
              <w:t>мультиплекстеу, демультиплекстемеу және т.с.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HD сигналдарын оптикалық түрлендіргіш,  секундына 19.4 мбит-тен секундына 1.5 гигабитке-дейін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айналмалық қорғағыштық ауыстырып қосқыш/ 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HD/SDI 4 теңгерімделген AES, дыбыстық оптикалық-талшықтық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4 AES дыбыстық оптикалық-талшықтық қабылдағыш құрылғымен (ресивермен)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дыбыстық де-эмбеддерлердің 4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AES RS-232/RS-422 авточейнджерлердің 8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AKFA-ENG  ACO-CP ауыстырып қосуға арналған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 арналған талшықтардың жекелеген оқшауламасы бар көпмодалы дыбыстық оптокабель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Теңгерімделмеген сигналдарды теңгерімделген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Теңгерімделмеген сигналдарды теңгерімделген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дыбыстық сигналдарды қос AES сигналдарға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AES сигналдарды квадрат ұқсас дыбыстық сигналдарға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Композитті ұқсас бейнелеудің ұқсас және цифрлық сигналдарға екі бағытталған  түрлендіргіші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ұқсас дыбыстық арналары бар ұқсас бейне 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алынатын блоктары бар шусыз мультифрейм, ол  15 дара ажырамалы модульдерді ауыспалы токтың қоректендіру тогына дейін қолдайды. 7800FR-QT арналған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VistaLINKTM фрейм бақылағыш (реттеу/конфигурация құралдары бар VLPRO-C, VistaLINKTM PROS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желілері бар ұқсас бейнені таратудың тузеткіш күшейткіші (loop through)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HD/SDI таратудың қос реклокирлеуші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 таратудың теңгеруші күшейткіші (1 x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бейнесигналдарды таратудың қос күшейткіштері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таратудың ықшам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сериялы VistaLINK фреймі бақылағышының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3.1.3.14 АСБ-дегі ҚЫЗМЕТТІК БАЙЛАНЫС КЕШЕНІ қызметтік байланыс жүйесіне енгізілген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Камерамен басқару блогын жалғастыру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COMMS MIX MATRIX матрицалық микширлеу құрылғысы,  C6LXT үлгісі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 байланыстың сымсыз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 үшін CEL-BP белдікке тағылатын  цифрлық қабылдау-тарату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үшін белсенді антенналық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XLR4F бір құлаққа салынатын қуатты басқа киетін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Бір құлаққа салынатын басқа киетін гарнитура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"Phonak Invisity" маркалы құлаққа салынатын шағынгабаритты иілмелі радиоқабылдағыш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"invisity" бағдарламалау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мырыш-ауалық батареялар 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аумаққа жиілікті-модульдық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TX-300V арналған рэк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IFB Mono Talent қабылдағышы, 1/8 шағын-ажырама; оған TS-1 дюйм кіреді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Құлаққаптардің толық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3.1.3.15 ОНЛАЙН (ИНТЕРБЕЛСЕНДІ) ДАУЫС БЕРУ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Vote 100 сымсыз телефон тұтқаларымен интербелсенді дауыс беру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жүйесіне арналған компьютер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ДК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3.1.3.16 КОММУТАЦИЯЛЫҚ ЖАБДЫҚ, КАБЕЛЬДЕР, ТІРЕКТЕР МЕН ПУЛЬТТЕР, ӨЗГЕ ЖАБДЫҚТАР, ОЛАРДЫҢ СИПАТТАМАЛАРЫ ТЕХНИКАЛЫҚ ЖОБАНЫ ӘЗІРЛЕУ САТЫСЫНДА АЙҚЫНДАЛАДЫ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Жүктеуге арналған бейнекабель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немесе Draka 0.6/2.8 AK-VC-360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немесе Draka 1/4.8  AK-VC-1000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AK-AMC-8 көпталсымды дыбыс кабелі (8-талсымды)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AK-AMC-16 көпталсымды дыбыс кабелі  (16-талсымды)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AK-AMONC аудиоқұрастыру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AK-AMICC микрофондық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AK-DATAC-8,  8-талсымды дата-кабелі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AK-ELK-15, 3x1.5 электр кабелі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3x2.5 электр кабелі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6-санатты (м)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3 метр 6-санатты жалғастыру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5 метр 6-санатты жалғастыру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метр 6-санатты жалғастыру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метр SC-SC оптикалық-талшықты  жалғастырғыш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Дәлдігі жоғары сигнал жіберу коаксиальді кабельдің (істік) қадауышты кабелі, байонетті жалғастырғышы бар 75 омды қысқыш, тобы Х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жоғары сигнал жіберу коаксиальді кабельдің (істік), байонетті жалғастырғышы бар 75 омды қысқыш, тобы Y (100-ден тұратын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ом-ге дейінгі BNC-ке арналған ұштық кабельдік муфта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қамтитын үлгідегі 3-қадауышты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3-қадауышты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(AES) (ұя)  қамтитын үлгідегі 3-қадауышты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3-қадауышты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(ұя)  қамтитын үлгідегі 4-қадауышты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кіріктірілетін үлгідегі 4-қадауышты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қамтитын үлгідегі 5-қадауышты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5-қадауышты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Стерео-істікше үштік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Қосарланған моно-істікше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жалғастырғыш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9-қадауышты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25-қадауышты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37-қадауышты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жалғағышы, 6-санатты, экрандалған коннектор жүктеумен RJ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бөлу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см күштік кабельді қамтитын оқшауланған ұзартылған қыстырма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см күштік кабельді қамтитын оқшауланған ұзартылған қыстырма кабель (ұя)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БейнережиссҰр пульті, үлгісі-1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режиссҰрінің пульті, үлгісі-2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режиссҰрінің пульті, дек үлгісіндегі 26 - жарықтандыру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тез алынатын 16х2 блоктары бар бейнематрица, 32 арнаға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MALE 2 тез алынатын 16х2 блоктары бар дыбысматрица, 32 арнаға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FEMALE 2 тез алынатын 16х2 блоктары бар дыбысматрица, 32 арнаға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ауыстырылатын блогы бар бейнекоммутациялық панель, 2х48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ауыстырылатын блогы бар аудиокоммутациялық панель, 2х48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42-тез алынатын блоктары бар рэк кабинасы, 60х100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42-тез алынатын блоктары бар рэк кабинасы, 60х80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блоктар (Stage Box)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3.1.3.17 ЖАРЫҚТАНДЫРУ ЖАБДЫҚТАРЫ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рельсті екітаңбалық арқалыққа бекітуге арналған бекітпе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4.00 (күміс түстес)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2.50 м (күміс түстес), жылжымалы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түйісуінің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Ұшындағы тоқтатқыш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көтергіш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DUO кабельді пантографы, 6.00 м ұзындығы, P.O. жалғағышы 28 мм., максималды жүктемесі 40 кг. Өзінің салмағы 24 кг,  күштік кабельді /істікшені қоса алғанда, цифрлы матрицалық коммутаторға арналған кабель/жалғағыш (XLR-5 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Қосымша аспа (циклорамалық жарықтандыруға және т.с.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ұзарту; 1.88 - 3.50м; жүктеме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тросы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 brake" тежегіш құрылғысы бар рельстің көтергіш құрылысы 28 мм-лік жалғағыш, максималды  жүктемесі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2,1-дан - 6,0 м-ге дейін пайдалану штангасы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2 кВт, басқару істігімен (ұштары жалаңаш) пердешелерімен, гельдік рамаларымен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True Blue T1,  1 кВт, жиынтықта басқару істігімен (ұштары жалаңаш) пердешелерімен, гельдік рамаларымен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Junior 650, 650Вт, жиынтықта басқару істігімен (ұштары жалаңаш) пердешелерімен, гельдік рамаларымен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Studio Cool, 4-Bank, (ұштары жалаңаш) Флюоросцентті жұмсақ жарық 220 вольт,  цифрлық матрицалық коммутаторды кіріктіріп бақылау (қажет токпен жабдықтау үшін 230 вольттық жалғағыш)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шымылдық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Линзалық модульдер "Egg crate" SPH 6, 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15°-30° жарықшам, қара түсті, түсті рамасын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жарықшам, қара түсті, түсті рамасын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(пердешелер  үшін) 1-Bank, R7s, ұштары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Қосарланған шымылдыққа арналған жолсызығы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rail I Beam base 60/120mm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two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9,50 x 6,70 m (45,50m perimeter)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17,00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9,50 x 6,70 m (45,50m perimeter)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17,00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 Stretch greenbox (with velcro), 25,50 x 6,70 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Tele Stretch greenbox (with velcro), 9,50 x 6,70 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gerade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gebogen Radius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Befestigungsmaterial (Dübel)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Befestigungsmaterial (Schrauben)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Цифрлық матрицалық коммутатор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ADB Liberty  120 арна,  96 фейдерге дейін, 96 бағыныңқы реттегіш, қозғалатын жарықты басқару, жады 999 позицияға дейін, 99 ілесу позициясы, 999 топ, шарлы түрлендіргіш, пернетақта, тінтуір, үсті шаңға қарсы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жұқақабықшалы, транзисторлық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рэк, қабырғаға монтаждаумен (басқару құрылғыларына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Біріктіргіш, цифрлы матрицалық коммутаторға арналған 2 шықпа; цифрлы матрицалық коммутаторға арналған 8 шықпа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матрицалық коммутаторға арналған жеделдеткіш; цифрлы матрицалық коммутаторға арналған 1 кірме мен 12 шықпа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 матрицалық коммутаторға арналған дата-кабель, XLR-5, 3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 матрицалық коммутаторға арналған дата-кабель, XLR-5, 5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EURODIM Twin Tech диммер кабинет (ADB шина), ажыратқыш үлгідегі диммер құрылғылармен жабдықталған (барлығы 124х3кВт),  Токтың кернеуі: 198-ден 264 вольтке дейін; 50/60Гц, асқын жүктен қорғау, кәсіби сапа сүзгісі (200 микросекунд)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құрылғылары (2-орталық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диммерлік құрылғыларға арналған RCD қорғау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өзге/ қосалқы бөлшектер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істікшелері, 2-өрісті және жерлендірілген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үлгісіндегі ұяшық боксы (еден үсті деңгейіндегі); Rittal-Box шықпа терминалы бар, 1 істікше СЕЕ 17; 230 вольт/16 ампер (тікелей) 3 істікше СЕЕ 17; 230 вольт/16 ампер (диммер) цифрлық матрицалық коммутаторға арналған 1 кірме және 1 шықпа  (XLR-5 ұя/істік)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штекер ұяшық (еден үсті деңгейіндегі); Rittal-Box шықпа терминалы бар, 1 істікше СЕЕ 17; 230 вольт/16 ампер (тікелей) 3 істікшеа СЕЕ 17; 230 вольт/16 ампер (диммер) цифрлық матрицалық коммутаторға арналған 1 шықпа (XLR-5 ұя (қамтитын  үлгідегі)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кабельдің қамтитын  үлгісі)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кіріктірілетін  үлгісі)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3.1.3.18 ТСК КАМЕРАЛАРЫМЕН ТҮСІРУ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ЖАДЫСЫ БАР "SONY" С МАРКАЛЫ КАМКОРДЕР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камераларға/камкордерлерге арналған үш тағанды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дюймдік айқындығы жоғары үлгісіндегі бейнеіздегіш, қара-ала спектрлі, электрондық сәуле түтікшесі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ТСК HD объективі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ОБЪЕКТИВКЕ БЕКІТІЛІП ОРНАТЫЛҒАН УЛЬТРАКҮЛГІН СҮЗГІ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Батарейкалар V-mount 95 ватт/сағат, 14.8 вольт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Литий-йондық аккумуляторлық батарейкаларға арналған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BP-GL/IL/L series үшін 4-арналы тез зарядтаушы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ЗV-тәріздес зарядтаушы құрылғы.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Vision 8AS (V4045-0001), екі деңгейлі CF позициялық-бекіткіш штатив (3772- 3) Spreader (3363-3) жұмсақ қаптама (3358-3)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қаптама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Көбігі толтырылған қатты қаптама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жаңбырдан қорғағыш қаптама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камкордердің қысқы уақытта жылу температурасын сақтауға арналған "Polar bear" қаптамасы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қаптама - камераны жылдың кез келген уақытында қорғайды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Корпусқа орнатылатын камкордера LEDZILLA камкордерге арналған жарықтандыру вольфрам шамдары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Cable камкордеріне арналған жарықтандыру үшін жалғастыру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150 ватт, ТСК камерасына арналған өзекті жарықтандыру жиынтығы: DLHM4-300-4 дана, DBD8-4 дана, - 4 дана, DDSF-4 дана, DSCK - 1 дана, dscp- 1 дана, DGRADF06- 1 дана, DFH - 4 дана, DGMD - 1 дана, DGW - 1 дана, DP1- 1 дана, DPR - 1 дана, DST - 4 дана, DSTFX - 2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  шағын-микрофон, қара түсті, 3-позициялы лемо-коннекторды қоса алғанда, 1.6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Журналистке арналған жоғары сапалы микрофон, бағытталмаған көтергіш құрылымымен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 микрофонына арналған кіріктірілетін сымсыз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 микрофонға арналған қабылдау-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Таратқышқа арналған сымсыз қабылдау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15-қадалы D бейімдегішке арналған, Sony маркалы камкордерлердің ажыратқыш құрылғысына EK 3041-U құрастыруға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32ГБ SxS-1 жады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Камкордерлерге арналған істік-алынбалы жады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 картасы, ОЖҚ (USB), Sony Sxs оқитын/жазатын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Камкордерлерге арналған шағын компьютер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EX жартылай қол камкордерлері (яғни иықтан жұмыс істеу мүмкіндігімен)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 Cell 440 мА/ч, батарея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штатив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ватт, 5600К/3200К камерадағы қолмен басқаратын жарықдиодты жарықтандыру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Батарейкаларға арналған зарядтау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Штативтің көмірталшықты екі позициялы жүйесі (үш тағанды) (11 фунтқа дейнгі камераларға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Журналистке арналған жоғары сапалы микрофон, бағытталмаған көтергіш құрылымымен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 үлгісіндегі камкордерлерге арналған сымсыз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Жады картасына арналған драйвер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 қосымшаларға арналған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SC-SC/SC-LC SM 8-ге жалғастырғыш бау, 4-8-16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 3.1.4-БӨЛІМ ЖАНАЛЫҚ БАҒДАРЛАМАЛАРЫН ШЫҒАРУДЫҢ АППАРАТТЫҚ-СТУДИЯЛЫҚ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Түсіру студиясының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HDC-1450R//U дәлдігі жоғары студиялық камералар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Камералардың жарақтары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7,4д HDVF-EL75//U органикалық жарықдиодтары бар бейнеіздегіш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дюйм электрондық-сәулелік түтікшенің дәлдігі жоғары бейне іздегіш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жоғары HDC-1500 камерасына арналған үш тағанды жалғастыру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құрылғысы мен камералар жарақтары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Дәлдігі жоғары HDCU-1500//U камерасын басқару аспабы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Дәлдігі жоғары камераны-1000 басқару  құрылғысын және дәлдігі жоғары камераны-1500 басқару  құрылғысына арналған кезектескен цифрлық интерфейс кірмесін кеңейту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жоғары HDFX-100//UF триаксиальдық оптикалық-талшыққа арналған түрлендіргіш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RMM-301 тіреуін бекітуге арналған беймдегіш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Камералар мен аксессуарларды қашықтан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BVP және HDC камераларының барлық жүйелерімен пайдалануға арналған джойстик үлгісіндегі RCP-1500//U толық функциялы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10/100 камераны және қашықтан басқару панелін басқаруға арналған желілік шоғырлауышы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Кабельдер мен 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HMD 26-600-X3K1 хабарласуға арналған бас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Объективтер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жоғары камераларға арналған шағын объективтер (HD / ТСК)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жоғары камераларға арналған шағын объективтер (HD / ТСК)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SS13 Digital объективтерін басқаруға арналған толық жетекті серво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HA18 арналған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HA14 арналған ультракүлгін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ТВ КАМЕРАЛАРДЫ РЕТТЕУГЕ АРНАЛҒАН ҚҰРАЛДАР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түсті - сұр шкала - градиентті - хромдалған-пластиналы - тойтарғыш сфералар - FB 12+4  FrontBox 12 color + 4 skin tone артқы бөлігінде бұрандалы ресімдеумен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түсті - сұр шкала -жиілікпакетті-артқы (екінші) фокус - бейтарап ақ түсті - "CamBelles" тестілік кестелер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"CamFolder" қаптамасы (кейс) - SR, S және J модельдерін тасуға арналған бүйірлері жұмсақ тартымды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"CamStand" тұғыры - chart алюминий/ полиформальдегидті - SR, S және J модельдеріне арналған реттелетін берік - 5/8" сәйкес келетін,  Tilt'nHold-Tiltable stand THFB ауыстырғыштары бар ұстағыш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ОПЕРАТОРДЫҢ СТУДИЯЛЫҚ ТЕХНИКАЛЫҚ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PCI шинасы бар телесуфлер картасы,   жаңалықтар студиясына арналған интерфейсімен+Winplus+қолмен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жалпақ экран орнатылған  сигналдық жарығымен, желіден қоректенетін орнатылған жүйемен немесе 12 вольт тікелей тоқ, кабельді қоса алғандағы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ARI/1 сырғығыш реттелетін құрастыру қойғышы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кг қарсы салмақ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Шынысы және жарық қалқаны бар стандартты қақпақ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Пернетақтасы мен тінтуірі бар телесуфлерге арналған компьютер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PC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Optiplex  DELL пернетақтасы мен тінтуірі бар телесуфлерге арналған компьютер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Камераға арналған тұғырлар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Osprey Elite екі деңгейлі студиялық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"Vision 250" панормалық басы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телескоптық көлбеу штатив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Osprey, Vision Ped Plus, Pro-Ped, Quartz Quattro арналған шағын қол сорғысы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Операторлық крандар мен арбашалар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қамтиды: "Jib Arm" кран-бағыттамасы, шығарылатын бастиек, зарядтау құрылғысы мен трансформаторы бар батарейкалар жиынтығы, (шығарылатын басы операторға панорамалауды, зумирлеуді, көлбеуді, фокустауды, иристеуді басқаруға және  бейнежазба магнитофонды қосуға/тоқтатуға мүмкіндік береді). Жүйе Fujinon маркалы бейнеобъективті пайдалануға арналған. Опциялық аксессуарлар өзге де бейне және кинообъективтерді пайдалану үшін қажет. Қараңыз: "Бейнеобъективтер мен кинообъективтер  материалдары"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360 градусқа қамтамасыз ету жиынтығы. Үш бұрыш.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Триаксиальдық кабельдерге арналған Фишер адаптері (1 жұп)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"Tally Light" детекторы (сенсоры)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жүктерге арналған Jimmy Jib штатив (қауіпсіздік қамыттарымен)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Стантон арбашасының рамасы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Жолсыз жағдайларда жұмыс істеуге арналған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Арблардың тұрақтандырғыш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басқару бас гарнитурасына арналған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қатты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қаптама/ Giant/Super Extension корпусы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тағанға (штативке) арналған қатты кейс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"Долли" қатты кейсі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HD/SD 7-дюймдік  көп форматты СК монитор, аудиодисембеддер, кіріктірілген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Мониторға арналған Джимми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3.1.4.5 ГРАФИКАЛЫҚ ДЕКОР  ИНСТАЛЛЯЦИЯЛАРЫ  Графиканы салу және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VizEngine HD SDI, Viz Текст FX, Viz Real FX, Viz Сплайн FX, шейдерлер опциялары Viz RT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бірінші бейне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ҚОСЫМША БЕЙНЕ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EngineTM клиптерге арналған қосымша арна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TM клиптерге арналған бірінші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EngineTM үшін аудиоқолдауды қамтамасыз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үшін бөлшектер анимацияларының тиімділігін жасауға арналған плагиндер (реттелетін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Engineге енгізілген бейне немесе клип каналдарды  стандартты (тұрақты) текстуралық бейнелеуге қосымша DVE ретінде шығаруға мүмкіндік береді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құруға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кезектесетін сплайндар жасауға арналған плагин.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орнатылған операциялық жүйе: Windows XP/HP Z800 Workstation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ОЖҚ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ОЖҚ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Viz Engine байланысты қатысты мынадай жабдықтармен 2 кірме x SD/HD-SDI, 4 шықпа x SD/HD SDI outputs жабдықтармен үйлесімді сипаттамалары бар бейнеплата, қосарланған-үштік синхрондаушы деңгейімен (генлокпен) кетуші және келуші желілерімен.  Стандартты белгілеуші кодектерді қолдайды (SD)DV25, DV50, MPEG-2 фрейм-I, HD (DV100, MPEG-2 I-Frame  4:2:2 және 4:2:2:4-пен) кодектері үшін жаңғыртуды талап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Matrox XMIO2/BOB коммутациялық бокс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Matrox HD кодектерді жетілдіру. Matrox XMIO/24/6000 және XMIO2/24/6000 панельдері үшін HD кодектерді қолдауды қоса алғанда жетілдіру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біреуден артық қажет болса, VizContent Pilot графикасын басқару үшін БҚ қосымша пайдалану  (бір лицензия Viz Content Pilot жаңалықтар студиясымен бірге жиынтықта жеткізіледі).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Engine-те  бейне SDI қарауға мүмкіндік береді (егер бейнежабдық қолдап отырған болса)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Engine үшін бөлшектер анимациясы әсерін құруға арналған плагиндер (реттелетін кеңейтулер)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он түрлі мәтіндік әсерлерді жасауға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объектілермен кезектесетін сплайндарды жасауға арналған плагин.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Vizrt ерекшеліктеріне сәйкес HP Z400 Workstation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Сканерлеуші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Сканерлеуші түрлендіргіші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рэк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 БЕЙНЕМИКШЕР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форматты коммутатор, өндірісі 2 М/Е 2 M/E 24 айқаспа клавишалар, қосымша панелімен,  3 тез алынатын ажырамалы блоктары бар, стандартты және жоғары айқынды форматтары, M/E1 - M/E2 мнемотехниканы ерекше басқару шиналары, 32 кірме және 16 шықпасы (48 кірмеге - 16 шықпаға немесе 32 кірмесі  - 24 шықпасына дейін кеңейту  мүмкіндігімен), фрейм мен панельге арналған резервтік қоректендіру блогы, әр М/Е 8 арна үшін 4 түрлендіргіштен үш өлшемді DVE, түрін бұрмалау әсерімен, медиа кэш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3.1.4.7 МАТРИЦАЛЫҚ КОММУТАТОР HD-SDI, ШҰҒЫЛ ТЕКСЕРУ КОММУТАТОРЫ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Xenon бағдарлауышы  4 тез алынатын ажырамалы блоктары бар; 32x32 HD/SD с 3 X-буындық шықпалармен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басқарудың көп режимді панелі, секундына 40 бит, толығымен бағдарламаландырылған, ЕQХ-SЕrvЕr серверіне қосу ұшін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Шұғыл шақырту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8 арна AES RS-232/RS-422 авточейнджермен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Over Control Panel  ACO-CP  </w:t>
            </w:r>
            <w:r>
              <w:br/>
            </w:r>
            <w:r>
              <w:rPr>
                <w:rFonts w:ascii="Times New Roman"/>
                <w:b w:val="false"/>
                <w:i w:val="false"/>
                <w:color w:val="000000"/>
                <w:sz w:val="20"/>
              </w:rPr>
              <w:t>AKFA-ENG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 Бейнесервер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медия орталық  12 1-Тб диск жетектерімен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Mediaport, HD/SD Mpeg-2 Long Gop/I-Frame/Imx, 4 жазу / GOP/I-frame/IMX шығару арнасы, 4 және 13 жазу/шығару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диск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 ДЫБЫСТЫҚ ЖАБДЫҚТАР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Опциялары бар аудиомикшер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48-арналы цифрлық аудиоконсоль/ қоректендіру блогы бар, деңгей индикаторымен және тарату шкафымен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"Meter Bridge" өлшегіші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16-кірмемен және 16 шықпалары бар AES/EBU интерфейсі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4-х арналы шығу ұқсас платасы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Резервтік аудиомикшер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арнасы мен 6 шинасы бар резервтік микшер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Аудиоалаңқайға арналған аудиожабдық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өрісті белсенді екіжолды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RM-M1R106 SONIFEX студиялық мониторлық дауыс зорайтқыштың контроллері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Тестілеу және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2-арналы ұқсас вектроскоп және 2-арналы өлшеу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Бейнеалаңқайға арналған аудиожабдық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өрісті белсенді екіжолды студиялық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Audio Monitor  RB-SS10 SONIFEX, 2-арналы ұқсас аудио монитор жоғары рұқсат етуі бар деңгейлі екі индикаторымен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Сымсыз микрофон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Радиожиілікті ресивер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Антенналы диплексер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базалық антенна (GROUND PLANE-ANTENNA) Directional antenna AD 3700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Antenna Booster  </w:t>
            </w:r>
            <w:r>
              <w:br/>
            </w:r>
            <w:r>
              <w:rPr>
                <w:rFonts w:ascii="Times New Roman"/>
                <w:b w:val="false"/>
                <w:i w:val="false"/>
                <w:color w:val="000000"/>
                <w:sz w:val="20"/>
              </w:rPr>
              <w:t>AB 3700 (W. DC Trought )   SЕNNНЕISЕR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Вертлюждік бейімдегіш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плитасы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 1046-CC-12 тұйық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қабылдау-тарату  құрылғысы (HANDHELD TRANSTITTER)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басының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450-638Мгц белдікке бекітілетін шағын қабылдағыш-тапсырғыш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NT 50-UK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MKE 2-4-GOLD-C бекітілетін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арналған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Аудиожабдық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 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Мультиәсерлер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Reverb3000 реверберациясы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CD Player  CD-500B  TASCAM компакт дискілеріне арналған кәсіби ойнатқыш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хабарласуды кідірту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бәсеңдетудің жақсартылған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телефондық гибридті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ЕМО микрофондық сплиттері 6 арналы Е340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EMO 6 арналы E375желілік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микрофон, желден қорғалған,  WNS 100 желден қорғағыш, тұрақ-тұғыр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 орындауы микрофон, желден қорғалған,  WNS 100 желден қорғағыш, тұрақ-тұғыр түріндегі вертлюждік адаптер, ағаш қорап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қабат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Желден қорғағышы бар қысқа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Profipower музыканттарға арналған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желден қорғағыш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Кардиоидті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pole" микрофонына арналған ажырама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Акробаттық тұтқасы бар ұзын штатив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 ТҮСІРУ СТУДИЯСЫНДАҒЫ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Еденге қоятын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  экран / артқы жарықтандыруы жарық шығарушы диодтардан тұрады / HD толық қолдаумен (1920x1080 пиксель)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SDI жоғары сапалы сигналдарын DVI сигналдарына түрлендіргіш, 2-арналы теңгерімделмеген аудиокірме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астына қойылатын жерде тұратын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Жерде тұратын аудиомонитор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аудиоконтроллер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+ 1 дюймдік колонкадан тұратын дауыс зорайтқыштың екіжолды Белсенді  жүйесі, қуаты 400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18-дюймдік белсенді төмен жиілікті дауыс зорайтқыш, басс тойтарғыш, қуаты 800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3.1.4.11 МОНИТОР ЖӘНЕ АППАРАТТЫҚ ЖАЙДАҒЫ ТЕХНИКАЛЫҚ ҚҰРАЛДАР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жарық беруші диодтары бар 15-дюймдік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LEM-150 арналған рэк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серверіне қосуға арналған қашықтықтан басқарудың көп режимді панелі, секундына 40 бит, толығымен бағдарламаландырылған QLINК панелін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Камераны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Waveform жақсартылған базалық монитор құрылғысы, 2 D-SDI кірмесі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бейне мониторға арналған қосымша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WFM8200 арналған қосарланған рэк кабинет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WFMRACK арналған жабдықтау бөлшектерімен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панель қолда бар бағдарлауыштарға қосу үшін және ethernet желісін  EQX-Server серверге қосу үшін QLINK қолдайды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арналы HD/SD-SDI, AES және ұқсас монитор,  SDI кіші тобының өлшегішімен және селекторымен.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арналған жабық динамикалық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Режиссердің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24-дюймдік көп форматты СК монитор, аудиодисембеддер, кіріктірілген дауыс зорайтқыш,  DVI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мониторастылық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ЕQХ-SЕrvЕr серверіне қосуға арналған қашықтықтан басқарудың көп режимді панелі, секундына 40 бит, толығымен бағдарламаландырылған QLINК панелін қолдайды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1920х1080 пиксель рұқсат беруі мен HDMI, DVI кірмелері бар 55-дюймдік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LHM сериялы мониторларға арналған HD/SD-SDI  кірмелер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VIP-X. VIPX-16x2 жүйесіне арналған дисплей процесорының модулі 16 кірмеге дейін қолдап және оларды 2 дисплейге дейін көрсетіп отыратын болады, әр дисплей рұқсат етулерді сәйкестендіреді. Артқы жалғамаларсыз.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алынатын блоктары бар фрейм, ол қоректендіру блоктары бар15-ке дейінгі дара ажырату модульдерін қолдап отырады.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7867VIPX арналған тылдық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Tally хаттамасын қолдап отыратын свитчерлері бар интерфейстер (мысалы: Ross, Kalypso, Zodiac)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аспаларының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Дыбыс режиссерінің позициясы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17-дюймдік  Көп форматты СК монитор, аудиодисембеддер, кіріктірілген дауыс зорайтқыш,  DVI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СК монитор, 4  HD/SD-SDI кірмелерімен,  Waveform(Y)/вектормен, СС кодировкасымен, дыбыс деңгейінің индикаторымен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ЕQХ-SЕrvЕr серверіне қосуға арналған қашықтықтан басқарудың көп режимді панелі, секундына 40 бит, толығымен бағдарламаландырылған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АППАРАТТЫҚ ЖАЙ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Waveform жақсартылған базалық монитор құрылғысы, 2  D-SDI кірмесі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мониторға арналған қосымша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(дірілдеу) өлшегіші, көздікті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WFM8200 арналған қосарланған рэк кабинет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WFMRACK арналған жабдықтау бөлшектерін толтыруға арналған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17-дюймдік көп форматты СК монитор, аудиодисембеддер, кіріктірілген дауыс зорайтқыш, DVI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2-арналы HD/SD-SDI, AES және ұқсас монитор, SDI кіші тобының өлшегішімен және селектормен.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панель қолда бар бағдарлауыштарға қосу үшін QLINK панельді және  ethernet желісін  EQX-Server серверге қосу үшін қолдап отырады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3.1.4.12 СТУДИЯДАҒЫ АҚПАРАТТЫҚ ТАБЛО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LD-40F1ONA ЖАРЫҚТАНДЫРУЫ БАР НҰСҚАҒЫШ БЕЛГІ  "эфирде", жарық шығарушы диодтар, дара, құрастырудың батырылған үлгісіндегі,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Студияға кіреберіс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SONIFEX LD-40F1ONA ЖАРЫҚТАНДЫРУЫ БАР НҰСҚАҒЫШ БЕЛГІ  "эфирде", жарық шығарушы диодтар, дара, құрастырудың батырылған үлгісіндегі, 400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3.1.4.13 ПЕРИФЕРИЯЛЫҚ ТЕХНОЛОГИЯЛЫҚ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Синхрондаушы импульстердің аралас  бас  импульстік генераторы /тактілік генератор (6 қара өрісті қоса алғанда /үш деңгейлі синхрондаушы шықпалармен)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 SDI арналған тестілік сигнал генераторы, 2 HD SDI және 2 HD SDI қара түсті тестілік сигнал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уақытты опциялық көрсету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қоректендіру блоктары бар жиынтықта қосарланған автоматты ауыстырып қосу жүйесі, 2 күштік кабельдермен, сондай-ақ 3 DB9 кабельдерімен (BNC кабельдері қосылмаған)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сағаттық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Тұғырында бекітпесі бар екі істік блоктары бар цифрлық 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дифференциалдық талдағыш, деректерді автоматты жинау, мультиплекстеу, демультиплекстеу және т.с.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HD сигналдарын оптикалыққа түрлендіргіш,  секундына 19.4 мбит-тен секундына 1.5 гигабит-тен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оптикалық  байпастық қорғағыш ауыстырып қосқыш/ авточейнджер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HD/SDI,  4 теңгерімделген AES, дыбыстық оптикалық-талшықтық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4 AES дыбыстық оптикалық-талшықтық қабылдағыш құрылғы (ресивермен)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дыбыстық де-эмбеддерлердің 4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HD/SD-SDI, AES RS-232/RS-422 авточейнджерлердің 8 арнасы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AKFA-ENG  ACO-CP ауыстырып қосуға арналған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 арналған талшықтардың жекелеген оқшауламасы бар көпмодалы дыбыстық оптокабель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Теңгерімделмеген сигналдарды теңгерімделген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Теңгерімделмеген сигналдарды теңгерімделген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дыбыстық сигналдарды қосарланған AES сигналдарға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AES сигналдарды квадрат ұқсас дыбыстық сигналдарға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Композитті ұқсас бейнелеудің ұқсас және цифрлық сигналдарға екі бағытталған  түрлендіргіш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ұқсас дыбыстық арналары бар ұқсас бейне ресивер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алынатын блоктары бар шусыз мультифрейм, ол  15 дара ажырамалы модульдерді ауыспалы токтың қоректендіру тогына дейін қолдап отырады. 7800FR-QT арналған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VistaLINKTM фрейм контроллері (реттеу/конфигурация құралдары бар VLPRO-C, VistaLINKTM PROS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желілерімен ұқсас бейнені таратудың тузетуші күшейткіші (loop through)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HD/SDI таратудың қос реклокирлеуші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 таратудың теңгеруші күшейткіші (1 x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аудиосигналдарды таратудың қос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арналған резервтік қоректендіру блогы бар сигналдардың жоғары тығыздығын таратудың жинақы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сериялы VistaLINK фрейм контроллерінің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 АСБ-дағы ҚЫЗМЕТТІК БАЙЛАНЫС КЕШЕНІ қызметтік байланыс жүйесінде енгізілген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Басқару блогын камерамен байланыстыру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C6LXT үлгісіндегі COMMS MIX MATRIX микширлеу матрицалық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Қызметтік байланыстың сымсыз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Белге бекітіліп тағылатын цифрлық қабылдау-тарату  құрылғысы, ЕМЕ үшін CEL-BP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 арналған Белсенді  антенналық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XLR4F бір құлаққа арналған қуатты  басқа киетін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Құлаққа салынатын бас гарнитурасы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"Phonak Invisity" маркалы құлаққа салынатын шағын габаритті иілмелі радиоқабылдағыш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"invisity" бағдарламашы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 мырыш-ауа батареялары, А101.4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Кеңейтілген аумаққа жиілікті-модульдық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TX-300V арналған рэк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Сымды құлаққаптар (резервтік)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 IFB Mono Talent 1/8 шағын-ажырама;  TS-1 дюймнен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Құлаққаптардің толық жиынтықтары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3.1.4.15 ОНЛАЙН (ИНТЕРБЕЛСЕНДІ) ДАУЫС БЕРУ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AKFA Vote 100 сымсыз телефон тұтқаларымен Интербелсенді дауыс беру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беру жүйесіне арналған компьютер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19-дюймдік ДК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3.1.4.16 КОММУТАЦИЯЛЫҚ ЖАБДЫҚ, КАБЕЛЬДЕР, ТҰҒЫРЛАР МЕН ПУЛЬТТЕР, ӨЗГЕ ЖАБДЫҚТАР, ОЛАРДЫҢ СИПАТТАМАЛАРЫ  ТЕХНИКАЛЫҚ ЖОБАНЫ ӘЗІРЛЕУ САТЫСЫНДА АЙҚЫНДАЛАДЫ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бейнекабель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немесе Draka 0.6/2.8 AK-VC-360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немесе Draka 1/4.8 AK-VC-1000 бейнкабелі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талсымды дыбыс кабелі (8-талсымды)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талсымды дыбыс кабелі (16-талсымды)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Аудиоқұрастыру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Микрофондық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8-талсымды дата-кабель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3x1.5 электр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3x2.5 электр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6-санатты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3 метр 6-санатты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5 метр 6-санатты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15 метр 6-санатты жалғастырғыш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SC-SC оптикалық-талшықты жалғастырғыш кабелі, ұзындығы 15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Айқындығы жоғары сигналдарды жіберудің коаксиалдық кабелінің (істік) қадалы кабелі, байонетті жалғастырғышы бар, 75 омды қысқыш, Х-тобының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Айқындығы жоғары сигналдарды жіберудің коаксиалдық кабелінің (істік) қадалы кабелі, байонетті жалғастырғышы бар, 75 омды қысқыш, Y-тобының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BNC-ке арналған ұштық кабельдік муфта, 75 ом-ға дейінгі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қамтитын үлгідегі 3-қадауышты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3-қадауышты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(AES) (ұя)  қамтитын үлгідегі 3-қадауышты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3-қадауышты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(ұя)  қамтитын үлгідегі 4-қадауышты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XLR (істік)  кіріктірілетін үлгідегі 4-қадауышты кабельге арналған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қамтитын үлгідегі 5-қадауышты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кіріктірілетін үлгідегі 5-қадауышты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Стерео-істікше үштік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моно-істікше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жалғастырғыш (коннектор) RCA (жұп)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үлгісіндегі 9-қадалы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үлгісіндегі 25-қадалы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үлгісіндегі 37-қадалы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RJ 45 жалғағышы, 6-санатты, экрандалған коннектор жүктеумен AK-RJ45-CAT6S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бөлу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см күштік кабельді қамтитын оқшауланған ұзартылған қыстырма кабель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БейнережиссҰр пульті, 1-үлгі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режиссҰрдің пульті, 2-үлгі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режиссҰрі пульті, дек үлгісіндегі 26 - жарықтандыру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тез ауыстырылатын 16х2 блоктары бар бейнематрица, 32 арнаға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MALE 2 тез ауыстырылатын 16х2 блоктары бар дыбысматрица, 32 арнаға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 A-CTP FEMALE 2 тез ауыстырылатын 16х2 блоктары бар дыбысматрица, 32 арнаға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ауыстырылатын блогы бар бейнекоммутациялық панель, 2х48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ауыстырылатын блогы бар аудиокоммутациялық панель, 2х48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тез ауыстырылатын блоктары бар рэк кабинасы, 60х100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тез алынатын блоктары бар рэк кабинасы, 60х80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блоктар (Stage Box)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3.1.4.17 ЖАРЫҚТАНДЫРУ ЖАБДЫҚТАРЫ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Аспа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рельсті екі таңбалық арқалыққа бекітуге арналған бекітпе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4.00 (күміс түстес)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рельс, 2.50 м (күміс түстес), жылжымалы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түйісуінің желілік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Ұшындағы тығырықтағыш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көтергіш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DUO кабельді пантографы, 6.00 м ұзарту, P.O.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ұзарту; 1.88 - 3.50м; жүктеме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тросы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 brake" тежегіш құрылғысы бар рельстің көтергіш құрылысы 28 мм-лік жалғағыш, ең жоғары жүктемесі 100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2,1-дан - 6,0 м-ге дейін пайдалану штангасы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Жарықшамдар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T2,  2 кВт, басқару істігімен (ұштары жалаңаш) пердешелерімен, гельдік рамаларымен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 1 кВт, басқару істігімен (ұштары жалаңаш) пердешелерімен, гельдік рамаларымен жиынтықта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Junior 650, 650Вт, басқару істігімен (ұштары жалаңаш) пердешелерімен, гельдік рамаларымен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Studio Cool, 4-Bank, (ұштары жалаңаш) флюоросцентті жұмсақ жарық 220 вольт,  цифрлық матрицалық коммутаторды кіріктірілген бақылау (қажет токпен жабдықтау үшін 230 вольттық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үзеңгісі (реттеу доңғалағы)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Гельді 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Линзалық модульдер "Egg crate" SPH 6, 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15°-30° жарықшам, қара түсті, түсті рамасын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 (для Source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ETC source 4 zoom 25°-50° жарықшам, қара түсті, түсті рамасын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 (Source 4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(пердешелер  үшін) 1-Bank, R7s, ұштары жалаңаш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жармалы пердешелер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Spigot ТВ ауыстырғыштар, 28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 шымылдыққа арналған жолсызығы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4 bolts and nuts M8x30mm for universal brackets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Interface bracket rail I Beam base 60/120mm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Fiat bracket 100x100mm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 of  clamps for fixing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Distancing bracket for two parallel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with ring for fixing T5 rails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rail 50, 4.00m, silver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Curved rail, 90° radius, 1.50m,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Curved rail, 90° radius, 1.35m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curve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coupler set linear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locomotive with brake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Curtain Trolley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black ( 28m perimeter), 20,00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Molton R 55 grey ( 28m perimeter), 20,00 x 6,70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 Stretch greenbox (with velcro), 14.00 x 6,70 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gerade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Bodenspannleiste gebogen Radius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Befestigungsmaterial (Dübel)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Befestigungsmaterial (Schrauben)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Жарықтандыруды басқару/ Цифрлық матрицалық коммутатор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 Liberty  120 арна, 96 фейдерге дейін, 96 бағыныңқы реттегіш, қозғалатын жарықты басқару, жады 999 позицияға дейін, 99 ілесу позициясы, 999 топ, шарлы түрлендіргіш, пернетақта, тінтуір, DMX512 шаңға қарсы беті, жарықтандыруды басқаруға арналған цифрлы матрицалық коммутаторға арналған 2 шықпа  ("Mentor" түрлендіргіші)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дюймдік жұқақа бықшалы транзисторлық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дюймдік рэк, қабырғаға құрастырумен (басқару құрылыстарына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Біріктіргіш, цифрлы матрицалық коммутаторға арналған 2 шықпа; цифрлы матрицалық коммутаторға арналған 8 шықпа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матрицалық коммутаторға арналған жеделдеткіш; цифрлы матрицалық коммутаторға арналған 1 кірме мен 12 шықпа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PACHFIELD CAT6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PACHCORD 25 CM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 матрицалық коммутаторға арналған XLR-5, 3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 матрицалық коммутаторға арналған XLR-5, 5 м дата-кабель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Диммер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EURODIM Twin Tech диммер кабинет (ADB шина), ажыратқыш үлгідегі диммер құрылғылармен жабдықталған (барлығы 124х3кВт),  Токтың кернеуі: 198-ден 264 вольтке дейін; 50/60Гц, асқын жүктен қорғау, кәсіби сапа сүзгісі (200 микросекунд), қатты күйген тиристор, шуылды басудың 6 сатысы бар желдеткіштер, цифрлық матрицалық коммутатор,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пайдалану құрылғылары (2-орталық  процессорлық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диммерлік құрылғыларға арналған RCD қорғау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 / қосалқы бөлшектер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СЕЕ 17 16A істікшелері, 2-өрісті және жерлендірілген (жарықшамдар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үлгісіндегі ұяшық боксы (еден үсті деңгейіндегі); Rittal-Box шықпа терминалы бар, 1 істікше СЕЕ 17; 230 вольт/16 ампер (тікелей) 3 істікше СЕЕ 17; 230 вольт/16 ампер (диммер) цифрлық матрицалық коммутаторға арналған 1 кірме және 1 шықпа  (XLR-5 ұя/істік)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үлгісіндегі ұяшық істікшесі (еден үсті деңгейіндегі); Rittal-Box шықпа терминалы бар, 1 істікше СЕЕ 17; 230 вольт/16 ампер (тікелей) 3 істікшеа СЕЕ 17; 230 вольт/16 ампер (диммер) цифрлық матрицалық коммутаторға арналған 1 шықпа (XLR-5 ұя (қамтитын үлгідегі)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"ұя" (яғни кабельдің қамтитын үлгісі) 5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коммутатордың кабельдік ашасы, "істік" (яғни кабельдің кіріктірілетін  үлгісі) 3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Қосалқы шамдар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вольт/1000 ватт G 22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 / 650 Вт GY 9.5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 55 ватт, вольфрамды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ватт/230 вольт R7s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 шамы; 230 вольт/575 ватт, 3200 K, 400h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3.1.4.18 ТСК КАМЕРАЛАРЫМЕН ТҮСІРУ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Камкордер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ЖАДЫМЕН "SONY" МАРКАЛЫ КАМКОРДЕР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камераларға/камкордерлерге арналған үш тағанды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Үшкір бағытталған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дюймдік айқындығы жоғары үлгісіндегі бейнеіздегіш, қара-ала спектрлі, электрондық сәуле түтікшесі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 объектив ТСК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ОБЪЕКТИВКЕ БЕКІТІЛІП ОРНАТЫЛҒАН УЛЬТРАКҮЛГІН СҮЗГІ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V-mount 95 ватт/сағат батареялары, 14.8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Литий-йонндық аккумуляторлық батареяларға арналған зарядтағыш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BP-GL/IL/L series үшін 4-арналы тез зарядтаушы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ЗV-тәріздес зарядтаушы құрылғы.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Vision 8AS (V4045-0001), екі деңгейлі CF позициялық-бекіткіш штатив (3772- 3) Spreader (3363-3) Жұмсақ қаптама (3358-3)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қаптама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Көбікпен толтырылған қатты қаптама (кейс)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жаңбырдан қорғағыш қаптама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камкордердің қысқы уақытта жылу температурасын сақтауға арналған "Polar bear" каптама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қаптама - камераны жылдың кез келген уақытында қорғайды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Корпусқа орнатылатын LEDZILLA камкордерге арналған жарықтандыру вольфрам шамдары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Cable камкордерді жарықтандыру үшін жалғастыру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150 ватт, ТСК камерасына арналған актуалды жарықтандыру жиынтығы: DLHM4-300-4 дана, DBD8-4 дана, - 4 дана, DDSF-4 дана, DSCK - 1 дана, dscp- 1 дана, DGRADF06- 1 дана, DFH - 4 дана, DGMD - 1 дана, DGW - 1 дана, DP1- 1 дана, DPR - 1 дана, DST - 4 дана, DSTFX - 2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 шағын-микрофон, қара түсті, 3-позициялы лемо-коннекторды қоса алғанда, 1.6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Бағытталмаған көтергіш құрылымымен журналистке арналған жоғары сапалы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 микрофонына арналған кіріктірілетін сымсыз 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 микрофонға арналған қабылдау-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Таратқышқа арналған сымсыз қабылдау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15-қадалы D бейімдегішке асты Sony маркалы камкордерлердің ажыратқыш құрылғысына EK 3041-U құрастыруға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Recordable Medias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32ГБ SxS-1 жады картасы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алынбалы жады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Additional Products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 картасы, ОЖҚ (USB), Sony Sxs оқитын/жазатын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камкордерлерге арналған шағын компьютер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 КАМЕРАЛАРЫ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EX жартылай қол камкордерлері (яғни иықтан жұмыс істеу мүмкіндігі)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 Cell 440 мА/ч, батарея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Камкордерге арналған штатив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басқаратын 50 ватт, 5600К/3200К камерадағы жарықдиодты жарықтандыру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Батареяларға арналған зарядтау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Штативтің көмірталшықты екі позициялы жүйесі (үш тағанды) (11 фунтқа дейінгі камераларға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Бағытталмаған көтергіш құрылымымен журналистке арналған жоғары сапалы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 үлгісіндегі камкордерлерге арналған сымсыз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Жады картасына арналған драйвер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 қосымшаларға арналған ноутбук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SC-SC/SC-LC SM 8-ге жалғастырғыш бау 4-8-16 метр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ЖАҢАЛЫҚТАР ШЫҒАРУ ЖҮЙЕСІ, ҚҰРАСТЫРУ КЕШЕНІ, 4 КІШІ КЕШЕН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БАҒДАРЛАМАЛЫҚ ҚАМТАМАСЫЗ ЕТУ ЖӘНЕ ЖАҢАЛЫҚТАРДЫ ШЫҒАРУ МЕН ТАРАТУ ЖАБДЫҒЫ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Цифрлық мұрағаттарды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Server" негізгі серверіне арналған лицензия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(AuditTrail) бақылау ізі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"Dashboard Enterprise" аспаптық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Өңдеу серверлері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Ingest Серверін өңдеуді автоматты өңдеу as OMNEON студиялары бойынша тізбелерде атап өтілген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Өндіріс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"DaletPlus Client" пайдаланушы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"MediaCutter"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XDCAM немесе P2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 Final Cut Pro үшін кеңейту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Webspace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Webspace MediaLogger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Ауа бойынша тарату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 Roll режимінде айқаспалы құрастыру үшін екі бейнемагнитофоннан тұратын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Мұрағатты және медиа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HSM интерфейс сервер (ішінара қалпына келтіру)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түрлендіруге арналған Dalet маркалы серверлер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Деректер базасына арналған лицензиялар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SQL Сервер 2008 R2 Лицензиясы"Standard Edition Runtime Processor"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Қайта кодтау лицензиялары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"Rhozet Carbon Server" әмбебап бағдарламалық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"Rhozet Carbon Coder" әмбебап бағдарламалық кодтаушы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СЕРВЕРЛЕР ПЛАТФОРМАЛАРЫ, ЖЕДЕЛ  ДИСКІЛІК МАССИВТЕР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Деректерді онлайн сақтау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MG-BASE3000-16TB-4XO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CSS-3000-16TB-4XO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CSJ-3160-16TB</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үшін проксиде жасалатын қойма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NetApp FAS2020C 12 X 1TB SATA X298A-R5 FAS2020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Жаңалықтар студиялары мен бағдарламаларын автоматтандыру коммутаторлары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Chassis коммутаторлары+желдеткіш модуль+Sup720-10G; тек қана IР базалар, VSS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Cisco CAT6000-VSS720 IOS IP SERVICES SSH коммутаторы - БАЗАЛЫҚ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SUP720 және SUP720-10G арналған SP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6500 Supervisor 720 коммутаторы 10GbE және MSFC3 PFC3C, 2 портымен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SUP720 және SUP720-10G арналған SP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10GBASE-CX4 X2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Cat6500 коммутаторы 48-порт. 10/100/1000 GE режимі: зауыттықжасалған,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Cat6500 коммутаторы 48-порт. 10/100/1000 GE режимі: зауыттық жасалған,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Cat6500 коммутаторы 48-порт. 10/100/1000 GE режимі: зауыттық жасалған,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C6K 8 порт. 10 Гигабит DFC3C-пен Ethernet модулі (req. X2)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0GBASE-SR X2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C6K 8 порт. 10 Гигабит DFC3C-пен Ethernet модулі (req. X2)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10GBASE-SR X2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Cat6500 коммутаторы, 6000 ватт ауыспалы ток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кабелі, 250 вольт ауыспалы ток, 16 ампер, Еуропа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Catalyst 6509 E коммутаторы желдеткіш модульді шасси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Cisco кеңейтілген кепілдігі (Смартнет келісімшарты)  Cisco кеңейтілген кепілдігі (Смартнет келісімшарты) SMARTNET 8X5XNBD VS-C6509E-S720-10G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Жаңалықтарды автоматтандыру коммутаторлары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2960S 48 GigE коммутаторы, 2 x 10G SFP+ ЛВС базасында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C13, CEE 7, 1.5M ауыспалы тоқты қорректендіру күштік кабелі (Еуропа),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2960S FlexStack коммутаторы,  ЛВС базасындағы опциялық істікшелік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Cisco FlexStack ұзындығы 50 см істікше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10GBASE-SR SFР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SMARTNET 8X5XNBD Cat 2960S Stk 24 GigE,2x10G SFP желілік жабдық+ ЛВС базасында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2960S 24 GigE, 2 x 10G SFP коммутаторы+ ЛВС базасында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кабелі, 250 вольт ауыспалы ток, 16 ампер, Еуропа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2960S FlexStack коммутаторы, ЛВС базасындағы опциялық істікшелік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Cisco FlexStack ұзындығы 50 см істікшелік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0GВАSЕ-SR SFР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SМАRТNЕТ 8Х5ХNВD САТ 2960S SТК 24 GigЕ,2Х10G SFР желілік жабдық+ЛВС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2960S 24 GigЕ, 2 Х 10G SFР коммутатор + ЛВС базасында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C13, CEE 7, 1.5M ауыспалы тоқты қоректендіру күштік кабелі (Еуропа),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2960S FlЕХSТАСК коммутаторы, ЛВС базасындағы опциялық істікшелік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Cisco FlexStack ұзындығы 50 см істікшелік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10GВАSЕ-SR SFР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SМАRТNЕТ 8Х5ХNВD САТ 2960S SТК 24 GigЕ,2Х10G SFР желілік жабдығы+ЛВС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Шығару серверлері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Шығару серверлері студияларды сипаттау бөлігінде атап көрсетілген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Өңдеу серверлері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сервері: 2ХInТЕl Х5650 2.66 ГГц, 6 ГБ, 2Х600 ГБ SАS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 DЕСКlinК QuАd 4 кіру-4 шығу эмбедирленген НD SDI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ҰЗАҚ МЕРЗІМДІ МҰРАҒАТТАУ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Жаңалықтар студиясын автоматтандыруға арналған HSM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Р/N ХАS-S-ЕNТ500 -LМ Uдо 500 қолдап отыратын таспалық-картридждік ажырамалар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НSМ сервері: 2ХInТЕl Е5640 2.53 ГГц, 36 ГБ, 2Х146 ГБ SАS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DЕLL РОwЕrVАulТ МD1220 Массивтер 16Х300 ГБ SАS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SANbox 5802V (8) 8Gb ports enabled (4) 10Gb ISL Dual PSU inc. 8x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Оффлайн (интернеттен ажыратылған режим) (роботтандырылған мұрағаттау)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ХLS-8161100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Жиынтықтаушыға арналған қосымша бөліктер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Кіру/шығу портын кеңейту опциясы - сол жақ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LТО 5 FС жетегін жиынтықтау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Жиынтықтаушының қоректендіру/жинау қос жүйесінің опциясымен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талшықты-оптикалық кітапхана арнасы үшін екі арналы интерфейстік бейімдегіш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электронды құлыптары - LRМ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ХLS-8161100 резервтік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ОЖҚ 1 1,066 ажырамалар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"ХLS LiВrАrУ" кітапханасының инсталляциясы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ТБ үшін деректер картриджі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"LТО UnivЕrsАl СlЕАning ТАРЕ" әмбебап тазартқыш таспасы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Жобаға бастамашылық ету фазасы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кепілдік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Бағдарлауыш мен мультивьювер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ХЕnОn 4RU 32Х32 3G/НD/SD с 3 Х бағдарлауышы - LINК шықпаларымен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32 кірмелі (fiВЕr САРАВlЕ)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 32 шықпалы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панелі, ЕQХ-SЕrvЕr серверіне қосу үшін, панель, қолданыстағы бағдарлауышлар мен ЕТНЕrnЕТ желісіне қосу үшін QLINК қолдап отырады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көріністі көрсетуге арналған дисплейдің модульдік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Шуылсыз мультифрейм, 3 жылдам ауыстырылатын блоктары бар, ол ауыспалы ток қоректендіру блогы бар 15-ке дейін дара ажырамалы модульді қолдап отырады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7800FR-QТ үшін резервтік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үшін тылдық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метрлік"Split X-Link" тармақталу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1920 Х 1080 МОniТОr w/ НDМI, кірмесі  DVIs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LНМ сериялы мониторларға арналған НD/SD-SDI кірмелер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Catalyst 2960S 24 GigE, 2 x 10G SFP коммутаторлар+ ЛВС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 қоректендіруінің күштік кабелі  (Еуропа),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SMARTNET 8X5XNBD Cat 2960S Stk 24 GigE,2x10G SFP желілік жабдығы+ЛВС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Бейнемагнитофон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НD422 (дека) RЕСОrding DЕСК жазу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МРЕG IМХ цифрлық рекордер, 50 мб/с, МРЕG-2 деректерін қысу, 1/2 таспаұзарту механизмі, Жады картасын салуға арналған ажырама.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НDСАМ-SR VТRs жазатын бейнемагнитофондары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Студиялық рекордермен және НD-SDI кірмелерімен НDV студиялық рекордері,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Графикалық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СОnТЕnТ РilОТТМ SЕrvЕr ЕDВ 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GrАРНiС НuВТ" 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GrАРНiС резервтік опциясы бар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NЕwsrООМ GАТЕwАУ" шлюзі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GrАРНiСНuВ SЕrvЕr DL380G7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СОnТЕnТ РilОТТМ АСТivЕХ ( 30 пайдаланушыға арналған)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ОЖҚ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қамтамасыз етуге арналған жылдық шарт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ТrАining, ТЕsТ Аnd СОММissiОning СОММissiОning-1 dАУ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АҚПАРАТТЫҚ-ТЕХНОЛОГИЯЛЫҚ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"СОrЕ/WЕВsРАСЕ SЕrvЕr" негізгі /желілік 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өңдейтін және тасымалдайтын сервер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өңдейтін және тасымалдайтын сервер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базасы сервері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DЕLL РОwЕrVАulТ МD1220 массиві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Өңдеуді және шығаруды басқару сервері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панель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ТЕЛЕЖУРНАЛИСТТЕРГЕ АРНАЛҒАН ЖҰМЫС СТАНЦИЯЛАРЫ (ОРЫНДАР)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Dalet үшін пайдаланушы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ДК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Domain 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Server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"Rhozet Carbon Server" әмбебап бағдарламалық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"Rhozet Carbon Coder" әмбебап бағарламалық кодтаушы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консолі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ОЖҚ үшін виртуалдық бейімдегіш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ОС серверіне арналған лицензия Корпоративтік Релиз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ОС серверіне лицензия Стандарттық Релиз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ЖЕЛІСІЗ ҚҰРАСТЫРУДЫҢ КЕШЕНДІК  СТАНЦИЯЛАРЫ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процессор 2,4 ГГц-ден, төрт ядролық Intel Xeon Westmere(8-ядролық) 6ГБ (6Х1ГБ) 1ТБ 7200-айн/м, кезектік интерфейс Serial ATA 3ГБ/ қатты жетек, ATI Radeon HD 5770 1ГБ бір супержетек, Apple Magic Mouse18х тінтуірі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Cut Studio 3.0 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Cut Pro X"бағдарламалық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дюймдік Apple маркалы жарықдиодты кинодисплей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Шинаның HD / SD 10-разрядты цифрлық және 12-разрядты ұқсас платасы (PCIe Card)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HD/SD 17-дюймдік көп форматты СК Монитор, аудиодисембеддер, кіріктірілген дауыс зорайтқыш,  VI кірмесі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арналық аудиомикшер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Қисықтәріздес тұтқалы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Микрофондық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Жаңды дауысты шығаруға арналған стерео-құлаққаптар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синхрондаушы ипульстердің бас  импульстік генераторы /тактілік генератор (6 қара жолды қоса алғанда/үш деңгейлі синхрондаушы шықпаларымен)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екі қоректендіру блогы бар 2 күштік кабельмен, сондай-ақ 3 DB9 кабелімен (BNC кабельдері қосылмаған) қос автоматты қайта қосу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Өтуші желілерімен ұқсас бейнетарату түзетуші күшейткіші (loop through)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үшін резервтік қоректендіру блогы бар сигналдардың жоғары тығыздығын тарату шағын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сериялы VistaLINK фрейм контроллерінің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ұқсас дыбыс арналарымен ұқсас бейнересивер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тез алынатын ажырамалы блогы бар мультифрейм, ол 3-ке дейін дара немесе қос ажырамалы модульді қолдап отырады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Фрейммен тапсырыс берген кезде 7701FR үшін опциялық сыртқы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Инсталляция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6-санатты кабель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24-талсымды бірмодалы оптикалық-талшықты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RJ 45 ажырама, 6-санатты, жүктемесі бар экрандалған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тарату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Жаңалықтарды өңдеу пульті/өңдеу пульті, үлгісі-18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тез алынатын блоктары бар рэк кабина, 60х100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тез алынатын блоктары бар рэк кабина, 60х100 (барлық аксессуарларымен)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1-БӨЛІМ. Аудио континент шығару аппараттық-студиялық кешені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Үлкен концерт залы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Микшерді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жазбаға арналған консоль, 96-арна, коммутациялық панелі бар толық опция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(басқару)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Дыбысты цифрлық өңдеу көп арналы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процессор 2,4 ГГц-ден, төрт ядролық Intel Xeon Westmere(8-ядролық) 6ГБ (6Х1ГБ) 1ТБ 7200-айн/м, кезектік интерфейс Serial ATA 3ГБ/ қатты жетек, ATI Radeon HD 5770 1ГБ бір супержетек, Apple Magic Mouse18х тінтуірі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дюймді Apple маркалы жарықдиодты кинодисплей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Бейнелеу және жазу жабдығының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ФОРМАТТАҒЫ,  DАW МАРКАЛЫ ЖАЗАТЫН ЦИФРЛЫҚ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Цифрлық өңдеу жабдығы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"НD3 РСIЕ"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кірме/шықпа 16Х16 ұқсас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Аппараттарды басқаруға арналған Мэк  БҚ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DigidЕsign маркалы РСlЕ-ден РСlЕ кеңейту шассиі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фирмасынан Мас арнайы пернетақтасы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D-СОnТrОl ЕS бақылау консолі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"D-СОnТrОl FАdЕr UniТ ЕS" фейдерлік құрылғының бақылау консолі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"D-СОnТrОl SСriРТ ТrАУ" скрипт-трей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"SurrОundРАnnЕr" 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D-СОnТrОl ЕS РrОduСЕrs DЕsК бақылау консолі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"МОjО SDI" аппараттық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үшін JL СООРЕr-тен "SurrОund РlАnnЕr" БҚ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SurrОund ТООls дыбыс өңдеуге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DigiТАl үшін NЕУrinСК SОund СОdЕ дыбыстар өңдеу жүйесінің плагины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Үндестірілген НD кірме/шықпа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Жазу бақылау жабдығының жиынтығы 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құлаққаптарды алдын ала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Қосылатын ТDМ ВundlЕ модульдері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Түрлі үлгідегі 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диафрагмалы микрофон, 5-жолды, түйіндес жұп, никель немесе қара түсті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U87 үшін антишоктык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U87 үшін тұғыр (жебе)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Мыналардан тұрады: 1 ОРus 99, 2 МС 930, 1 ОРus 53, 2 ОРus 87, 3 ОРus 88, 1 SТ 99 бас барабанға арналған тұғыр, микрофон үшін ілгекті қамыттарды қоса алғанда, тұрақты, қорғағыш алып жүретін қаптама, қосымша 1 ОРus 88 және 2 ОРus 87 rЕsР. ОРus 67 үшін бос кеңістігі бар көбікті инкрустрация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конденсермен, кардиоидты полюстік моделімен вокалды микрофон,  150 дБ SРL дейінгі максималды деңгейлер үшін, көбігі жоқ шығарылатын сүзгі, кеңістіктік әсері өтелген, беті қара түсті, МКV 8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Саймандарға арналған конденсерлік микрофон (кардиоид)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аспаптарға арналған динамикалық ілгекті микрофон (гиперкардиоид), иілмелі S-тәріздес тұғырымен және арнайы микрофондық ілгегімен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Патенттелген МКV 87 ілгекті қамытын (тағылатын үлгідегі) қоса алғанда аспаптарға (мысалы барабандарға) арналған динамикалық шағын микрофон (суперкардиоид),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Иілмелі қисық тәріздес тұғырмен және патентттелген микрофон ілгегімен там-тамдарға (барабанның түрі) арналған динамикалық ілгекті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гитара күшейткіштерге және snАrЕ барабандарға  арналған динамикалық  микрофон (суперкардиоид)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Студиялық конденсерлік микрофон, өрісі реттеледі (омни, кең кардиоид, кардиоид, гиперкардиоид, сегіз түріндегі фигурка), үлкен диафрагма, алтын жалатылған буға қарсы қос мембрана, 2-позициялық пред-аттенюатор және жиілігі төмен  rОll-Оff, МКV 11 ілгекті қамытын және ЕА 37 иілмелі аспасын қоса алғанда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Студиялық конденсерлік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Акробаттық тұтқасы бар ұзын штатив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Акробаттық тұтқасы бар қысқа қойғыш (тұтқасы бар бірге)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АКУСТИКАЛЫҚ МОНИТОРИНГ ЖАБДЫҒЫ (СТЕРЕО 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ФАЗОИНВЕРТОРЛЫҚ АКУСТИКАЛЫҚ ДАУЫС ЗОРАЙТҚЫШ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АРНАЛҒАН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жерден тыңдауға арналған Белсенді  дауыс зорайтқыш, қуатылығы 40+40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Мониторды (дауыс зорайтқышты) калибрлеуге арналған БҚ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15-дюймдік + 1 дюймдік колонкадан тұратын дауыс зорайтқыштың екі жолды Белсенді  жүйесі, қуаты - 400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18-дюймдік Белсенді  жиілігі төмен дауыс зорайтқыш, басс тойтарғыш, қуаты - 800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байланысты азайту жақсартылған процессоры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КӨПАРНАЛЫ  ЦИФРЛЫҚ ДЫБЫС СТАНЦИЯСЫ (АЛДЫН АЛА ДАЙЫНДЫҚ)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процессор 2,4 ГГц-ден, төрт ядролық Intel Xeon Westmere(8-ядролық) 6ГБ (6Х1ГБ) 1ТБ 7200-айн/м, кезектік интерфейс Serial ATA 3ГБ/ қатты жетек, ATI Radeon HD 5770 1ГБ бір супержетек, Apple Magic Mouse18х тінтуірі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9" БҚ (толық нұсқасы)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SТudiО 3.0"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РrО Х"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дюймді, АРРlЕ маркалы жарықдиодты кинодисплей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 SD 10-разрядты цифрлық және 12-разрядты ұқсас плата шиналары (РСIЕ САrd)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ДЫБЫСТЫҚ СИГНАЛДАРДЫ ӨҢДЕУДІҢ КӨПАРНАЛЫ  ЖИЫНТЫҒЫ (АЛДЫН АЛА ДАЙЫНДЫҚ)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процессор 2,4 ГГц-ден, төрт ядролық Intel Xeon Westmere(8-ядролық) 6ГБ (6Х1ГБ) 1ТБ 7200-айн/м, кезектік интерфейс Serial ATA 3ГБ/ қатты жетек, ATI Radeon HD 5770 1ГБ бір супержетек, Apple Magic Mouse18х тінтуірі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9" БҚ (толық нұсқасы)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SТudiО 3.0"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РrО Х"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АРРlЕ маркалы 27 дюйм жарықдиодты кинодисплей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Шинаның НD / SD 10-разрядты цифрлық және 12-разрядты ұқсас платасы (РСIЕ САrd)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БЕЙНЕЖАБДЫҚТАУ, КОМПЬЮТЕРЛЕРГЕ АРНАЛҒАН МОНИТОРЛАР, ПРОЖЕКТОР ПЕРДЕЛЕРІ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Диагоналы 46-дюймдік СК экран/артқы жарықтандыруы жарық шығарушы диодтардан тұрады / 1920х1080 пиксель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Мониторға арналған еденге қоятын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4.1.12 СЫМСЫЗ ҰЯЛЫ ТЕРМИНАЛДАРДЫ ҚОСА АЛҒАНДАҒЫ ҚЫЗМЕТТІК БАЙЛАНЫС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портқа "Эклипс" цифрлық матрицасы, 1 ажырамалы блогы бар: 36 портқа "Эклипс" цифрлық пикоматрицасы, 1 ажырамалы блогы бар: 36 портқа матрицалық  фрейм 1 ажырамалы блогы бар. пайдаланушы мәзірі мен бағдарламаларға арналған 1 ажырамалы блогы бар фрейм. порт өткізушілерінің 32 RJ 45/4 панелі және төрт өткізу порттарымен 4 кірме/шықпамен. Қалдық токтың қос қоректендіру блоктары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V-сериялы панель, 1 ажырамалы блогы бар, 12   клавишалы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V-сериялы үстел үстілік панель, 12  ХLR4 НS IP басатын клавишаларымен. V‐сериялы 2RU панель 24 бастырмалы XLR4 HS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микрофон, ұзындығы S-тәріздес пішінді, 34 см/12 дюйм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НS ХLR-4F бір құлаққа арналған стандартты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 еркін жүзеге асыруға арналған базалық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 арналған СЕL-ВР белдікке тағылатын цифрлық қабылдап алу-тапсыру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 арналған Белсенді  антенналық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құлаққа арналған қуатты басқа тағатын гарнитура ХLR4F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ЖАРЫҚТЫ СИГНАЛИЗАЦИЯ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жарықтандыруы бар SОNIFЕХ LD-40F1RЕС кестешесі, жарықдиодты, дара, батырылған үлгідегі, 400мм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Студия сағатының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сағаттық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 Технологиялық жиһаз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Деск (тұғыр-үстел),  4-үлгі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Оператордын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 КОММУТАЦИЯЛЫҚ ӨНІМ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2960S 24 GigЕ коммутаторы, 2 Х 10G SFР+ ЛВС базасында, ауыспалы ток қоректендіру күштік кабелі (Еуропа), С13, СЕЕ 7, 1.5М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2960S FlЕХSТАСК коммутаторы, істікшелік модуль, опциялыққ ЛВС базасында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см СisСО FlЕХSТАСК істікшелік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10GВАSЕ-SR SFР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SМАRТNЕТ 8Х5ХNВD САТ 2960S SТК 24 GigЕ,2Х10G SFР желілік жабдығы+ЛВС базасына арналған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Vault NX3100 24ТБ Raw NAS Storage қоймасы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 Акустикалық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сығымдағыш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айқынды дыбысына арналған прецизионды процессор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КАМЕРАЛАР СТУДИЯСЫ (1-ЖИНАҚ)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МИКШЕРДІҢ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ЖАЗАТЫН ЦИФРЛЫҚ КОНСОЛЬ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(басқару)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ДЫБЫСТЫ ЦИФРЛЫҚ ӨҢДЕУДІҢ КӨПАРНАЛЫ  СТАНЦИЯСЫ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ГГц-ден екі процессор, төрт ядролы InТЕl ХЕОn "WЕsТМЕrЕ"(8-ядролы) 6ГБ (6Х1ГБ)1ТБ 7200-айн/м, SЕriАl АТА 3ГБ кезектік интерфейс/АТI RАdЕОn НD 5770 1ГБ қатты жетек. Бір супержетек "АРРlЕ МАgiС МОusЕ" 18 тінтуір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маркалы жарықдиодты кинодисплей, 27 дюйм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ШЫҒАРУ ЖӘНЕ ЖАЗУ ЖАБДЫҒЫНЫҢ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НD2 + НD кірме/шықпа 16Х16 ВundlЕ аналогы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ЦИФРЛЫҚ ӨҢДЕУ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кірме/шықпа 16Х16 ұқсас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Аппараттарды басқаруға арналған ДК Мэк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фирмасының Мас арнайы пернетақтасы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"МОjО SDI" аппараттық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SurrОund ТООls дыбыс өңдеуге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NЕУrinСК SОund СОdЕ для DОlВУ DigiТАl дыбыстарды өңдеу жүйесінің плагині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Синхрондалған НD кірме/шықпа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БАҚЫЛАУ ЖАЗБАСЫ ЖАБДЫҒЫНЫҢ 5.1-ЖИЫНТЫҒЫ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құлаққаптарды алдын ала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ТDМ ВundlЕ қосылатын модульдері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ӘРТҮРЛІ ҮЛГІДЕГІ 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5-өрісті үлкен диафрагмалы микрофон, түйіндес жұп, никель жалатылған немесе қара түсті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U87 арналған антишокты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U87 арналған тұғыр (жебе)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конденсері бар, 150 дБ SРL дейінгі барынша көп деңгейлерімен кардиоидты өрісті моделімен, сүзгісі шығарылатын, көбігі жоқ, кеңістілік әсері өтелген, беті қара түсті,  МКV 8 қоса алғанда,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АКУСТИКАЛЫҚ МОНИТОРИНГ ЖАБДЫҒЫ (5.1-СТЕРЕО)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ФАЗОИНВЕРТОРЛЫҚ АКУСТИКАЛЫҚ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АСТЫ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жерден тыңдауға арналған Белсенді   дауыс зорайтқыш, қуаты 40+40 Ватт-ан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Мониторды (дауыс зорайтқышты) калибрлеуге арналған БҚ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БЕЙНЕЖАБДЫҚ, КОМПЬЮТЕРЛЕРГЕ АРНАЛҒАН МОНИТОРЛАР, ПРОЖЕКТОРЛАР пердешелері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46-дюймдік  СК экран/ артқы жарықтандыруы жарық шығаратын диодтардан/  НD (1920Х1080 пиксель) толық қолдаумен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асты еденге қойылатын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4.2.10 СЫМСЫЗ ҰЯЛЫ ТЕРМИНАЛДАРДЫ ҚОСА АЛҒАНДАҒЫ, ҚЫЗМЕТТІК БАЙЛАНЫС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V-сериялы  2RU панель 24 батырмалы XLR4 HS 12  басатын ХLR4 НS клавишалары бар V-сериялы үстелге қойылатын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микрофон, ұзындығы S-тәріздес пішінді, 34 см/12 дюйм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құлаққа арналған стандартты гарнитура,  НS ХLR-4F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ЖАРЫҚТЫ СИГНАЛИЗАЦИЯ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жарықтандыруы бар SОNIFЕХ LD-40F1RЕС кестешесі, жарықдиодты, дара, батырылған үлгідегі, 400мм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Студия сағатының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сағаттық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ТЕХНОЛОГИЯЛЫҚ ЖИҺАЗ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Деск (тұғыр-үстел),  4-үлгі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Оператордын отыратын орыны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 АКУСТИКАЛЫҚ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сығымдағыш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OMNIA ONE айқындығы жоғары дыбысқа арналған прецизиондық процессор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КАМЕРАЛАР СТУДИЯСЫ (2-ЖИНАҚ)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МИКШЕРДІҢ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ЖАЗАТЫН ЦИФРЛЫҚ КОНСОЛЬ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(басқару)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ДЫБЫСТЫ ЦИФРЛЫҚ ӨҢДЕУДІҢ КӨПАРНАЛЫ  СТАНЦИЯСЫ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ГГц-ден екі процессор, төрт ядролы InТЕl ХЕОn "WЕsТМЕrЕ"(8-ядролы) 6ГБ (6Х1ГБ)1ТБ 7200-айн/м, SЕriАl АТА 3ГБ кезектік интерфейс/АТI RАdЕОn НD 5770 1ГБ қатты жетек. Бір супержетек "АРРlЕ МАgiС МОusЕ" 18 тінтуір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АРРlЕ маркалы 27 дюймді жарықдиодты кинодисплей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ШЫҒАРУ ЖӘНЕ ЖАЗУ ЖАБДЫҒЫНЫҢ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НD2+НD кірме/шықпа 16Х16 ұқсс ВundlЕ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ЦИФРЛЫҚ ӨҢДЕУ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кірме/шықпа 16Х16 аналог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Аппараттарды басқаруға арналған  Мэк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фирмасының арнайы Мас пернетақтасы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"МОjО SDI" аппараттық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SurrОund ТООls дыбыс өңдеуге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NЕУrinСК SОund СОdЕ для DОlВУ DigiТАl дыбыстарды өңдеу жүйесінің плагины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Синхрондалған НD кірме/шықпа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БАҚЫЛАУДЫҢ 5.1-ЖАЗБАСЫНЫҢ ЖАБДЫҚТАР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құлаққаптарын алдын ала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ТDМ ВundlЕ қосылатын модульдері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ӘРТҮРЛІ ҮЛГІДЕГІ 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5-өрісті үлкен диафрагмалы микрофон, түйіндес жұп, никель жалатылған немесе қара түсті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U87 арналған антишокты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U87 арналған тұғыр (жебе)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конденсермен, 150 дБ SРL дейінгі максималды деңгейлерімен кардиоидты өрісті моделімен, сүзгісі шығарылатын, көбігі жоқ, кеңістілік әсері өтелген, беті қара түсті,  МКV 8 қоса алғанда, вокалдық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АКУСТИКАЛЫҚ МОНИТОРИНГ ЖАБДЫҒЫ (5.1-СТЕРЕО)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ФАЗОИНВЕРТОРЛЫҚ АКУСТИКАЛЫҚ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АСТЫЛЫҚ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40+40 Ваттан жақын жерден тыңдауға арналған Белсенді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Мониторды (дауыс зорайтқышты) калибрлеуге арналған БҚ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БЕЙНЕЖАБДЫҚ, КОМПЬЮТЕРЛЕРГЕ АРНАЛҒАН МОНИТОРЛАР, ПРОЖЕКТОРЛАР ПЕРДЕЛЕРІ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46-дюймдік  СК экран/ артқы жарықтандыруы жарық шығаратын диодтардан/  НD (1920Х1080 пиксель) толық қолдаумен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асты еденге қойылатын қойғыш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4.3.10 СЫМСЫЗ ҰЯЛЫ ТЕРМИНАЛДАРДЫ ҚОСА АЛҒАНДАҒЫ ҚЫЗМЕТТІК БАЙЛАНЫС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V-сериялы үстел үстілік панель, 12 ХLR4 НS IP басатын клавишаларымен. V‐сериялы 2RU панель 24 бастырмалы XLR4 HS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микрофон, ұзындығы S-тәріздес пішінді, 34 см/12 дюйм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НS ХLR-4F бір құлаққа арналған стандартты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ЖАРЫҚТЫ СИГНАЛИЗАЦИЯ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жарықтандыруы бар SОNIFЕХ LD-40F1RЕС кестешесі, жарықдиодты, дара, батырылған үлгідегі, 400мм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СТУДИЯДАҒЫ САҒАТТАР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дюйм ұқсас сағаттық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 ТЕХНОЛОГИЯЛЫҚ ЖИҺАЗ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Деск (тұғыр-үстел),  4-үлгі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Оператордын отыратын орыны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 АКУСТИКАЛЫҚ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сығымдағыш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OMNIA ONE жоғары айқынды дыбысына арналған прецизионды процессор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АППАРАТТЫҚ-СТУДИЯЛЫҚ БЛОК: АСБ-4 (СӨЙЛЕУ СТУДИЯСЫ)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МИКШЕРМЕН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VЕNUЕ SС48 дыбыс микшерінің арнайы жұмыс станциясы, сіңірудің қос режимі, хабарлау режиміндегі толық біріктірілген микшерлеудің цифрлық консолі, микрофонға арналған 48 алдын ала қондырғылар, 16 шығу желісі (32-ге дейін кеңейту мүмкіндігімен), қосалқы кірме/шықпа және  РrО ТООls LЕ-ке тікелей қосылу. 2 кіріктірілген қоректендіру блогы кіреді. Қосымша опциялық плата, тағы да 16 кірмені қосады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ДЫБЫСТЫҚ СИГНАЛДАРДЫ ӨҢДЕУ ЖАБДЫҚТАРЫ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опциялық плата, тағы да 16 кірмені қосады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қосылатын модульдер "16Х16 АnАlОg ВundlЕ"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кірме/шықпа 16Х16 ұқсас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Аппараттарды басқаруға арналған Мэк БҚ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фирмасының Мас арнайы пернетақтасы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"МОjО SDI" аппараттық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SurrОund ТООls дыбыс өңдеуге арналған плагиндер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NЕУrinСК SОund СОdЕ для DОlВУ DigiТАl дыбыстарды өңдеу жүйесінің плагины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Синхрондалған НD кірме/шықпа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МАDI" цифрлық интерфейсі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"USВ МidisРОrТ" миди-интерфейсі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құлаққаптарды алдын ала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Е  дыбысын өңдеуге арналған "SurСОdЕ", Декодер/ Кодировщик плагиндері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ДЫБЫСТЫ ЖАЗУ ЖӘНЕ ШЫҒАРУ ЖАБДЫҚТАРЫ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Микрофондар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5-өрісті үлкен диафрагммасы бар микрофон, түйіндескен  жұп, никель жалатылған немесе қара түсті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арналған антишокты бекітпе, 87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U87 арналған тұғыр (жебе)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деңгейлері 150 дБ SРL-ге дейін жақсартылған конденсері, кардиодты өрісті моделі бар вокалды микрофон, көбігі болмайтын шығып тұратын сүзгі, кеңістілікті әсері өтелген, беті қара түсті, МКV 8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Мониторлық дауыс зорайтқыштар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фазоинверторлық акустикалық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астылық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жерден тыңдауға арналған Белсенді   дауыс зорайтқыш, қуаты 40+40 Ватт-тан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Мониторды (дауыс зорайтқышты) калибрлеуге арналған БҚ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АУДИО ӨНІМДІ ҚҰРАСТЫРУ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ГГц-ден екі процессор, төрт ядролы InТЕl ХЕОn "WЕsТМЕrЕ"(8-ядролы) 6ГБ (6Х1ГБ)1ТБ 7200-айн/м, SЕriАl АТА 3ГБ кезектік интерфейсі/АТI RАdЕОn НD 5770 1ГБ қатты жетек. Бір супержетек "АРРlЕ МАgiС МОusЕ" 18хТінтуір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SТudiО 3.0" 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РrО Х" 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дюймді АРРlЕ маркалы жарықдиодты кинодисплей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Шинаның НD / SD 10-разрядты цифрлық және 12-разрядты ұқсас платасы (РСIЕ САrd)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ДЫБЫС СИГНАЛДАРЫН ҚАДАҒАЛАУ  (МОНИТОРИНГ), БАСҚАРУ (БАҚЫЛАУ) ЖӘНЕ ӨЛШЕУ ЖАБДЫҚТАРЫ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шағындиск рекордер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құлаққаптарды алдына ала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ТDМ ВundlЕ қосылатын модульдері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сығымдағыш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OMNIA ONE жоғары айқынды дыбыс үшін прецизиондық процессор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Мониторингтік экрандар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Диагоналы 46-дюймдік СҚ экран/ артқы жарықтандыруы жарық шығаратын диодтардан тұратын/  НD (1920Х1080 пиксель) толық қолдауымен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құрастыру бейімдегіші  (доңғалақтары бар еденге қойылатын стенд)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Уақытша код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Синхрондаушы импульстердің аралас  бас  импульстік генераторы/тактілік генератор (6 қара өрістерді қоса алғанда /үш деңгейлі синхрондаушы шықпаларымен)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уақытты опциялық көрсету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екі қоректендіру блогы бар қос автоматты қайта қосу жүйесі, 2 күштік кабельмен, сондай-ақ 3 DВ9 кабельдерімен (ВNС кабельдері қосылмаған)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 тарату тегістеуші күшейткіші өтуші желілерімен (lООР ТНrОugН)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500FR үшін резервтік қоректендіру блогы бар сигналдардың жоғары тығыздығын таратудың жинақы фреймі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сериялы VisТАLINК фрейм контроллерінің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 ресивер 4 ұқсастық дыбыс арналарымен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тез алынатын ажырамалы блоктары бар мультифрейм, ол 3-ке дейінгі дара немесе қос ажырмалы модульге дейін қолдап отырады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7701FR үшін опциялық сыртқы  резервтік қоректендіру блогы, фрейммен тапырыс берген жағдайда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(үстел), үлгісі –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отыратын орны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1-БӨЛІМ. КЕҢЕЙТУ МҮМКІНДІГІ БАР КӨПАРНАЛЫ  20-БАҒДАРЛАМАЛЫҚ ТЕЛЕХАБАРЛАУ КЕШЕНІ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Хабар тарату бағдарламаларын жасауға және жіберуге арналған көпфункциялы автоматтандырылған жүйе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РНАrОs медиаторы  және процесс қозғалтқышы, оған келесі процестер кіреді: Ендіру Пррцесінің VТ Медиаторы (Іріктеліп алынған Тексеру қосылады) Файл Жүктеу Медиаторы Көп арналы Автоматтандыру Медиатор Басқару Ұзақтығы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РНАrОs Х/У ішкі жүйесінің артықтығы,  иілгіштігінің артықтылығы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РНАrОs басқару құрылғысын аппараттық қамтамасыз ету, штрих кодтар құрылысын оқитын  РНАrОs басқарушы платформалары,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Қолдап отыратын аппараттық қамтамасыз ету және бағдарламалық қамтамасыз ету, НР аппараттық қамтамасыз ету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әзірлеу және техникалық сипаттама, техникалық сипаттама, талаптар мен әзірлеулерді қамту сервистері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РНАrОs пайдалануға енгізу, штрих кодтар құрылысын оқитын РНАrОs басқарушы платформалары,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жіберу - қабылдау тестілеуі, операциялық жіберу және тестілеу уақытында 15 күн ішінде көмектесу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Баптау және әзірлеу, графикалық жетекті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Бейнесервер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МG-ВАSЕ3000-32ТВ-12GС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СSS-3000-32ТВ-12GС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СSJ-3160-32ТВ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ТВ-бағдарламалар шақыртуын автоматтандыруды ауыстырып қосқыштар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шасси +Желпуішті науа+SuР720-10G; IР базасы ТЕК ҚАНА VSS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СisСО САТ6000-VSS720 IОS IР СЕРВИСТЕР SSН - ҮНСІЗ КЕЛІСІМ БОЙЫНША ОРНАТУ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SUР720 және SUР720-10G арналған SР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6500 SuРЕrvisОr 720,  2 портымен - 10GВЕ және МSFС3 РFС3С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SUР720 және SUР720-10G арналған SР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10GВАSЕ-СХ4 Х2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10GBASE-SR X2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10/100/1000 GЕ Мод: материал қолданылған,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10/100/1000 GЕ Мод: материал қолданылған,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10GBASE-SR X2 Module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10/100/1000 GЕ Мод: материал қолданылған,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10/100/1000 GЕ Мод: материал қолданылған,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6000W АС электрқоректендіру көзі, желілік бау, 250VАС 16А, ЕurОРЕ-8 дана, САТАlУsТ 6509-Е шасси желпуішті науасы - 2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Europe желілік бау, 250Vac 16A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6509-E шасси желпуішті науасы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C6K 8 порт 10  Gigabit Ethernet модуль, DFC3C-пен (req. X2)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VS-С6509Е-S720-10G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Орталық басқару және таңбалау пультін ауыстырып қосқыштар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Арналарды таңбалау модулі бар НD/SD орталық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3025ЕМС үшін ВNС I/О оқып шығу модулі, Екі арналы 2D DVЕ,  Кэш-жадты 8GB-қа дейін ұлғайту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арналы 2D DVE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Кэш-жадты 8GB-қа дейін ұлғайту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3025ЕМС модульдеріне арналған тұғыр. Бес 3025ЕМС модуліне дейін.  ЕМХ6-FR үшін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ЕМС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SPG (синхроимпульстер генераторы)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СОМВО МАsТЕr импульстерді Синхрондаушы Генератор/Синхронизатор (Қара/Үш деңгейлі синхрондаушы шықпалардан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SDI ТЕsТ GЕn 2 НD SDI тестілік сигналдары және 2 НDSDI қара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Синхронизаторды қосымша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автоматты коммутация жүйесі 2 қоректендіру көзімен, 2 желілік баумен және 3 DВ9 кабелімен  (ВNС кабельдері қосылмаған)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қуатты бейне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SDI Қуатты Қос қалпына келтіруші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Беріктігі жоғары Тарату Тұғыры w/ 500FR үшін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 басқару модулі, сериясы 500 VisТАLINК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Такт Генераторының Диаметрлік Дисплейі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2RU Тұғырлық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Сигналдар тарату жабдығы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 жүйесі (Толық резервтелген) 216 x 234 Матрицалық жүйе w/Резервтік реттегіш, Үйлестіруші ауыстырып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ЕQХ 180Х180 НD/SD кеңейтілген бағдарлауыш  288Х288 дейін, түйісу өрісі 9 ХLINК"s 16RU  кіреді МI  қолдауы ХLINК2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Талшықты Енгізу Модулі, 3G/НD/SDI/АSI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Шығару Модулі, НD/SDI/АSI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Шығару Модулі, НD/SDI/АSI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Талшықты Шығару Модулі, НD/SDI/АSI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1RU қоректендіру модульдеріне арналған тұғыр (4-ке дейін ЕQХ-РS модульдерді қолдап отырады)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жіберу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576Х576 коммутациялық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288Х288 коммутациялық модулі, 3G/НD/SD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Мультишолушы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көп терезелі дисплей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Бейне 4-арналы ұқсас дыбыс талшығының ресиверімен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3RU шусыз мультитұғыр, ол ауыспалы ток көзі бар 15 жекелеген модульді қолдап отырады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7800FR-QТ тұғыр үшін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тұғыр реттегіші ( VLРRО-С, VisТАLINКТМ РRОS/W конфигурация құралы кіреді)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үшін артқы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Split X-Link кабелі, 5м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панельдері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басқарудың интеллектуалды панелі, 1RU 16 батырма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басқарудың интеллектуалды панелі, 2RU, 32 батырма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СР-2116Е орталыққа кіріктірілген 2RU кең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Таңбалау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Қозғалтқыш ТМ НD 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ЕnginЕТМ үшін аудио қамтамасыз етуді жібереді.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үшін ауысымды платалардың он түрлі мәтіндік әсерлері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IО Стандартын сақтау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Көп арналы ТМ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ТЕХТ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СОnТrОl РС SТАndАrd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24-дюймдік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интерфейсті автоматтандыру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ОЖҚ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ОЖҚ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Viz ЕnginЕ С байланысты сипаттамалары келетін бейнеплата, жабдықтармен үйлесімді болу үшін сипаттамаларымен 2 кірме Х SD/НD-SDI, 4 шықпа Х SD/НD SDI ОuТРuТs, қос-үштік синхрондаушы деңгеймен (генлокпен) кетуші және келуші желілерімен. Стандартты белгілеуші кодектерді қолдап отырады (SD)DV25, DV50, МРЕG-2 фрейм-I, НD (DV100, МРЕG-2 I-FrАМЕ с 4:2:2 және 4:2:2:4) кодектері үшін жетілдіру қажет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ХМIО2/ВОВ коммутациялық боксы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СОNNЕСТ ТЕСН ВluЕ SТОrМ/РСI 8-портты RS-422/485 кезектесетін платалар бейімдегіші,  DВ9 кабелімен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Логотип кірмесінің құрылысы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логотип кірмесінің құрылысы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басқарудың тұғырлық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артық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жадын 2GВ DRАМ дейін ұлғайту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Хабарлауды техникалық басқару жабдықтары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арналы тіркегіш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Тіркегіш сервер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INTERCOM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ЕСliРsЕ МЕdiАn 112 РОrТ матрицалық тұғыры.  Жалғастырғыш платаларымен және интерфейстік модульдердің сегіз слоттарымен, Е 208 СРU қос резервтік процессорлармен және 7 Х МVХ А166RU порт платаларын қоса алғандағы плата тұғыры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ГПМ /Е1 Т1 басқармасы құрылғысының басқару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РАssСОdЕ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интерфейстік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 сериясы V панелі 1RU, 12 батырмалы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 сериясы V панелі 2RU, 24 батырмалы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сериясы үстел үстілік панель, 12 басатын  XLR4 HS клавишаларымен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ұзындықтағы микрофон,  микрофондық тұғыр  - 34см/12"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СН 4wirЕ/2 wАУ ТХ теңгерімделген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Электрқоректендіру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бақылау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ОLЕD 15"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үшін тұғырға бекіту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түріндегі жақсартылған базалық блок, 2 SD-SDI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бақылау үшін қолдауды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өлшеу, ЕУЕ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жақсартылған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арналған қос стеллаж (ҚОСУ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үшін тұйық панель нығыздамасы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(2 топ) баламалы АЕS және аналог кірмелері бар 3G/НD/SD-SDI аудио процессор. Диск, монитор, метр және АЕS пен ұқсас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Мультиформатты LСD Монитор НD/SD, Аудио Ажыратқыш, Ішкі дауыс зорайтқыш, DVI енгізу (цифрлық интербелсенді телевидение)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Тұғырға бекіту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Жергілікті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VTR"s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ХDСАМ НD422 бейнемагнитофоны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СОМРАСТ VТR (бейнемагнитофон)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ВЕТАСАМ, ВЕТАСАМ SР vЕ ВЕТАСАМ SХ VТR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AJ-SD93E кассеталы студиялық бейнемагнитофон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тұғырға бекіту қапсырмасы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МiniDV кассеталық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Басқа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РRО РLUS SNМР аварияларды бақылау, электронды почтамен хабарлау,  графикалық қолдай инструменттерімен тартау мен үлгі жобалаудың конфигурациясы GUI (1 клиент, 1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RЕdundАnТ VisТАLINК РRО сервердің резервтік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Control Management Server 'EMC SERVER  EVERTZ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DL380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2ХInТЕl Х5650, 2.66 GНz, 6 GВ, 2Х160 GВ SАТА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клиенті үшін ДК жұмыс үстелі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LСD монитор 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портты желілік ауыстырып қосқыш, электрқоректендіру кабелі АС (Еуропа), С13, СЕЕ 7, 1.5М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электрқоректендіру кабелі AC (Еуропа),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САТ 2960S SТК 24 GigЕ,2Х10G SFР+LАN ВАsЕ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48  портты желілік ауыстырып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электрқоректендіру кабелі АС  (Еуропа), С13, СЕЕ 7, 1.5М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SMARTNET 8X5XNBD Cat 2960 Stk 48 GigE,2x10G SFP+LAN Base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KVM консолі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порт ауыстырып қосқыш, КVМ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KVM кабелі, 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Орнатқыш материалдар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Жүктеуге арналған бейне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немесе Draka 0.6/2.8 бейне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немесе Draka 1/4.8 бейне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CAT6  (м)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Дара режимді 24 ядролы F/O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 SC-SC талшықты-оптикалық кабелі (2 ядро)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BNC HD штепсельдік кабелі, иілгіштігі, 75 Ом, тобы -X (қаптамасы 100-ден)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BNC HD Штепсельдік кабелі, иілгіштігі, 75 Ом, тобы-Y (қаптамасы 100-ден)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Ом BNC шектегіші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Қаптамамен қорғалған RJ 45 CAT6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Қоректендіруді тарату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RU VidЕО СТР 24Х2 32 li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үстелінің 5 түрі  - басқару пульті МСR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үстелінің 6 түрі  - басқару пульті МСR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үстелінің түрі 7 - басқару пульті МСR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үстелінің 10 түрі  - техникалық пульт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үстелінің 11 түрі  - техникалық пульт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үстелінің қабылдау түрі - 14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орындығы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RU 60Х100 Стеллаж (барлық аксессуарлары)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1-БӨЛІМ.  КОММУТАЦИЯЛЫҚ ҚҰРЫЛҒЫЛАР КЕШЕНІ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Енгізудің талшықты модулі 3G/НD/SDI/АSI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Шығарудың талшықты модулі 3G/НD/SDI/АSI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ауқымы 1310nМ таратқыштың қос модулі (сериялары-7700 2430ТХ бұйымдардың бағдарлауышы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SFР  ресивердің қос модулі, сериялары-7700 2430ТХ бұйымдардың бағдарлауышы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БАҒДАРЛАУ ЖҮЙЕСІ - Резервтік Жүйе, Резервтік Мультишолу жүйесін қоса алғанда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Х 576 НD/SD-SDI/АSI Бейне 288, мультишолудың қосымша шықпаларымен, 9 ХlinК арқылы. Тұғырға ХLINК2 қолдаумен МI кіреді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НD/SDI/АSI енгізулері бар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НD/SDI/АSI шықпалары бар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576Х576 коммутациялық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1RU қоректендіру жіберу модулдері үшін тұғыр (4 модульге дейін ЕQХ-РS қолдап отырады), ЕQХ ХLINК немесе РLUS модульдері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жіберу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Резервтеу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576Х288 коммутациялық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1RU қоректендіру жіберу модулдері үшін тұғыр (4 модульге дейін ЕQХ-РS  қолдап отырады), ЕQХ ХLINК немесе РLUS модульдері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жіберу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басқарудың жетілдірілген б/қ клиенттің а/о жұмыс істейді. (НР DL360G6 ҚАЖЕТ)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DL380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Optiplex басқарушы ЭЕМ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DELL19" 19-дюймдік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Мультишолушы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Мультитерезелік дисплейдің модульді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3RU Шуылсыз мультитұғыр, ол ауыспалы ток көзі бар 15 жекелеген модульді қолдап отырады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7800FR-QТ тұғыры үшін резервтік қоректендіруді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үшін артқы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SРliТ Х-LinК кабелі, 5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2.2ММ рамкасыз плазмалық экран көпшілік құрылымда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Бейне-қабырға негіздері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көмегімен DVI ұзартқыш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ИНЖЕНЕРЛЕРДІҢ ЖҰМЫС ОРЫНДАРЫНА АРНАЛҒАН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порт СК КVМ ауыстырып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KVM кабелі, 5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CCS клиентіне арналған ДК жұмыс үстелі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CCS клиентіне арналған ДК жұмыс үстелі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LСD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IT құрылым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CCS клиентіне арналған ДК жұмыс үстелі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LCD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LСD батырмаларымен және ОLЕD дисплейімен 8 функционалдық клавишаларымен 1RU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LСD батырмаларымен және  8 функционалдық клавишаларымен 1RU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 Аймағы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РНАrОs клиенттерге арналған ДК жұмыс үстелі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24" Көп форматты СК Монитор, Аудио Ажыратқыш, Ішкі динамик, DVI кірме (цифрлық интербелсендік телевидение)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дисплейі астындағы кедергілер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(2-топтың) 3G/НD/SD-SDI аудио процессор АЕS және ұқсас енгізулермен. Микс, монитор, метр және  АЕS түрлендіргіші және аналог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НDМI, DVI кірулері бар 55" 1920 Х 1080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НD/SD-SDI мониторға арналған кірмелер, сериясы-LНМ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медиабасқару блогы, 2-порт 10GigЕ ОРТiОn, СХ4 мыс қабатты 2-порт 10GigЕ ОРТiОn, СХ4 мыс қабатты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және 2202 медиабасқару блогы, 2201 және 2202 медиабасқару блогы үшін блокқа арналған файлдардың кеңейтілген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2СН, Нd/Sd DvРlАУ/RЕС + Нd/Sd МРЕg-2 РlАУ, жоғары/төмен/көлденең өтетін медиапорт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медиапорт, сериясы 7000, 2 ұя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2Х(6+1+1) он алты 300 Гбайт жетектерімен 2Х(6+1+1) жетектер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Дискжетек, сериясы - МSS-4000 медиасақтау үшін 300 Гбайт жетек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 2 LC 4 Gbps SFP"s арналардың талшықты  кабельдері жиынтығы, 1м LC,  LC талшықты-оптикалық  кабельдің,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 2 LC 4 Gbps SFP"s арналардың Талшықты  Кабельдерінің жиынтығы, 3м LC к LC талшықты-оптикалық  кабельдің,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әкімшісі СК монитормен және дисплеймен, пернетақтамен және NSM-2007AK пернетақтасымен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 НDТV бейне бағдарлауышы 4 (12Х2) АЕS шиналарымен (2 АЕS жекелеген панельдерден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QМС басқару панелі - Торлық бағдарламанатын панель, 16 интегралды және 10 түрлі LСD бастырмаларымен және ЕТНЕrnЕТ. 1RU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Екіжақты Белсенді  Жақынөрісті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LSOH F/O кабель ARGOSY 7000mRS 24 ядро 9/125 бірмодалы режим, сыртқы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LSOH F/O кабель ARGOSY 12 ядро 50/125 OM3 көп режимді, сыртқы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 SiМРlЕХ RАСК 24 порт коммутациялық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 SМ SiМРlЕХ бейімдегіші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 SМ иілмелі өткізгіші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КАССЕТА 12-ДЕН ЖӘНЕ ҚОСЫМША ҚОРҒАҒЫШ ЭЛЕМЕНТ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LС DuВlЕХ 12 порт  коммутациялық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LС ММ DuВlЕХ бейімдегіші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LС ММ ОМ3 иілмелі өткізгіші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FusiОn SРliСЕ шебері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OTDR СЫНАУЛАРЫН ҚҰЖАТТАУ БОЙЫНША ЖҰМЫСТАР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РА1/3 кабелінің маркері, нөмірлері 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РА1/3 кабелінің маркері, әріптері А-Z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РА2/4 кабелінің маркері, нөмірлері 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РА2/4 кабелінің маркері, әріптері А-Z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аспасының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BOOT-ORANGE жүктеуге арналған бейнекабелі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BOOT-қара  жүктеуге арналған бейнекабелі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AK-CABLE BOOT-VIOLET жүктеуге арналған бейнекабелі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I360 немесе Draka 0.6/2.8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I1000 немесе Draka 1/4.8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Argosy I2000 бейнекабелі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CAT6 (m)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m SC-SC оптикалық-талшықты кабелі (2 ядро)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BNC HD Male кабелі, гофрирленген, 75 ohm, X-тобы (100-ден қапталған)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BNC HD Male кабелі, гофрирленген, 75 ohm, Y-тобы (100-ден қапталған)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ОНМ ВNС шектегіш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Қаптамамен қорғалған RJ 45 САТ6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қоректендіру қалқаны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RU VidЕО СТР 24Х2 32 li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RU VidЕО 2Х24 коммутациялық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SNМР басқару қалқаны, үлгісі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SNМР басқару қалқаны, үлгісі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орындығы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RU 60Х100 стеллаж (барлық қажеттісі)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құрастыру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RU 80Х100 стеллаж (барлық қажеттісі)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DКЕ 8,7-11,3 панелін құрастыруға арналған FisСНЕr ТХ00.105 Сомындық кілт және dsr барлық үлгілері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2U 5Х FisСНЕr артқы шлюздің бұрыштық панелі триаксиальды кабелі 1051 DS/DSR розетка/сұр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РАlАdin 1302 коаксиалды гофрирлеген сайман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тобы үшін РАlАdin 3703 DiЕ жиынтығы және Q, Х, У-топтары үшін ТЕlЕgАrТnЕr ВnС НD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D, G, J, Q, Х-топтары үшін РАlАdin 2034 DiЕ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РАlАdin 1255 LС-СSТ коаксиалды стриппер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IТТ DIN 1.0/2.3 МАlЕ гофрирленген кабель 75 ОНМ тобы Х (100-ден қапталған)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IТТ DIN 1.0/2.3 кетіру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IТТ DIN 1.0/2.3 орталық түйісудің гофрирленген құралы (IТТ 1.0/2.3 үшін қосымша 55-828 позиционерді талап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САnАrЕ F-12 3,5 ММ,  3-өрісті жалғастыру штепселі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NЕuТriК NЕ8FDУ-С6 ЕТНЕrСОn САТ6 тығырлық  құрастыру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NЕuТriК ЕТНЕrСОn NЕ8МС никельден жасалған кабель қаптамасы.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NЕuТriК ЕТНЕrСОn NЕ8МС никельден жасалған кабель қаптамасы.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D-SuВ 15  FЕМАlЕ штифттері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D-SuВ 15  FЕМАlЕ штифттері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D-SuВ пластиктен жасалған қабаты метадандырылған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ВАУОnЕТ-LОСК ОВ 26 штифтерінің жалғастырғышы, цоколь штифтерімен кабель ажырамасы ұясы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ВАУОnЕТ-LОСК ОВ 26 штифтерінің жалғастырғышы, сақинасы бар тұғыр құрастыру штепселі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ВАУОnЕТ-LОСК ОВ 26 штифтерінің жалғастырғышы, желімделген желілерімен жылуды азайту жеңі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шлюздің жазық панелі үшін САnfОrd  диагональ тіреуі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орау жеңдері, өлшемі 30, қара (100-ден қапталған)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SАrАВЕС телефон сигналы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САnfОrd оптикалық  ауыстырып қосқышы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муфтаның кеңейтілетін өлшемі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муфтаның кеңейтілетін өлшемі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муфтаның кеңейтілетін өлшемі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ВNС НD аяқтау панелі 1U 1Х16 ВNС НD 75 ОНМ сұр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аяқтау панелі 1U 1Х16 ХLRF, сұр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аяқтау панелі 1U 1Х16 ХLRМ, сұр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 аяқтау панелі 2U 1Х16 ХLRF (ТОР),1Х16 ХLRМ, сұр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ЕDАС 90FС сұр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гофрирленген түйісуі (100-ден қапталған)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гофрирленген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гофрирленген түйісуді ендіру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түйісуді кетіру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DУМО D1 6ММ қара бедердің ақ таспасы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DУМО D1 12ММ қара бедердің ақ таспасы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АDС КRОNЕ ЕDАС 90-штифттер жиынтығы ЕDАС штепсель W/РINS, беті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"ЕDАС90FС" коннекторлары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қақпағы бар "ЕDАС90" коннекторлары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қыспақты түйісуі (100-ден тұратын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СriМР ТООl" қыспақты сайман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СriМР СОnТАСТ insЕrТiОn ТООl" түйісуді енгізуге арналған қыспақты сайман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СОnТАСТ rЕМОvАl ТООl түйісуді алуға арналған сайман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ЕDАС РОlАrising ТООl өрісті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АDС КRОNЕ ВNС СRIМР DIЕ.384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АDС КRОNЕ гофрланған құралы, сериясы-1670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АDС КRОNЕ түйісу экстракторы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Штепсель, өзіне қарай, өзінен әрі, 0.6/2. Q100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РRЕSSМАSТЕR (ұзын)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СRIМР DIЕ, .197/.278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Коаксиалдық стриппер құралы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алып тастау иілмелі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 SС құралын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НD LСР-LСР қара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НD LСР-LСР қара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НD LСР-LСР қара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SТRТ РLUG 75 ОНМ 7536-0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ВNС СRIМР DIЕ, .178/.255 құралы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жобалауды аяқтауға арналған қондырғының қосымша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6RU тарату шкафы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12RU тарату шкафы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CAT6 ((m)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 CAT6 коммутациялық бауы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 CAT6 коммутациялық бауы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 CAT6 коммутациялық бауы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 CAT6 коммутациялық бауы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m CAT6 коммутациялық бауы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Қаптамамен қорғалған RJ 45 САТ6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  үлгісіндегі жалғастырғыш (кабельге қатысты қолданылады)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САТ6  үлгісіндегі жалғастырғыштарға қатысты қолданылатын жасырын құрастырылған екжақты штепсель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 үлгісіндегі жалғастырғыштарға қатысты қолданылатын жасырын құрастырылған біржақты штепсель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 жалғастырғышымен АМР САТ6 24 коммутациялық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 жалғастырғышымен АМР САТ6 48 коммутациялық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дюйм кабельдерді горизонтальдық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ROOM (TSA) ОРТАЛЫҚ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СОМВО МАsТЕr импульстерін синхрондау генераторы /синхронизатор (6 қара/үш деңгейлі синхрондаушы енгізулерден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Хаттама ( +G немесе +М опциясын қолдану қажет)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GРS опциясы (GРS қабылдағышы мен 50" атмотұрақты кабель кіреді)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GРS қабылдағышы үшін 400" атмотұрақты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 SDI ТЕsТ GЕn 2 НD SDI тестілік сигналдар және 2 НDSDI қара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 қос автоматты жүйесі, 2 қоректендіру көзімен, 2 желілік бауларымен және 3 DВ9 кабельдерімен (ВNС кабельдері қосылмаған)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2RU Тұғырлық Цифрлық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3RU Шусыз тұғыр, ол ауыспалы ток көзімен 15-ке дейінгі жекелеген модельді ұстап тұрады.  7800FR-QТ тұғыры үшін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тұғыр реттегіш (VLРRО-С, VisТАLINКТМ РRОS/W конфигурация құралы кіреді)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ұқсас бейнетехника, дыбысытық сигналдарды 4-арналы ұқсас талшықты таратқышпен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арналы оптикалық  тармақтатқыш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қос қалпына келтіретін қуатты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бейнетехника LООР Тнru қуатты теңгерімдеуші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Тығыздығы жоғары тарату тұғыры w/ 500FR үшін резервтік қоректендіруді жіберу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 басқару модулі, сериясы -500 VisТАLINК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LСD батырмалармен және 16 функционалдық клавишалары бар 2RU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LСD батырмалармен және ОLЕD дисплеймен және 16 функционалдық клавишалары бар 2RU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LСD батырмалармен және ОLЕD дисплеймен және 8 функционалдық клавишалары бар 1RU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LСD батырмалармен және ОLЕD дисплеймен және 8 функционалдық клавишалары бар 1RU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Мульти-бейнелеу дисплейінің модульді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ток көзімен 15-ке дейнгі жекелеген модульдермен қолдап отыратын 3RU шуылсыз мультитұғыры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7800FR-QТ тұғыр үшін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7867VIРХ үшін артқы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 SРliТ Х-LinК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НDМI, DVI кірмелерімен 55" 1920 Х 1080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LНМ сериялы монитор үшін НD/SD-SDI кірме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монитор штативі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НD/SD мультиформатты LСD Монитор, Аудио Ажыратқыш, Ішкі дауыс зорайтқыш, DVI кірме (цифрлық интербелсенді телевидение)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(2 топ) 3G/НD/SD-SDI балама АЕS және аналог кірмелері бар аудио процессор. Қоспа, монитор, метр және АЕS пен аналог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жұмыс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нысанындағы жетілдірілген базалық блок, 2 SD-SDI енгізулер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бейне мониторинг үшін қамтамасыз етуді қосу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өлшеу, ЕУЕ индикация дисплейі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талдаудың жетілдірілген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WFМ8200 үшін қос стеллаж (ВКЛ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WFМRАСК үшін тұйық панельді толтырғыш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ОLЕD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LЕМ-150 үшін бекіту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(2 топ) 3G/НD/SD-SDI аудио процессор  баламалы АЕS және ұқсас енгізулермен. Қоспа, монитор, метр және АЕS және аналог түрлендіргіші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жұмыс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1RU көп жолды бейне түрлендіргіш/синхронизатор /төрт жиілікті өңдеуі бар тұғыр декодері, ауыспалы токты резервтік жіберу, теңгерімделген ұқсас аудио енгізу/шығару (4Х енгізу және 8Х шығару)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токты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Теңгерімделген ұқсас аудио енгізу/шығару (4 енгізу және 8 шығару)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Теңгерімделмегеннен теңгерімделгенге түрлендіргіш - 12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Теңгерімделмегеннен теңгерімделгенге түрлендіргіш - 12 арна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Арнаны төмендетіп түрлендіру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1RU көпжолды бейне түрлендіргіш/синхронизатор /төрт жиілік өңдеуі бар тұғыр декодері, ауыспалы токты резервтік жіберу, InТЕlliGАin дыбыс зорайтуды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тоқты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IntelliGain™ дыбыс зорайтуды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технологиялар желісіне қосылу (барлық AMC жүйелерінің буын бағаны)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Ядроны ауыстырып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шассиі +Желпуішті науа +SuР720-10G;  IР база тек қана қосылған VSS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СisСО САТ6000-VSS720 IОS IР СЕРВИСТЕРІ SSН - ҮНСІЗ КЕЛІСІМ БОЙЫНША ОРНАТУ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SUР720 және SUР720-10G SР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10GВАSЕ-СХ4 Х2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 6500 SuРЕrvisОr 720, 2 портымен 10GВЕ және МSFС3 РFС3С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SUР720 және SUР720-10G үшін SР бейімдегіш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10GВАSЕ-СХ4 Х2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48-порт 10/100/1000 GЕ Мод: материал қолданылған, 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С6К 8 порт DFС3С (rЕq. Х2)-пен GigАВiТ ЕТНЕrnЕТ с DFС3С (rЕq. Х2)10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С6К 8 порт DFС3С (rЕq. Х2)-пен GigАВiТ ЕТНЕrnЕТ 10 модулі wiТН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С6К 8 порт DFС3С (rЕq. Х2)-пен GigАВiТ ЕТНЕrnЕТ10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 және 7600 үшін брандмауэр қалағы, VFW жеке лицензиясы,  бос VFW-тың 6500 және 7600, 2 үшін брандмауэр 4.0 модулін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САТ6500 6000W АС қоректендіру көзі, желілік бау, 250VАС 16А, ЕurОРЕ-8 дана, САТАlУsТ 6509-Е шассидің желпуішті науасы -2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VS-С6509Е-S720-10G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8Х5ХNВD SvС, САТАlУsТ 6500 үшін брандмауэр қалағы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IРS 4270-20  қапталған 2 2-портпен FiВЕr NIСs,СЕЕ 7/7 ТО IЕС-С19 13fТ ЕurОРЕ-2 дана,  6.2 нұсқалы СisСО IРS сенсорлық бағадарламалық қамтамасыз ету – 1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4260 және 4270 үшін айналып жалғастырумен 4-РОrТ СОРРЕr NIС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4260 және 4270 үшін 2- портты талшықты түйіндесу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4260 және 4270 үшін 2- портты талшықты түйіндесу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4260 және 4270 үшін 2- портты талшықты түйіндесу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4260 және 4270 үшін 2- портты талшықты түйіндесу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IРS SVС, АR NВD IРS 4270-20 қапталған w/ 2 2-РОrТ FiВЕr 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Желіні басқару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LМS 4.0 100 шектелген құрылғы, тек қана WIN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Optiplex желілік басқару жүйесінің аппараттық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19-дюймдік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SNMP NMS мониторингтік коммутаторы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Catalyst 2960 48 10/100/1000,  4 T/SFP бейнелеуінің негізі LAN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электрқоректендіру бауы (Europe),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SMARTNET 8X5XNBD Cat 2960 Stk 48 GigE,2x10G SFP+  LAN базасы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AMC Ішкі байланыс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ЕСliРsЕ Бағдарламалық қамтамасыз етудің конфигурациясы v5.2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ЕСS үшін клиент модулінің және жекелеген сервердің қол жеткізу коды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ЕСliРsЕМЕdiАn 32РОrТ матрицалық тұғыры.                   6RU плата тұғырын қоса алғанда,  жалғастырғыш платалармен және интерфейстік модульдердің сегіз слоттарымен, Е208 СРU қос резервтік процессорларымен, қос резервтік қоректендіру көздерімен және 4 Х МVХА16 порты платаларымен.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ГПМ/Е1 басқару құрылысы, Т1 басқару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РАssСОdЕ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интерфейстік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ЕСliРsЕ IР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 V- сериялы панель 1RU 12 батырмалы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ұзын микрофон, 34см/12" микрофон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4-сымды/2 -тысқары модуль,  ТХ теңгерімделген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Электрқоректендіру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 3-4 (CSB5, CSB6, CSB7, CSB8)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ЕСliРsЕМЕdiАn 64РОrТ матрицалық тұғыры.  6RU плата тұғырын қоса алғанда,  жалғастырғыш платалармен және интерфейстік модульдердің сегіз слоттарымен, Е208 СРU қос резервтік процессорларымен, қос резервтік қоректендіру көздерімен және 4 Х МVХА16 порты платаларымен.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ГПМ/Е1 басқару құрылысы, Т1 басқару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интерфейстік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сериялы  1RU 12 батырмалы панелі  XLR4 HS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 V сериялы  2RU 24 батырмалы панелі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сериялы үстелүстілік панель, 12 батырмалы клавишаларымен XLR4 HS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ұзын микрофон, 34см/12" микрофон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4-сымды/2 -тысқары модуль,  ТХ теңгерімделген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Электрқоректендіру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Сөйлесетін базалық блок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арналы талшықты қабылдап-таратқыш ішкі байланыс, моноталшық, WDМ, 1310nМ FР ТХ, RХ Оn 1550nМ - 8 кірмелер, 8 шықпалар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3RU шусыз мультитұғыр, ол ауыспалы тоқ көзімен жекелеген 15 модульге дейін қолдап отырады. 7800FR-QТ тұғыры үшін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тұғырды реттегіші  (VLРRО-С, VisТАLINКТМ РRОS/W конфигурация құралы кіреді)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CAR 5(CSB9,CSB10, CSB11, CSB12)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ЕСliРsЕМЕdiАn 64РОrТ матрицалық тұғыры.  6RU плата тұғырын қоса алғанда,  жалғастырғыш платалармен және интерфейстік модульдердің сегіз слоттарымен, Е208 СРU қос резервтік процессорларымен, қос резервтік қоректендіру көздерімен және 4 Х МVХА16 порты платаларымен.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ГПМ/Е1 басқару құрылғысы, Т1 басқару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РАssСОdЕ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интерфейстік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Сериялы  1RU 12 батырмалы панелі  XLR4 HS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 VСериялы  2RU 24 батырмалы панелі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сериялы үстел үстілік панель, 12 батырмалы клавишаларымен XLR4 HS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ұзын микрофон, 34см/12" микрофон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арналы 4-сымды/2 -тысқары модуль,  ТХ теңгерімделген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Электрқоректендіру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Радио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ЕСliРsЕ 36 РОrТ 1RU цифрлық матрица:1RU РiСО 36 РОrТ матрицалық тұғыр. Пайдалану мәзірімен және бағдарламаланатын 32 RJ 45/4 панелі бар1RU тұғыры, өткізу порттарымен және 4 кіру/шығу порттарымен. Қос резервтік қоректендіру блоктары бар.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V-сериялы 1RU 12-батырмалы панелі XLR4 HS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V-сериялы 1RU 12-батырмалы панелі XLR4 HS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ұзын микрофон, 34см/12" микрофон тұғыры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НS ХLR-4F бір құлаққа арналған стандартты наушник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Электрқоректендіру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CAT6 кабелі (m)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штифт XLR қамтитын кабельдік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штифт XLR штепсельдік кабельдік жалғастырғыш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Қаптамамен қорғалған RJ 45 CAT6 жалғастырғыш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RU 80Х100 стеллаж (барлық 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RU аудио СТР 16Х2 32 li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RU аудио СТР 16Х2 32 li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RU аудио коммутациялық панелі 2Х24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RU 60Х80 шкаф (барлық қосымшаларымен)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қоректендіру қалқаны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Жүктемемен қорғалған RJ 45 САТ6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үлгісіндегі 3 түйіспелі ХLR сыртқы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үлгісіндегі 3 түйіспелі ХLR ішкі коннектор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Бірмодалы режимдегі 24 талсымды F/О кабель  (1м)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талсымды аудиокабель (8 талсым)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талсымды аудиокабель (16 талсым)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1-БӨЛІМ. СПУТНИКТІК ТЕЛЕПОРТ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2.4М Кu-ВАnd RХ антенна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3.7М Кu-ВАnd RХ антенна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4.5М С-ВАnd RХ антенна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ОПТИКАЛЫҚ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с VisТАLINК және SМАrТМОN жеке тұрған талшықты жолақ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2406/8LТ сериялары үшін сегіз шықпа қуат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Dual RF Fiber Receiver шағын ғана кең жолақты/ талшықты L-жолақты қабылдағыш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DVB-S/S2 ҚАБЫЛДАҒЫШ ҚҰРЫЛҒЫЛАРЫ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DVВS/S2 IRD, L жолын жеке енгізу, қос тюнер, жекелеген декодер МРЕG2/Н.264 SD/НD, жекелеген қол жеткізу слоты DVВ-СI. ВISS сипаты, 2 кіретін ағындарға арналған ВISS және ВISSЕ қолдау. Тұғырдың генлогын пайдалана отырып тұғырды синхрондау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тұғыр реттегіші (оған VLРRО-С, VisТАLINКТМ РRО S/W конфигурация құралы кіреді)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 көзімен 15 жекелеген модульдерге дейін қолдап отыратын 3RU мультитұғыр. Қоректендіруді резервтік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РКGХRF6L жүйелері үшін тұғыр 64Х64 бағдарлауышы, 75 Ом, ВNС жалғағыштары, бір қоректендіру көзімен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РКGХRF6S немесе РКGХRF6L жүйелері үшін 16-арналы енгізу картасы, 75 Ом, LNВ қуаты, 307LR оптикалық қабылдағыштарымен пайдалануға арналған SМАrТМОN, SNМР/VisТАLINК оптикалық кірме қуаттың және параметр  SМАrТМОN таратқыш параметрлерінің мониторингін жүргізеді.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РКGХRF6L жүйелері үшін 16-арналы енгізу картасы, 75 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РКGХRF6L жүйелері үшін тұғырды реттегіш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ХRF6 қоректенуді жіберу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Бағдарлауышты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WS-C2960S-24TD-L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10GBASE-SR SFР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САТ 2960S SТК 24 GigЕ,2Х10G SFР+LАN  базасы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ССS клиентіне арналған ДК жұмыс үстелі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С станциясы (азаматтық пайдалану мақсатында), спутниктік түрлендіргіштер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LО жоғары тұрақтылығы бар Кu ВАnd QuАТТrО DRО LNВ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С-ВАnd DRО LNВ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м антенналық  стенд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м антеналық стенд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 LNВ арналған мұздың фидер/жібіткішін қоса алғандағы мұзды жібіткіштің толық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 LNВ арналған мұздың фидер/жібіткішін қоса алғандағы мұзды жібіткіштің толық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 LNВ арналған мұздың фидер/жібіткішін қоса алғандағы мұзды жібіткіштің толық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жібіту жүйесіне арналған күштік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DS5 қар датчиктері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ӨЛШЕГІШ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ОНМ ВNС шектегіш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RU VidЕО СТР 24Х2 32 li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RU бейне коммутациялық плата 2Х24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RU 60Х100 стеллаж (барлық аксессуарлар)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RG11 кабельдік коннекторлары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1-БӨЛІМ. Сахналық кешенді  механикаландыру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12МТ кинотеатр шымылдығы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 механикалық жарықтандыру жабдықтарын ілу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жоғары жұмыс көпіршелерінің стационарлық жарықтандыру тұғырлары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Кинотеатрдағы шымдылық артындағы дауыс зорайтқышқа арналған аспалы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NЕuТrК SРЕАКОn акустикалық жүйесін қосу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тұғыр 60Х80 см және құралдар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 тұғырлық шкафы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Термостаттары бар желдеткіштер модулі (4 кулер)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тұғырлық қайта қосқышқа арналған 6-топты аша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2-БӨЛІМ. Сахнаны жарықтандыру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3072 СН кәсіби жарықтандыруға арналған басқару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Фейдер модулі - 2Х10 FАDЕR WING 2Х10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Фейдер модулі - 1Х20 FАDЕR WING 1х20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дюйм. СК монитор (VGА, DVI, НDМI, СVВS)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SМАRТРАСК диммері 1210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DМХ күшейткіш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3-БӨЛІМ. Үй-жайда орнатылған жарықтандыру көпірі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РlАnО-СОnvЕХ 2000 прожекторы, ватт/2500 ватт РС2000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FrЕsnЕl театрлық прожекторы, 2000 ватт/2500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ВАrndООr жарықтандыру аспабының пердешесі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сүзгі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25°-50°силуэтті прожекторы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DRОР IN IRIS иристік диафрагмасы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GОВО ұстағышы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4-БӨЛІМ. Алдыңғы сахналық жарықтандыру көпірі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РlАnО-СОnvЕХ театрлық прожекторы 1000 ватт/1200 ватт, 7°-53°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FrЕsnЕl театрлық прожекторы, 1000 ватт/1200 ватт, 7°-65°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ВАrndООr жарықтандыру аспабының пердешесі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сүзгілер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Рin flАsН, РNS 8 жарықтандыру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15°-30° силуэтті прожекторы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DRОР IN IRIS иристік диафрагмасы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GОВО ұстағышы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5-БӨЛІМ. Сахна ішіндегі жарықтандыру көпірі 1/2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РlАnО-СОnvЕХ театрлық прожекторы, 500  ватт/650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FrЕsnЕl театрлық прожекторы, 500 ватт/650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ВАrndООr жарықтандыру аспабының пердешесі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сүзгілер аспабы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РАR-64 прожекторы 1000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3Х625 төгілетін жарық асиметриялық прожекторы RIМА А-500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Төгілетін жарық прожекторы үшін жарықтандыру аспабының горизонталь пердешесі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LFS-4/55 DМХ басқарылатын суық түс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6-БӨЛІМ. Сахнаны жалпы жарықтандыру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RОВIN 600Е SРОТ прожектордың жылжымалы плитасы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LЕD WАsН жылжымалы плитасы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 строб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1800В DМХ басқарылатын түтін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NОrМАl LiКiТ 5 lТ RОВЕ қалыпты сұйығы, 5 лит.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1800В DМХ басқарылатын түтін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НАzЕ LiКiТ 5 lТ RОВЕ жеңіл сұйығы, 5 лит.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Конфетти+ конфетти машинасы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машинасы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Көпіршіктер машинасы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DМХ, LUМЕN RАDIО ТХ сымсыз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DМХ, LUМЕN RАDIО RХ сымсыз 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 САNТО-1200МSR ілеспе прожектор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DМХ қосу NЕUТRIК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МSР3 жақын жоспарлы екіжолды белсенді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7-БӨЛІМ.ТІРКЕУШІ АСПАПТАРЫ БАР МИКСЕР БАСҚАРУДЫҢ ОРТАЛЫҚ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М7СL-48 ЕS, 48-арналы цифрлық аудио микшері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"Meter Bridge" өлшегіш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ХLD-281 желілік массивтің шағын үш жолды элементі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ХСS-312 желілік массивтің жиілігі төмен шағын аспалы элементі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LinЕАrrАУ ХLD GRID дыбыстық динамиктерге арналған аспалы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ХLD-291 желілік массивтің шағын үш жолды элементі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ХСS-312 желілік массивтің жиілігі төмен шағын аспалы элементі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LinЕАrrАУ ХLD GRID дыбыстық динамиктерге арналған аспалы аппарат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FRI-2082 сахна алдындағы  2Х8"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SL-10-2V 2-жолды дыбыстық динамик  10"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2Х6" 2-жолды динамик (Қабырғаға жасырын құрастыру / VIР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ЕLХ-112Р 2-жолды дыбыстық динамик, 12"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ЕLХ-115Р 2-жолды дыбыстық динамик, 15"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Сахнаға арналған 2-жолды дыбыстық динамик. 15" 400W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2Х18" 1200W Х-SUВ сабвуфер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МSР-3 оператор мониторының дыбыстық динамигі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2Х2000W/4Х1000W(Х-SUВ үшін) қуат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4Х1000W (ХLD үшін) қуат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4Х1000W (ХСS үшін) қуат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8Х500W (SR- FRОNТ FILL- SIDЕ FILL VIР үшін) қуат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IRIS-NЕТ RСМ-810 қашықтан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28U күшейту қораптары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N-8000-1500 цифрлық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АО-1 ұқсас сегіз арналы аудиомодулі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DАNТЕ I/О DМ-1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ТРI-12 қашықтан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NRS90257 электрқоректендіруі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DI-бокс DN-100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DЕSКТОР-18 үстелге қоятын сымды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N/D-767динамикалық суперкардиоидты вокалдық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RЕ-510 конденсаторлық қол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РL-24 кәсіби динамикалық суперкардиоидты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РL-37 инструменталдық, конденсаторлық кардиоидты микрофоны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RЕ-92Н аспалы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SurrОund DN-А7100 сигналдарды қабылдағышы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Шағындискілерге арналған МD-028В  ойнатқышы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СD/МР3 ойнатқышы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GSТ 500 динамикалық суперкардиоидты вокалды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Ноталарға арналған үш тағанды штатив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флор-бокс (FlООr ВОХ) SВХ-8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Жалғастырғыштар (ХLR, RСА)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қызметтері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8-БӨЛІМ. Микрофондарға арналған көпфункциялы парк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SКМ 5200-II L МD 5235 сымсыз қол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SК 5212-II L МКЕ 2-4 GОLD-С МZ 2 сымсыз жағаға тағылатын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3732-II L стационарлық екі арналы 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 3700 күшейткіші бар Белсенді  антенна, SWIVЕL GZG 1029 бейімдегіші, GZР 10 құрастыру плитасы, BNC жалғастырғыш  кабелі GZL 1019-А1, батарейкалар қаптамасы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фрейм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Қоректендіру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ресивер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Directional antenna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Antenna Booster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Вертлюждік байімдегіш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плитасы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BNC жалғастырғыш  кабелі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жоғары ресиверлік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Түрлендіргіш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қабылдағыш-таратқыш құрылғысы  (HANDHELD TRANSTITTER)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басының кардиоиды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450-638Мгц белге тағылатын шағын қабылдағыш-таратқыш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Тағылатын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арналған аксессуарлар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қорғағыш көбік, түсі: қара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9-БӨЛІМ. Көп арналы  дыбыс күшейткіш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Кинотеатрларға арналған үш жолды толық ауқымды акустикалық жүйе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2Х2000W/4Х1000W (L/С/R - LОW АМР) қуат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4Х1000W (L/R- МID НIGН АМР) қуат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4Х1000W (С- МID НIGН АМР) қуат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IRIS-NЕТ қашықтан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N-8000 цифрлық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АI-1ұқсас сегізарналы аудиомодулі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АО-1 ұқсас сегізарналы аудиомодулі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DАNТЕ I/О DМ-1 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DSР-1 кеңейту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түсті сенсорлық панель ТРI-8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24V/1А NRS90257 электрқоректендіру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DigiТАl SurrОund СР750 кинотеатрлық процессор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САТ-899 бейнесерверіне арналған құралдар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СММ-650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DSS 200 цифрлық кино сервері/ойнатқышы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10-БӨЛІМ. Көп мақсатты Бейне проекция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 жоғары сапалыпроекциялау жүйесі (Full НD) 8000АnsilМЕn СLМН8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ілгек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Моторы бар шымылдық 600Х450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Матрицалық  коммутатор 8Х8 Аудио/ Бейне/RGВНV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VGА Р/2 DА2 РLUS 1:2 сигналды күшейткіш-таратқыш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 таратқыш/қабылдағыш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VGА/Аудио МТР Т 15 НD А таратқышы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VGА/Аудио МТР R 15 НD А таратқышы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Адаптер НDМI-DVI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IN-1508 презентациялық коммутаторы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ТВ-тюнер АVТ-100Р+ RЕМОТЕ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ВLU RАУ, ВDР-320/330 ойнатқышы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қызметтері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11-БӨЛІМ. Кинотеатр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Кинотеатрға арналған 35мм механизм және құралдары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DIGIТАL SURRОUND СР650D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СММ-650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60Х80СМ шкафы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12-БӨЛІМ. ТВ хабар тарату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Бейне/Аудио микширлеу жүйесі, НD/SD ТСХD-850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13-БӨЛІМ. Бейнебақылау жүйелері  (ССТV)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РТZ-камера НD/SD ВRС-Н700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ВRВК-Н700 камераға арналған оптикалық НD мультиплексор платасы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ВRС-Н700, ССFС-М100НG камераға арналған оптикалық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ВRС-Н700/Z700 камераға арналған НD оптикалық мультиплексор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шықпа платасы (НD шықпасының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ВRС-300 / Н700 / Z700 / Z330 камераларына арналған қашықтан басқару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14-БӨЛІМ.Бейне редакциялау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процессор QuАd-СОrЕ InТЕl ХЕОn "WЕsТМЕrЕ", 2.4GНz (8 ядро) ОЖҚ 6GВ (6Х1GВ) Қатты диск 1Тб 7200-обю SЕriАl АТА 3GВ/s Бейнекарта АТI RАdЕОn НD 5770 1Гб, Бір жетек 18Х SuРЕrDrivЕ, тінтуір АРРlЕ МАgiС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SТudiО 3.0 бағдарламалар пакеті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РrО Х бағдарламалар пакеті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27-дюймдік  монитор АРРlЕ LЕD СinЕМА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РСIЕ САrd бейнені алу және шығару платасы НD / SD, 10-битті цифрлық және 12-битті ұқсас кірмелер/шықпалар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НD форматты жазушы дека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жоспарлы екіжолды Белсенді  мониторлар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15-БӨЛІМ. Дыбысты редакциялау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процессор QuАd-СОrЕ InТЕl ХЕОn "WЕsТМЕrЕ", 2.4GНz (8 ядро) ОЖҚ 6GВ (6Х1GВ) Қатты диск 1Тб 7200-обю SЕriАl АТА 3GВ/s Бейнекарта АТI RАdЕОn НD 5770 1Гб, бір жетек 18Х SuРЕrDrivЕ, Тінтуір АРРlЕ МАgiС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27-дюймдік  монитор АРРlЕ LЕD СinЕМА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НD NАТivЕ + НD ОМNI ВundlЕ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8040А белсенді мониторлық дауыс зорайтқыш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7271А сабвуфер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Екіжолды белсенді спикерлер. 40+40 ватт 8030А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DТ250 кәсіби студиялық стереоқұлаққаптар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DТ231 студиялық стереоқұлаққаптар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RВ-НD6 құлаққаптардың қуатын күшейткіштер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1920 Х 1080 монитор / НDМI, DVI кірмелерімен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LНМ сериялы монитордың НD/SD-SDI кірмесі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16-БӨЛІМ. Интерком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ЕСliРsЕ байланыстың цифрлық матрицасы, 36  порт  1RU: матрицалық фрейм 1RU РiСО, 36  порт. Фрейм 1RU пайдаланушының менюімен және панельдерді қосуға арналған 32 RJ 45 порттармен, сондай-ақ, 4 портпен,  4-сымды кірмелер/шықпаларымен бірге. /Ыстық/ резерв үшін екі қоректендіру блоктары бар бірге жеткізіледі.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 панель, сериясы-V, 1Ru, 12 батырма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 сериясы V, 12 батырма ХLR4 НS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ұзындықтағы микрофон - иілмелі тұғыр" 34 см/12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ХLR4F бір құлаққа киетін жабық гарнитурасы,  СС-95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сымсыз базалық станция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РD2203 антенналық сплиттер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белдеулі станция (ЕМЕ арналған СЕL-ВР сияқты)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FrЕЕSРЕАК РD2201 белсенді антеннасы бар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ХLR4F бір құлақты жабық гарнитурасы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17-БӨЛІМ. Дыбыстық сигналдар маршрутын айқындау цифрлық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жазатын 48-арналы цифрлық консоль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18-БӨЛІМ.DigiТАl АudiО WОrКsТАТiОn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НD2 + НD I/О 16Х16 аналогтік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I/О 16Х16 аналогтік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МАСНinЕ СОnТrОl механизмін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РrО ТООls, МАС арнайы пернетақтасы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МОjО SDI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SurrОund саймандары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DОlВУ DigiТАl үшін NЕУrinСК дыбыстық коды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SУNС НD I/О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процессор QuАd-СОrЕ InТЕl ХЕОn WЕsТМЕrЕ, 2.4GНz (8 ядро) ОСК 6GВ (6Х1GВ), Қатты диск 1Тб 7200-айн/м SЕriАl АТА 3GВ/s, Бейнекарта АТI RАdЕОn НD 5770 1Гб, Бір жетек 18Х SuРЕrDrivЕ тінтуір АРРlЕ МАgiС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LЕD СinЕМА 27-дюймдік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19-БӨЛІМ.Монитор динамиктері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8250DSР мониторының студиялық Белсенді  динамигі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7271А сабвуфер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екіжолды Белсенді  мониторлар 40+40 ватт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GLМ мониторлар жүйесін автоматты күйге келтіруге және басқаруға арналған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20-БӨЛІМ. Әртүрлі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құлаққаптаріне арналған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DТ770РRО кәсіби құлаққаптары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 қос сығымдағышы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аудио процессор OMNIA ONE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21-БӨЛІМ. Цифрлық аудиосигналды тарату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ОРТОСОRЕ DD2FR оптикалық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ОРТОСОRЕ Х6R-ТР-8МI/8LО оптикалық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ОРТОСОN коммутациялық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OPTOCABLE 150 м оптикалық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50 метрлік кабель (камерадан тарату шкафына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арналған100 метрлік кабель (камерадан тарату шкафына дейін)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шкафынан шеткі құрылғылардың панеліне дейінгі камераға арналған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жалғағыш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Камераға арналған кабельдік барабан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кабельдер мен жалғастырғыштар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24-ядролы бір модалы кабель F/O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түйіспелі XLR кабель коннекторы (үлгісі Female)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түйіспелі XLR кабель коннекторы (үлгісі male)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ЛВС базасындағы Catalyst 2960S 24 GigE, 2 x 10G SFP+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 қоректендіруінің күштік кабелі   (Еуропа),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10GBASE-SR SFР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ЛВС базасындағы SMARTNET 8X5XNBD Cat 2960S Stk 24 GigE,2x10G SFP+ желілік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1-БӨЛІМ. 9.1 Үлкен конференц залда  конференциялар өткізуге арналған жүйе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ВАRСО DР2К-32В 7КW цифлық проекциялық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2-БӨЛІМ. Қуыстар.1.2. Конференц залдың және </w:t>
            </w:r>
            <w:r>
              <w:rPr>
                <w:rFonts w:ascii="Times New Roman"/>
                <w:b w:val="false"/>
                <w:i w:val="false"/>
                <w:color w:val="000000"/>
                <w:sz w:val="20"/>
                <w:u w:val="single"/>
              </w:rPr>
              <w:t>кинозалдың аудио/бейне автоматтандырылған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NI-3100 орталық автоматтандыру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РSN4.4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VSS-2 бейнесенсоры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2-аймақтық UРС20 басқару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DМХ-512 басқару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 Мбиттік ЕТНЕrnЕТ ауыстырып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802.11В сымсыз ЕТНЕrnЕТ 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жалғастырғыш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3.-БӨЛІМ. Қуыстар.1.3. Дыбыс күшейту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2-жолды динамик Л-П, 400В ЕLХ-112Р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Динамиктің аспалы аппараты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DЕSКТОР-18 трибуналық микрофоны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4.-БӨЛІМ. Қуыстар.1.4. Конференцияларды жүргізуге және синхронды аударуға арналған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INТ-ТХ08 оптикалық сілтемелері бар цифрлық 8-арналы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Аудармашының симметриялы аудио кірмесі және модулі LВВ3422/20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LВВ3222/04 аудармашы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ИК 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қабылдағыштың батареясы (10-ға)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 бар қабылдағыш (56-құрылғы)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қуатты ИК радиатор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 радиатордың аспалы аппараты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LСD Монитор (VGА, DVI, НDМI, СVВS)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5-БӨЛІМ. Конференц залдың және кинозалдың Президент/Делегат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ССS-СU орталық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ССS-СМL ұзартылған микрофон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Делегат ССS-DL ұзартылған микрофон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6-БӨЛІМ. Қуыстар. 1.5.Технологиялық 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1-Тб қатты дискілермен 2200 медиа орталығы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 модулі, 2-арналы, Нd/Sd Dv РlАУ/RЕС + Нd/Sd МРЕg-2 РlАУ, жоғары/төмен/айқасу конвертациясымен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панелі, 7000 сериясы медиапорты, 2 слот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LСD дисплейі мен пернетақтасы бар NSM-2007AK системалық менеджері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сіңіру және ойнау инструменттері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7-БӨЛІМ. Қуыстар. 1.6 Креслолар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Бейнемонтаждау (NLЕ) 13 үлгісіндегі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үлгісіндегі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үлгісіндегі панель - АК-DТ26 жарықтандыруы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креслосы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8-БӨЛІМ. Қуыстар. 2. Кіші конференц-залдың конференц жүйесінің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құрылғы 5000 Анцилюмен РG-D50Х3D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Моторы бар шымылдық, 300Х225см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Проекторды көтеру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8Х4 матрицалық аудио/бейне ауыстырып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VGА сурет тарату қондырғысы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LСD мониторы (VGА, DVI, НDМI, СVВS)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9-БӨЛІМ. Қуыстар. 2.2. басқару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ССS-СU орталық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ССS-СМL ұзартылған микрофон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Делегат ССS-DL ұзартылған микрофон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12-БӨЛІМ. Қуыстар.2.3 Дыбыс күшейткіш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М-300+S-1608 ЦИФРЛЫҚ АУДИОМИКШЕР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МSР3 БЕЛСЕНДІ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үлгісіндегі SКМ 5200-II L МD 5235 үлгісіндегі сымсыз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Akku pack BA 5000-2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SК 5212-II L МКЕ 2-4 GОLD-С үлгісіндегі сымсыз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2-АРНАЛЫ 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 2 ҮШІН ҚОСЫМШАЛАР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12-БӨЛІМ. Қуыстар. 2.4. Конференцияларды жүргізуге арналған жүйе және синхронды аударуға арналған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сілтемелері бар цифлы 4-арналы таратқыш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Симметриялы аудио кірме және аудармашының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Симметриялы аудио кірме және аудармашының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4-арналы ИК қабылдағыш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4-арналы қабылдағыш батареясы (10-ға)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құрылғысы бар қабылдағыш (56-құрылғы)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қуат  ИК радиатор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 радиатордың аспалы аппараты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LСD мониторы (VGА, DVI, НDМI, СVВS)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12-БӨЛІМ.Қуыстар.2.5Технологиялық 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бейне/аудио-микшерлер жүйесі,  ТСХD-850 тікелей трансляциясы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13-БӨЛІМ. Бейнебақылау жүйесі /ССТV/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РТZ ВRС-Н700 камерасы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ВRС-Н700 арналған НD оптикалық мультиплекс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ВRС-Н700/Z700 арналған НD оптикалық мультиплекс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SDI шықпа панелі (НD шықпа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ВRС-300 / Н700 / Z700 / Z330 арналған қашықтан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1-Тб қатты дискілер бар 2200 медиаорталығы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 модулі, 2-арналы, жоғары/төмен/айқасу конвертациясымен Нd/Sd Dv РlАУ/RЕС + Нd/Sd МРЕg-2 РlАУ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панелі, 7000 сериясы медиапорты, 2 слот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14-БӨЛІМ.Бейнемонтаж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2.4ГГц QuАd-СОrЕ InТЕl ХЕОn "WЕsТМЕrЕ" (8-талсым), 6Гб (6Х1Гб), 1ТВ 7200-rРМ Сериялары АТА 3Гб/с қатты диск, АТI RАdЕОn НD 5770 1Гб, Бір 18Х SuРЕrDrivЕ,  АРРlЕ МАgiС МОusЕ тінтуірі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SТudiО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РrО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АРРlЕ 27" LЕD киноэкран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10-битті цифрлық және 12-битті аналогтік РСIЕ карта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НD декті жазба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МSР3 жақын аймақтың дуплексті белсенді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15-БӨЛІМ. ҚУЫСТАР. 2.6. Креслолар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үлгісіндегі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креслосы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LIFЕSIZЕ НD ТЕАМ 220 Full НD телеконференция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ЕХТRОN ULТRА НVА 8Х8 матрицалық аудио/бейне/RGВНV ауыстырып қосқышы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DVI/САТ5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DVI/RGВ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НDМI/САТ5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РIОNЕЕR LХ-61 DVD рекодер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16-БӨЛІМ. ҚУЫСТАР. 3.Бейнеконференциялар өткізуге арналған жабдық, 1-2 конференц-зал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LIFЕSIZЕ НD ТЕАМ 220 Full НD телеконференция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ЕХТRОN ULТRА НVА 8Х8 матрицалық аудио/бейне/RGВНV ауыстырып қосқышы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DVI/САТ5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DVI/RGВ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НDМI/САТ5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РIОNЕЕR LХ-61 DVD рекодер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RGBHV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конференц-зал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LIFЕSIZЕ НD ТЕАМ 220 Full НD телеконференция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ЕХТRОN ULТRА НVА 8Х8 матрицалық аудио/бейне/RGВНV ауыстырып қосқышы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DVI/САТ5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DVI/RGВ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НDМI/САТ5 конвертер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дисплей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РIОNЕЕR LХ-61 DVD рекодері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RGBHV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 5000-2 SENNHEISER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ЛВС базасындағы Catalyst 2960S 24 GigE, 2 x 10G SFP+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 қоректендіруінің күштік кабелі  (Еуропа),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10GBASE-SR SFР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ЛВС базасындағы SMARTNET 8X5XNBD Cat 2960S Stk 24 GigE,2x10G SFP+желілік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RСР-48РВ RСР-48РВ RIСН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 индикаторлық панель 160кВт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 485 дейінгі линза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3ВАУ консоль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3РН4WАС380 гармоник-1 сүзгісі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 индикаторлық панель 250кВт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 Коммутатор-таратқыш (қос қуат, панель ХУ)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Р-1RU-РSО Р-1RU-РSО RIСН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F.D.F, 96СОrЕ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НDМI VМ0404Н матрицалық коммутаторы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бақылау/19 RАСК ТУРЕ/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операторы/19 RАСК ТУРЕ/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SМТ-1922 превью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DН-FОС200 талшықты-оптикалық конвертор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SFС400-SСМ4 талшықты-оптикалық хаб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КОНВЕРТОР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РDU220D қуатты бөлу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RАСК 19" SТАndАrd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РRU-12V пульті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СКД Монитор FLАТRОN W1943ТХ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FIР-2000-НD көрініс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МVР-0505 күйтабақ ойнатқыш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МVС БАСҚАРУ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1-БӨЛІМ.Терезе.1 Хабар тарату студиясы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 СОrЕ - 4 микрофондық кіруі, 16 аналогтік кіруі, 8 аналогтік шығуы, 2 АЕS/ЕВU кіру/шығу, 4 GРIО бар консольдің осьтік біріктірілген механизмі, ЕТНЕrnЕТ ауыстырып қосқыш 6 100ВАsЕ-Т портпен (4 РОЕ), 2 Гигабитті порт (RJ-45 және SFР). 4 САNВus жалғағыш. 2001-00275 iQ негізгі консоль 2001-00276 iQ СОrЕ 2001-00285 iQ 6-FАdЕr + қосылған опциялар мен адаптерлерді түрлендіруге арналған функционалды пернелер рамасының студиялық хабы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DТ250 тірек сигналының құлаққаптары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DТ231 қонақ құлаққаптары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құлаққаптарін бөлуді алдын ала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НХ2 БІРІКТІРІЛГЕН телефонды гибридті ретранслятор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СD кәсібилік CD-500B күйтабақ ойнатқыш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8030А белсенді эталонды дикторлардың 40В жұбы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Интернет-хабар таратуды бағдарламалық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ЖАРЫҚ СИГНАЛЫ эфирде, LЕD, бір элементті, жасырын құрастыру, 400мм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2-БӨЛІМ. Өндірістік студия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 СОrЕ - микрофондық кіруі, 16 аналогтік кіруі, 8 аналогтік шығуы, 2 АЕS/ЕВU кіру/шығу, 4 GРIО бар консольдің осьтік біріктірілген механизмі,   ЕТНЕrnЕТ ауыстырып қосқыш 6 100ВАsЕ-Т портпен (4 РОЕ), 2 Гигабитті порт (RJ-45 және SFР). 4 САNВus жалғағыш. 2001-00275 iQ Негізгі консоль 2001-00276 iQ СОrЕ 2001-00285 iQ 6-FАdЕr +  қосылған опциялар мен адаптерлерді түрлендіруге арналған функционалды пернелер рамасының студиялық хабы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үлгідегі жазуға арналған үлкен мембранасы бар көп форматты студиялық микрофон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DТ250тірек сигналының құлаққаптары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DТ231 қонақ құлаққаптары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MH-8 құлаққаптарін бөлуді алдын ала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НХ2 БІРІКТІРІЛГЕН телефонды гибридті ретранслятор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CD-500B кәсіби СD күйтабағы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8030А белсенді эталонды дикторлардың 40В жұбы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SОNIFЕХ LD-40F1ОNА ЖАРЫҚ СИГНАЛЫ  эфирде, LЕD, бір элементті, жасырын құрастыру, 400мм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3-БӨЛІМ. Радиоавтоматтандыру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сервердің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DР.ТNWS негізгі сымдар байланысының қызметі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DР.ТNWNЕW қосымша сымдар байланысының қызметі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DР.ТNWNЕW қондырғысын қоса алғанда сымдар бойынша сервис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Арнадағы АСТivЕLОg аудиожазба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жұмыс станциясына арналған ТrАСКFilЕr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жұмыс станциясының лицензиясы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Аудиомонтаждау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ОnЕСuТ дербес өндірістік қондырғы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DАLЕТРlus жоспарлау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хабар тарату арнасы үшін DР.SСМR1 музыка ротациясының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DР.SСМR2 қосымша хабар тарату арнасы үшін музыка ротациясының сервері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Радиоэфирлі ойнатқыш және кара DР.RD.RАDIО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DР.RD.NССАRТS көлденең телесуфлер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RDS АSСII экспортері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DР.РОD ерекше топ экспортері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 эфирде!" құрылғысы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InТЕrwЕВ DР.IW.АS.25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DР.RD.ММS радиоға арналған тасымалдау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деректермен алмасу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NЕТХСНАngЕ DР.NХ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 деректер серверінің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С30-00114 дерекқоры қосымшалары серверінің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С30-00114 деректердің клиенттік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1-жылы қолдау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4-БӨЛІМ. Аппараттық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Клиентке арналған DАlЕТ RАdiО үстел ДК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LСD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R410 деректер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DЕLL антенналық тор РОwЕrVАulТ МD1220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R410 музыка ротациясының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R410 негізгі сервер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R410 аспаптық панель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РОwЕr VАulТ NХ3100 24ТВ RАw NАS қоймасы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DАlЕТ IndЕrwЕВ РЕ R410 алмасу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Ethernet Card for Axia Network : Broadcom 5722 Gigabit Ethernet PCIe (Full Height)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Server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САТАlУsТ 3560Е желілік ауыстырып қосқыш   Catalyst 3750X желілік ауыстырып қосқыш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портты LСD КVМ ауыстырып қосқыш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2960S 24 GigЕ, 2 Х 10G SFР+ LАN База, WS-С2960S-24ТD-L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Аккумулятордың желілік бауы (Еуропа),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2960S FlЕХSТАСК SТАСК МОdulЕ ОРТiОnАl fОr LАN ВАsЕ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СisСО FlЕХSТАСК 50СМ sТАСКing САВlЕ САВ-SТК-Е-0.5М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10GВАSЕ-SR SFР МОdulЕ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САТ 2960S SТК 24 GigЕ,2Х10G SFР+LАN ВАsЕ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5-БӨЛІМ. Жүйелік бөлме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Енгізу/шығару 8 АЕS/ЕВU цифрлық элементі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 элементі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ЕНГІЗУ/ШЫҒАРУ 8 АНАЛОГТІК ТОРАБЫ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РНАNТОМ РОWЕRЕD МИКРОФОН/ 8 СТЕРЕО АНАЛОГ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Бағдарлауышты басқару бағдарламалық қамтамасыз етуі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"iРrОВЕ" желісін басқару 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ТU1510 стерео тюнері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ВАnd НD FМ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ВАnd НD FМ процессоры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6-БӨЛІМ. Репортер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С1131 IР кодек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FLАSНМАN II жартылай кадр 3G кодек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FlАsНМАn II F-3G UМТS үшін 3G карта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FlАsНМАn II F-3G UМТS үшін 3G карта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МР3, РСМ-D50 портативті жазып алатын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7-БӨЛІМ. Микрофон және монитор тонармы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МIКА МИКРОФОН ТОНАРМЫ шектелмеген, алюминийл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МIКА МИКРОФОН ТОНАРМЫ беткі қабаттық монтаждау кронштейні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БЕКІТПЕГЕ АРНАЛҒАН  МIКА ШТАНГАСЫ 445мм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МIКА БЕКІТПЕГЕ АРНАЛҒАН  ШТАНГАСЫ Үстел монтаждау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МIКА МОНИТОРДЫ МОНТАЖДАУ  КРОНШТЕЙНІ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МIКА ХL ЖИНАЛАТЫН МОНИТОР ТОНАРМЫ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МIКА БЕКІТПЕГЕ АРНАЛҒАН  ШТАНГАСЫ микрофондық тонарм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МIКА МОНИТОР ЖИНАЛАТЫН МОНИТОР ТОНАРМЫ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8-БӨЛІМ. Қасиеті жобалау сатысында анықталатын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үлгідегі панель - ЭФИРДЕ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үлгідегі панель -  Радиобағдарлама өндірісі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21үлгідегі панель - ЭФИРДЕ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үлгідегі панель- ЭФИРДЕ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үлгідегі панель- Радиобағдарлама өндірісі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үлгідегі панель- ЭФИРДЕ Панель, АК-DТ24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үлгідегі панель - ЭФИРДЕ Панель, АК-DТ25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АК-SЕАТ Операторлық кресло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15 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7 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ЛВС базасындағы Catalyst 2960S 24 GigE, 2 x 10G SFP+ коммутатор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токты қоректендірудің күштік кабелі  (Еуропа), C13, CEE 7, 1.5M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ЛВС базасындағы SMARTNET 8X5XNBD Cat 2960 Stk 24 GigE,2x10G SFP+желілік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1-БӨЛІМ. Қақпа. 1 Материалды цифрлау, жазу, сақтау және өңдеу процестерін автоматтандыру бойынша жабдық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сервер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DР.АТ объекті жағдайының өзгерістерін тіркеу журналы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DР.DНВ.Е аспаптық қалқанша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DР.АLН1 жұтуды автоматтандыру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Өндіріс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DАLЕТРlus клиенттік лицензиясы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МЕdiАСuТТЕr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немесе Р2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АРРlЕ FinАl СuТ РrО арналған ХТЕnd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WЕВsРАСЕ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WЕВsРАСЕ МЕdiАLОggЕr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Эфирде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НSМ интерфейсінің кеңейтілген сервері (Жартылай қалпына келтіру)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САRТ алгоритм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Архивтерді және  аудиовизуальды материалдарды басқару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НSМ интерфейсінің кеңейтілген сервері  (ішінара қалпына келтіру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DАLЕТ түрлендіру бейнесінің серверлері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Дереклар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R2 SТАndАrd ЕdiТiОn RunТiМЕ сервердегі SQL процессорға арналған лицензия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Транскодтаушы лицензиялар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RНОzЕТ САrВОn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RНОzЕТ САrВОn кодері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Аппаратты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сервер/WЕВsРАСЕ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R410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DЕLL РОwЕrVАulТ МD1220 антенна 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R410 дыбысты жұтуды және шығаруды бақылау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панель сервері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DАlЕТ арналған клиенттік ДК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19" Мониторы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Server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MS бағдарламалық қамтамасыз етуі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сервері ОS ЕnТЕrРrisЕ ЕdiТiОn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сервері ОS SТАndАrd ЕdiТiОn лицензиясы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Қойма онлайны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МG-ВАSЕ3000-16ТВ-4ХО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СSJ-3160-16ТВ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Dalet арналған проекси-серверді құру қоймасы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NЕТАРР FАS2020С 12 Х 1ТВ SАТА Х298А-R5 FАS2020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 коммутаторлары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САТ4500 Е-Серия 7-слотты монтаждау панелі, желдеткіш, жқ-сыз, коммуникативті қызыл супремум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4500 жақсартылған 48-портты 10/100/1000 База-Т, WS-Х4548-GВ-RJ45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4500 Е-Серия Супремум 6-Е, 2Х10GЕ(Х2) Тwin Gig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10GВАSЕ-SR Х2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45ХХR Е-Серия Супремум 6-Е, 2Х10GЕ(Х2) Тwin Gig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4500 E-Серия 6-Портты 10ГбE (X2)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10GВАSЕ-SR Х2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Cisco CAT4500E IOS IP БАЗА SSH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САТАlУsТ 4500 6000В аккумулятордың қос кіруі бар қоректендіру блогы (Деректер + РОЕ)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CEE 7/7 IEC-C19 13фт Еуропа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Cisco TwinGig түрлендіру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Cisco TwinGig түрлендіру модулі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SМАRТNЕТ 8Х5ХNВD WS-С4507R-Е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Көрсету серверлері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медиапорт 2 арналы НD/SD DV көрсету/жазу, НD/SD МРЕG-2 көрсету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Медиапорт Нd/Sd МРЕg-2 LОng GОР/I-FrАМЕ/IМХ, 4 арналы жазу/GОР/I-frАМЕ/IМХ көрсету, 4 арналы 13 жазу/ көрсету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панелі, 7000 сериялы медиапорт, 2 слот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МЕdiАsТОrЕ с 2(6+1+1)Х300 Гб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Медиадиректорға арналған кеңейтілген файлдық жүйе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NSМ-2007К жүйелік менеджері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Медиадиректор 2201 4-портты 1GigЕ опциялы 4-портты 1GigЕ опциялы МСР-2201-41С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FDТS бастапқы жергілікті техникалық қолдау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LТS жергілікті техникалық қолдау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оқыту: 2D Медиа құрылымдау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оқыту: 2d сала ТNG-SРЕС-ВSС-SIТЕ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сервис, Алтын сервистің 1 жылы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ОМnЕОn АdvАnТАgЕ, АdvАnТАgЕ сервистің 1 жылы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2-БӨЛІМ.Сапаны техникалық бақылау жабдығы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Деректер QC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МРЕG-2, МРЕG-4, Н.263 үшін бірыңғай арнаны бағдарламалық қамтамасыз етудің ТЕКТrОniХ СУSW-СН қосымша лицензиясы (Базалық желісі), Н.264/АVС,  VС-1 және DV опция. Аталған жабдықтардың үш бірлігіне дейін бірыңғай СУSW  пайдаланылуы мүмкін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ТЕКТrОniХ СУSW-SWS бағдарламалық қамтамасыз етуін 12 айлық қолдау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 2ХInТЕl Е5620 2.40 ГГц, 6 Гб, 2Х250 Гб SАТА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Су белгілерін және Fligran енгізу жиынтығын пайдалану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САrВОn серверді бағдарламалық қамтамасыз ету "ферманы" визуалдау кезінде САrВОn кодерінің тораптарының шектелмеген санын басқаруы мүмкін. САrВОn сервері жұмысты бөлуді әкімшілендіреді, басым операцияларды анықтайды. САrВОn сервері негізделген SDК басымдық ХМL көмегімен, жүктемені теңгеру, FТР беру, жұмысты және жағдайды бақылау туралы хабарламаларды беру арқылы басқарылуы мүмкін. Серверлік бағдарламалық қамтамасыз етумен барлық өзара іс-әрекеттер әкімшілік веб-интерфейсі арқылы жүргізіледі, оған қолжетімділікті қашықтағы машиналардан алуға болады. САrВОn SЕrvЕr транскодтау міндеттеріеің үлкен көлемін автоматты өңдеуді қамтамасыз етеді, сондай-ақ САrВОn кодермен пайдаланылады. SDК бағдарламалық қамтамасыз етудің әрбір көшірмесінің құрамына кіреді. САrВОn сервердің құны сервер жұмыс істейтін машинада жұмыс істейтін САrВОn кодерін визуалдаудың бір элементін қамтиды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RНОzЕТ үшін су белгілерін пайдалану істікшеі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 2ХInТЕl Е5620 2.40 ГГц, 6 Гб, 2Х250 Гб SАТА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Автоматты бейне архивтің жұмысы, бақылау мен басқаруға арналған жазу бағдарламасы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дейінгі Р/N ХАS-S-ЕNТ500 -LМ магнитті таспаны қолдайтын картридж слоттары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НSМ Сервер: 2ХInТЕl Е5640 2.53 ГГц, 36 Гб, 2Х146 Гб SАS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DЕLL РОwЕrVАuiТ МD1220 С 16Х300гб SАS антенна 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SANbox 5802V (8) 8Gb ports enabled (4) 10Gb ISL Dual PSU inc. 8x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Кемінде 20000 сағаттан кем емес контентте  НD таспалы дерекхананы сақтау сыйымдылығы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ХLS-8161100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диск жетекті орнатуға арналған бөлік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Енгізу/шығару портын кеңейту опциясы - сол жақ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LТО 5 FС таспа созғыш механизм торабы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ДК/құрастыру секцияларының қос қоректендіру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Дерекхана интерфейсі бар екі арналы FС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LRМ электрондық есіктерді бұғаттау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ХLS-8161100 қосымша тетіктер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МЕМ1 1,066 слоттар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ХLS дерекхана қондырғысы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Деректері бар 1.5ТВ картриджі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LТО әмбебап тазартатын таспа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Қасиеті жобалау сатысында анықталатын жабдық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КVМ, 17 экран, USВ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USВ КVМ кабель 3м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ХDСАМ НD422 жазатын дека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МРЕG IМХ цифрлық деректерін жазу құрылғысы,  50Мб/с МРЕG-2 деректерін қысу, таспаны тарту, жады картасына арналған слот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НDСАМ-SR VТRs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Енгізуі бар НDV С НD-SDI студиялық жазу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Аналогтік кіру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Форматты түрлендіру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консолі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 арналған виртуалды адаптер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Бейнемонтаж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2.4ГГц QuАd-СОrЕ InТЕl ХЕОn WЕsТМЕrЕ (8 жил),6Гб (6Х1Гб),1ТВ 7200-rРМ Серия АТА 3Гб/с қатты диск АТI RАdЕОn НD 5770 1Гб Бір18Х SuРЕrDrivЕ, АРРlЕ МАgiС МОusЕ тінтуір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SТudiО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FinАl СuТ РrО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АРРlЕ 27" LЕD Киноэкран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 10-битті цифрлық және 12-битті аналогтік РСIЕ картасы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МSР3 жақын аймақтағы дуплексті белсенді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СОМВО МАsТЕr импульстың синхрондалған генераторы СОМВО МАsТЕr/ Синхронизатор (қара өрістің 6 шығуын енгізеді/ үш деңгейлі синхрондау)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қоректендіру блогы, 2 қоректендіру бауы және DВ9 3 кабельдері бар (ВNС кабельдері қоса берілмейді) жиынтықта автоматты ауыстырып қосудың қосарланған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4-арналы аналогтік аудио оптикалық-талшықты аналогтік бейнересивер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Қуат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күшейткішінің аналогтік бейнесі (1 Х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SDI-де PAL-Конвертерден конвертер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 D-ға қос (Қос құрамдас декодер)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Опциялық бейне-мәтінді синхронизатор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LCD мониторлары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НDМI, DVI кіруі бар 55" 1920 Х 1080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LНМ серия үшін кіруі бар НD/SD-SDI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Мультиқарап тексеру бағдарламасы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дыбыстық модулі бар төрт асинхронды НD/SD/NТSС/РАL кіруге дейін, плюс бір DVI-I кіру, бұл масштабталатын бейне-кіру жерінде немесе фон сапасында пайдаланылуы мүмкін. Бір орындық DVI-I шығу (WUХGА (1920Х1200 рұқсат еткенге дейін) және бір тізбектелген цифрлық шығу (SD немесе НD).  VisТАLINК VLРRО-С бағдарламалық қамтамасыз ету конфигурация құрал-құралын енгізеді,  GРI/О (ВНР-АUХ) тескіш панелі және  GUI дисплей МАЕsТrО-VIР конфигурациясы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қоректендіру блогы бар бірыңғай электр қоректендіруі бар 15 модульге дейін ұстап тұратын 3RU мультикадр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VisТАLINКТМ FrАМЕСОnТrОlЕr(VLРRО-С, VisТАLINКТМ РRОS/W конфигурация құралын енгізеді)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Сөйлесетін дауыс күшейткіш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Сөйлесетін дауыс күшейткіш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екі жақты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RЕgiЕ, 90W эталондық дикторы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Матрица бейнесі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32Х32 НD сихрондалмайтын бағдарлауыштың сериялық бейнесі. Бір сыртқы қоректендіру блогы бар НD және SD форматтағы сигналдардың бейнесін қолдайтын 2RU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Деректер бағдарлауышы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16Х16 портынан деректер бағдарлауышы порты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панель, мультирежим, 40 ВРS - 1RU құрылғы, толық бағдарланатын, мысалы 32 көзі, 4 бағыт, 3 ажырату және бұғаттау деңгейі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үлгідегі панель - Операторлық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кресло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1-БӨЛІМ.Төменгі кернеуді орнату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Ашық/жасырын қондырғылардың  қосалқы қалқандары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МUDР-5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СSВ-7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СSВ-8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СSВ-1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СSВ-1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СSВ-1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МUDР-3.1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МUDР-3.2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МUDР-1.1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МUDР-1.3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МUDР-2.1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МUDР-2.2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СSВ-2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СSВ-2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СSВ-2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DSВ-13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СSВ-3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СSВ-4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СSВ-5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СSВ-5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СSВ-5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СSВ-6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СSВ-6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СSВ-6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МUDР-2.3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МUDР-3.3 ПАНЕЛЬ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МUDР-4.3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СSВ-9 ИБП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СSВ-10 ИБП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СSВ-11 ИБП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СSВ-12 ИБП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МUDР-3.3 R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СSВ-1 ЖАРЫҚТАНДЫРУ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САR-4 ИБП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САR-6 ИБП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САR-1 ИБП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САR-1 ИБП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САR-2 ИБП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АSВ-1 САR ИБП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САR-5 ИБП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СSВ-2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DSВ-13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DSВ-14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СSВ-3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СSВ-4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СSВ-10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СSВ-5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СSВ-6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СSВ-1,2,3,4,5,6,7,8,9,10,11,12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DSВ-13,14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АSВ-1,2,3,4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МRС-1,2,3,4,5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МСS-1,2,3,4 ИБП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МUDР-4.2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СSВ-7,8 ЖАРЫҚТАНДЫРУ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Қалқанды үлгідегі, 3x16A рәзеткілер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 КӨЗІ КҮШТІК КАБЕЛЬДЕРІ </w:t>
            </w:r>
            <w:r>
              <w:br/>
            </w:r>
            <w:r>
              <w:br/>
            </w:r>
            <w:r>
              <w:rPr>
                <w:rFonts w:ascii="Times New Roman"/>
                <w:b w:val="false"/>
                <w:i w:val="false"/>
                <w:color w:val="000000"/>
                <w:sz w:val="20"/>
              </w:rPr>
              <w:t xml:space="preserve">
Жеткізу және жөндеу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N2XH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3x120+70  мм²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3x95+50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3x70+35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3x50+25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3x35+16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3x25+16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4x6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4x16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3x10  мм²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3x2,5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3x2,5 мм² HSLYS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5x2,5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5x4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ЖӘНЕ РОЗЕТКА АЖЫРАТУ  (ажыратқыш пен розеткаларды қоса)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Ажырату желісі 3x2.5 NHXMH кабельден төселінеді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Розеткаға арналған бір фазалық ажырату (жеке розетка)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Розеткаға арналған екі фазалық ажырату (қос розетка)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Розеткаға арналған қиыстырылған қорабы (2 үшфазалық-6 бірфазалық)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ОРНАТЫЛАТЫН ҚҰРЫЛҒЫЛАР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Табақ материалдан жасалған кабельді арналар жеткізу және жөндеу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илемделген табақ материалдан жасалған кабельді арналар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h=60 мм табақ материалдан жасалған 500мм арналар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h=60 мм табақ материалдан жасалған 300мм арналар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 мм табақ материалдан жасалған100мм арналар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науалардың қосымша және жалғастырғыш элементтері (1 жиынтық 2 дана жалғастырғыш табақ материалдан және 8 дана М8 бұрандама+сомыннан  тұрады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науалардың бұрылу элементтері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Кабельді науалардың бұрылу және тірек элементтері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ШЫРАҒДАНДАРЫ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Флуоресцентті шырағдандар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FE1-2x58 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Апаттық шығу  </w:t>
            </w:r>
            <w:r>
              <w:rPr>
                <w:rFonts w:ascii="Times New Roman"/>
                <w:b w:val="false"/>
                <w:i/>
                <w:color w:val="000000"/>
                <w:sz w:val="20"/>
              </w:rPr>
              <w:t>шырағдандар</w:t>
            </w:r>
            <w:r>
              <w:rPr>
                <w:rFonts w:ascii="Times New Roman"/>
                <w:b w:val="false"/>
                <w:i w:val="false"/>
                <w:color w:val="000000"/>
                <w:sz w:val="20"/>
              </w:rPr>
              <w:t xml:space="preserv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EXIT 1 шырағданы (төбе үлгісіндегі)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EXIT 2  шырағданы (қабырға үлгісіндегі)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W ке апаттық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ШТЕПСЕЛЬДІ АШАЛАР ЖӘНЕ РОЗЕТКАЛАР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үлгідегі Розетка үшін қиыстырылған қорап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үлгідегі Розетка үшін қиыстырылған қорап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CEE 1x16 A штепсельді аша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CEE 1x16 A розетка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CEE 3x16 A штепсельді аша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CEE 3x16 A розетка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ұяшыққа арналған каучук розеткасы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Каучукті штепсельді аша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ұяшыққа арналған пластик розеткасы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ұяшыққа арналған пластик розеткасы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Пластикті штепсельді аша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3x15 TTR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Пердеге арналған сүйретпе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жылдам ауыстырылатын блогы бар аудиокоммутациялық панель, 2х48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6-санатты жалғастырғыш кабель, ұзындығы 15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19-дюймді рэк, қабырғаға жөндеумен (басқару құрылғылар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Галогенсіз кәсіптік 2x2,5mm² динамикалық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қапсыру үлгідегі 3-істікті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қыстырма үлгідегі 3-істікті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3x2,5 мм² HSLYS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блоктары бар жылдам алынбалы рэк кабинасы, 60х100 (барлық аксессуарлармен)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4x1000W (XCS үшін) қуат күшейткіші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(ұя) қыстырма үлгідегі 5-істікті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XLR (істік)  қыстырма үлгідегі 5-істікті кабельге арналған коннектор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5x2,5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5x4  мм²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сегіз арналы аудиомодуль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MKE 2 ҮШІН ҚОСЫМШАЛАР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БАҒДАРЛАУышпен басқаруды жетілдірілген б/қ а/о клиентпен жұмыс істейді. (ҚАЖЕТ HP DL360G6)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Акробатты тұтқасы бар тұғыр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 LED Cinema 27-дюймдік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Көптік режимді LSOH F/O кабель ARGOSY 12 ядр 50/125 OM3, сыртқы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650 плюс маркалы шырағдан, 650 ватт, қол (ұштары жалаңаш)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Cyclo 1250 ватт, man. (шымылдық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ARRI маркалы студиялы көтергіш (өздігінен көтерілетін)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 True Blue 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ARRISUN 2 жинақ, көгілдір/күміс тәрізді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айқынды сигналды беретін, коаксиальды кабельдің (істік) істікті кабелі,  Y тобының (100-ден жиынтық)  байонетті жалғағышы бар 75 омды қысқыш (100-ден тұратын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Екітаңбалы арқалыққа 50 к рельсті бекітуге арналған бекітпе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құрылғысы бар доңғалақтар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өлшемдегі 30 кабельді қаптау жеңі (100-ден тұратын жинақ)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пантограф DUO, 6.00 м ұзарту, P.O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Пантографқа арналған кабель, моно. 5.00 метр ұзарту. Р.О.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екі жақты гарнитура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жалғағыш кабель (бау)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Камераға арналған жалғағыш кабель (бау) (оптоталшықты)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шлюзді жазық панельге арналған Canford диагональды тірек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CD/MP3 күйтабақ ойнатқыш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Аудармашының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Қыстырмалы микрофон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жобалауды аяқтауға арналған қондырғының қосымша жабдығы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Пердеге арналған тежегіш жүйесі бар жетекті механизм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Пердеге арналған тежегіш жүйесі бар жетекті механизм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пердеге арналған рельс, 4.00м, күміс тәрізді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25-істікті жалғағыш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37-істікті жалғағыш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үлгідегі 9-істікті жалғағыш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DELL PowerVault MD1220 антенналық 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үлгідегі Деск (тірек үстел)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паралелль рельс үшін қашықтан сақтау бекітпесі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матрицалық коммутаторға арналған дата-кабель, XLR-5, 1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матрицалық коммутаторға арналған дата-кабель, XLR-5, 3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 картасына арналған драйвер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D-Sub металданған пластикті жабын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аудиосигналдарды үлестіруге арналған қос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күштік кабелі, екі қоректендіру блогы жиынтығымен, сондай-ақ 3 DB9 кабелі бар қос автоматикалық ауыстыру жүйесі (BNC кабельдері қосылмаған)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12-үлгідегі монтаждау және қайта орау пульті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DVI 10 м кабелі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DYMO D1 12mm қара бедерлемедегі ақ таспа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DYMO D1 6mm қара бедерлемедегі ақ таспа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Дерекхананың интерфейсі бар екі арналы FC адаптер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FE1-2x58 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Камерадан коммутациялық қорапқа дейінгі камераға арналған 100 метрлі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Камерадан бөлгіш шкафқа дейінгі камераға арналған 20 метрлі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Камерадан коммутациялық қорапқа дейінгі камераға арналған 50 метрлі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Бөлгіш шкафтан коммутациялық панельге дейін қолданылатын камераға арналған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вольт/2000 ватт G 38 галогенді шам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Құлаққаптың  аса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G38 металл-галогенді шам, 1200 ватт/SE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Динамиканың аспалы аппараты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см күштік кабельді қамтитын оқшауланған ұзартылған қыстырма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қабыршақты сұйық кристалды/Р транзисторлық - ST, 19-дюймдік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Медиапорталды модуль, 2 арна, цифрлық бейнені қайта жаңғырту және жазу кезінде жоғары/стандартты рұқсат ету, сондай-ақ стандартты рұқсат етуде MPEG-2 форматтағы қолдау мүмкіндігімен, айқастырмалы түрлендіруді арттыру/азайту арқылы түрлендірумен рұқсат 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"Meter Bridge" өлшегіші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MUDP-2.1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MUDP-3.2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Нотаға арналған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Рельстерді бекітуге арналған қамыттар жұбы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Engine арналған бөлшектерді анимациялау тиімділігін құруға арналған плагиндер (бапталатын кеңейту)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 бөлу құрылғысы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Күштік, цифрлық матрицалық коммутатор, ұзарту кабелі XLR-4, 5.00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Жинақты дискілерге арналған кәсіптік күй ойнатқыш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Рэктің монтажды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80, 4.00 (күміс тәріздес)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Қисық тәріздес рельстердің түйісу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Қапсырма бекітпе, 5/8", максималды 4750 кг (бір лифтгіге 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SMPTE311 үшін 0,5 метр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диск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 аспасының құрылғысы (Г-тәріздес қамту)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Studio Cool 220Вт, 4-Bank P.O. (жалаңаш ұштары)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ВЕРТЛЮЖДІ АДАПТЕРІ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Жақсартылған конденсері бар вокалды микрофон, 50 дБ SPL дейінгі максимум деңгейге арналған кардиоидты полюсты модель, алға қозғалатын сүзгі, көбікті ұстамайтын, кеңістік тиімділігінің орнын толтыратын, MKV 8 қоса алғанда беткі қабатының түсі қара.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Truss Bar QTB 4000, 4.00м lenght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сәулелі түтік 55 ватт, 5600K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ВольфрамдыэЭлектрондық шам 55 ватт,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Жүктеуге арналған кабель бейнесі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таңбалауға арналған кабель бейнесі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VistaLINKTM Тірек реттегіші (VLPRO-C, VistaLINKTM PRO S/W конфигурация құралын қоса алғанда)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арналған монтаж адаптері (доңғалақтары бар едендік стенд)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RG 214/U радиожиілікті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SDI енгізу/шығару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СТУДИЯЛЫҚ СҮЗГІЛЕР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3750X сериялы"Catalyst" маркалы коммутатор; 24 порт Data IP Base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3K-X 1G интерфейстік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Диммерлік модуль TTD/T4/MN/1 R — 4x3кВ Тиристор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NET, REMOTE PNL, MULTIMODE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 SAS коннектор - сыртқы кабель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2U ЖАБЫЛМАЛЫ ПАНЕЛЬ RAL9005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2-U RACK CASE IN CASE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2U ЫСЫРМАЛЫ ЖӘШІК L=RAL9005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2X1 мм TTR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2x1 қызғылт сары кабель TTR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3X2,5 мм силиконды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3X2,5 мм TTR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Жабыны бар 1 үлгідегі 42U вертикальді бүйірлік органайзер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4U ЖАБЫЛМАЛЫ ПАНЕЛЬ RAL9005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4X10 мм N2XH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6-U RACK CASE IN CASE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 сериографиямен статикалық боялған 2U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9007 сериографиямен статикалық боялған 4U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9008 сериографиямен статикалық боялған 6U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900X500X250 CSB-5H вертикаль қондырғының 900X500X250 ішкі қалқаны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CSB-6H вертикаль қондырғының 900X500X250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B" опциясы бар Adrienne VITC and LTC reader card PCI express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аудио кабель. VX222e үшін теңгермелі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RG213 үлгідеді кіріктірілетін қысқыш құрылғысы бар BNC коннекторы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RG58 үлгідегі кіріктірілетін қысқыш құрылғысы бар BNC коннекторы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 2002- ИБП арналған T розеткасы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SAS 6/iR арналған кабель немесе PERC S300 "HD"-шасси - жинақ оперативті қосуға арналған PERC S300 контроллер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"Decklink Quad" бейнені қамтудың кәсіптік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Digigram VX222e шина PCI Express дыбыстық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DPK-3 розетка корпусы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EVERTZ контроллер свитчі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патч-панель (1U, күңгірт түсті, қара түсті, сериографиясыз, этикеткасымен,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F.FC/APC-LC,SM.1030S FCAPC-LC патчкорд , SM, 3M SX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F.FC/APC-SC,SM.1030S FCAPC-SC патчкорд , SM, 3M SX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F.SC-LC.SM.1030 SC-LC патчкорд, SM, 3M DX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F.SC-LC.SM.1050 SC-LC патчкорд,, SM, 5M DX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F.SC-LC.SM.1200 SC-LC патчкорд, SM, 20M DX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M8 аспаның GASK-1 Dбейіндік элементтері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ELEKTRO болаттан жасалған қағылатын GB-3-BK E M8 дюбельге арналған гильзалар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GKK-A 65 D қақпақ қамыты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e=1мм L=3000мм кабельді өткізгіш құрылғының GKT-10K D қақпағы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e=1мм L=3000мм кабельді өткізгіш құрылғының GKT-30K D қақпағы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HD10AMA+DWP-U ROHS Compliant түрлендіргіштері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Дюбельдері бар HF2-620 кронштейн, сұр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маркалы компьютер "TOUCH SMAR ELİTE" модельді 7320 İ3-2120 4GB сериялы 500GB қатты диск, W7 PRE операциялық жүйе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HPA HARD CASE 7мм KONTRA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HPA ұстағыш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арнасы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KLHI-BOX-R0 ROHS біріктірілетін коммутациялық бокстар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KN 4-6 кабельді нөмірлегіштер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1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20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2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3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40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45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60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63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LC-LC OM3 Dublex патчкорд 8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кабельден тұратын жиынтығы бар Lynx AES/EBU 16/XLR аудиоплата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үстелген арналған монтаж аппараттары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Мониторларды ілу аппараттары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RG58 кіріктірілетін сығылатын тетіктері бар N коннекторлар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NON-TPM BASE - PowerEdge R710 Rack Chassis, Up to 8x 2.5" HDDs, C2, S-TPM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PERC S300 контроллер, кабельге жеке тапсырыс беріледі - жиынтықта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Platinum Native VIRTUAL NATIVE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ПВХ-дан тұратын түсі сұр PR2-120 қосымша саптама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PR2-220 ПВХ 90 градус, бұру, түсі сұр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PRC1-120 РВХ, түзу құбыр, сұр, (H)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Жезді мыстан жасалған өзекшелер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PRM4-120 ПВХ, спираль, сұр түсті (H)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214/U MIL-C-17 радиожиілікті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58 50 OHM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59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RGB/ VGA кабель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RMK үшін Sony HVR-1500A PDW-F1600/HD1500/1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материалдары (бұрамшегелер, сомындар, шайбалар, төсемдер, ілмектер, штепсельдер және розеткалар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SC-LC OM3 Dublex Патчкорд 10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SC-LC OM3 Dublex Патчкорд 15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SC-LC OM3 Dublex Патчкорд 1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SC-LC OM3 Dublex Патчкорд 2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SC-LC OM3 Dublex Патчкорд 3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SC-SC SM Dublex Патчкорд 10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SC-SC SM Dublex Патчкорд 1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SC-SC SM Dublex Патчкорд 2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SC-SC SM Dublex Патчкорд 3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SC-SC SM Dublex Патчкорд 5 метр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 сары түсті EMSLİ 36 L сақтандырғыштар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Киноаппаратқа арналған объективтер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БЕЙНЕ/ДЕРЕКТЕРГЕ АРНАЛҒАН SONY VPL-FX35 5000 ANSILÜMEN ПРОЕКЦИЯЛЫҚ ҚҰРЫЛҒЫ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SONY DVP-NS718HB DVD/CD/MP3 КҮЙТАБАҚ ОЙНАТҚЫШ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МОНОБЛОГЫ БАР ЖЕРЛЕНДІРІЛГЕН ШТЕПСЕЛЬ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YAMAHA CDC 600 CD/MP3 КҮЙТАБАҚ ОЙНАТҚЫШ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10 мм NYA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1000X700X250 ВЕРТИКАЛЬ МОНТАЖ S.Kon.ГЕН.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1000X700X250 ВЕРТИКАЛЬ МОНТАЖ S.Kon.ЖЕЛІНІҢ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1000X700X250 ВЕРТИКАЛЬ МОНТАЖ S.Kon.ИБП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15-U RACK CASE IN CASE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1800X600X400 ВЕРТИКАЛЬ МОНТАЖ CSB-1H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1800X600X400 ВЕРТИКАЛЬ МОНТАЖ CSB-2H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1800X600X400 ВЕРТИКАЛЬ МОНТАЖ Direk Işık B.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1800X600X400 ВЕРТИКАЛЬ МОНТАЖ DSB-13H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1800X600X400 ВЕРТИКАЛЬ МОНТАЖ DSB-14H ІШКІ ҚАЛҚАНЫ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19X19мм 4ЖҮРІСТІК. ТҮСІ АҚ КРОНШТЕЙН, ЖЕЛІМДЕЛГЕН (КАБЕЛЬ ӨТКІЗГІШ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 9005 ЩЕТКАМЕН КАБЕЛЬДІК КІРУІ БАР 1U ЖАБЫЛМАЛЫ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RAL9005 1U ЖАБЫЛМАЛЫ ПАНЕЛЬ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қаптамасы 20мм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қаптамасы 30мм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Жабылмалы панель 3U; RAL9005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3U Ысырмалы жәшік; L=RAL9005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3x2,5 HF- TTR күштік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қаптамасы 50мм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 2005 қос сым+PLS ажыратқыш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 2005-T пластикалық жиектеме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PKE 16 M 423 3X16 түзу штепсель бұрамшеге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PKE 16 M 423 3X16 түзу штепсель бұрамшеге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PKE 16 M 423 3X16 портативті ұзартқыш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PKE 16 M 423 3x16 портативті ұзартқыш кабель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үстелдің құрастыру тетіктері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Сақтандырғышты қорғау, түсі қара Delrin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"SAMSUNG" 19-дюймді маркалы алдын ала қарау мониторы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үшін Sony Rмм-110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Рэк үшін Sony Rмм-131 құрастыру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si жабдықтарға арналған анодталған тірек (тесіктер ортасы 350мм)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si жабдықтарға арналған анодталған тірек (тесіктер ортасы 420мм)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PSL-360 // қоректендіру бауы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PW-800 W //микшерді қоректендіру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модульді S501FR // Standalone Compact High Density Distribution Frame қондыру мүмкіндігі бар портативті корпус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S501FR-RP // 3 жабдықтарға арналған шкаф үшін құрастыру панелі, S501FR; enclosures in 1RU rack space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сценалық интерфейс SB-168 ES //16 арналы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500DA - AESU// дыбыс таратудың теңгермелі AES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052XZ1-U 3G 2,5 300/500 вольт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ПЦП (өңдеу серверінен орталық қоймаға тапсыру//қоймадан жаңғырту серверіне тапсыру)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Ethernet палатасы: Broadcom 5722 Gigabit Ethernet PCIe (толық биіктікте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Ethernet: Broadcom 5722 Gigabit Ethernet PCIe (толық биіктікте) (жинақ)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ДИАПАЗОННАН БЕКІТПЕЛЕРІ БАР "ҰЯ" Q/R ДИАПАЗОН QR FLANGE ЖИЫНТЫҒЫ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 Band" "ұя" спутникті байланыс жиілігінің диапазоны, жылдам алынбалы муфта жиынтығы, үлкен қуатты күшейткіште немесе таза түріндегі 4 мм бойынша тесігі бар метрлік UBR/PBR120 муфтасы бар спутникте жерүсті станциясы бар тапсыру жүйесінің шығуларында пайдаланылатынға ұқсас. Өзіне M4x14 бекітпені енгізеді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USHIO DXL-65BA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КАБЕЛЬ ЖИЫНТЫҒЫ (ҚЫЗЫЛ-ЖАСЫЛ БЕЙНЕКАБЕЛЬ 4-ДЮЙМ,' AES ДЫБЫС)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МОНИТОР, ПЕРНЕТАҚТА, ТІНТУІР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"VORTICE AIR FAN" ЖЕЛДЕТКІШІ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Фасондық стандартты қақпақ үшін ауыстыруға арналған қосалқы шыны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glass carton. әмбебап шыны модулі (4 бірлікке дейін енгізеді).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PV MD3220 External SAS RAID 24 Bays Array with Dual Controllers (әрбір контроллерге арналған 4 порт)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6Gbps SAS HBA Card - Kit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Электрлік жабдық бойынша ЖИЫНТЫҒЫ</w:t>
            </w:r>
            <w:r>
              <w:rPr>
                <w:rFonts w:ascii="Times New Roman"/>
                <w:b w:val="false"/>
                <w:i w:val="false"/>
                <w:color w:val="000000"/>
                <w:sz w:val="20"/>
                <w:u w:val="single"/>
              </w:rPr>
              <w:t xml:space="preserve"> </w:t>
            </w:r>
            <w:r>
              <w:br/>
            </w:r>
            <w:r>
              <w:rPr>
                <w:rFonts w:ascii="Times New Roman"/>
                <w:b w:val="false"/>
                <w:i w:val="false"/>
                <w:color w:val="000000"/>
                <w:sz w:val="20"/>
              </w:rPr>
              <w:t>
</w:t>
            </w:r>
            <w:r>
              <w:rPr>
                <w:rFonts w:ascii="Times New Roman"/>
                <w:b w:val="false"/>
                <w:i w:val="false"/>
                <w:color w:val="000000"/>
                <w:sz w:val="20"/>
                <w:u w:val="single"/>
              </w:rPr>
              <w:t>1-БӨЛІМ. Едендер.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КU диапазоны антеннасының жүйесі, 1.5М "FLУ АWАУ":Қос оптикалық рефлектор (шағылыстырғыш) 1.5 м., көмір талшықты 4 дана, "Кu" жиіліктегі диапазон (13.75-14.5 ГГц), ADVENT жиілікті азайту түрлендіргіші бар жоғары тұрақты спутникті инверторлар (1 дана)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диапазонды антенна жүйесі, 1.5М "FLУ АWАУ", Қос оптикалық рефлектор (шағылыстырғыш) 1.5 м., көмір талшықты 4 дана, ADVENT спутникті конвертор (1 дана), С жиіліктегі диапазон (5.85-6.425 ГГц)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КОДТАУШЫ/МОДУЛЯТОР НD/SD МРЕG-2/4, Модуляция DVВ-S QРSК, Модуляция DVВ-S2 QРSК/8РSК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ватт Т02UО-2G бұғаттаушы түрлендіргіші бар қуаттығы жоғары деңгейдегі сыртқы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ватт Т04СО бұғаттаушы түрлендіргіші бар қуаттығы жоғары деңгейдегі сыртқы күшейткіш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ватт TL04UO бұғаттаушы түрлендіргіші бар қуаттығы жоғары деңгейдегі сыртқы күшейткіш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ауысымды ажыратқыш блогы бар ішкі басқару панелі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DVВ-S/S2 ВХОД НD/SD МРЕG-2/4 БІРІКТІРЛГЕН ҚАБЫЛДАУ ДЕКОДЕРІ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ЖҮЙЕСІ 1000ВА (6 МИНУТ РЕЗЕРВТЕУ)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КВА ДИЗЕЛЬДІ ГЕНЕРАТОР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Антеннаға және жабдықтарға арналған кейстер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Толқын өткізу және кабельдеу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шағын кеңістікке арналған "барлығы біреуінде" коммутатор, "1М/Е LivЕ РrОduСТiОn SwiТСНЕr" коммутаторы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СРS-RЕDРSU-ЕХТ резервті қоректендіру блогы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 және спутникті сигналдар деңгейіндегі автоматты жақсартылған өлшегіш, қоса алғанда автоидентификация мен эксплорер. Үлкен СК экран 16:9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Қолдық НD-SDI мен SD-SDI генератор және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17-дюймдік көпформатты бейнемонитор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DVСАМ бейнекассеталы жазатын жинақты құрылғы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DSR-1500Р арналған енгізу/шығару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Dsr-1500АР арналған ұқсас кіру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9-дюймдік көпформатты бейне-монитор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Сағатына 95 ватт литий-ионды батарея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Батареяға арналған зарядты құрылғы (1.5А синхронды)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Сағатына 95 ватт литий-ионды батарея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Өткізгішті екі жақты бастиекті гарнитура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Кардиоидты мойынға ілінетін микрофоны бар сымсыз ВВЖ жүйесі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тапсырылатын құрылғы (динамикалық, кардиоидты)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2-арналы НS/SР негізгі станция: шақырулардың екі арналы бастиекті гарнитурасы/негізгі станцияның дауыс зорайтқышы; 1 күшейткішке арналған кіріктірілген қоректендіру блогы (2-күшейткіш максималды ), 1 жылдам ауысымды жалғағыш блогы бар құрастыру тірегі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18-дюймдік жалғағышы бар бағытталған микрофон: иілгіш S-тәріздес тірегі бар микрофон 45.8 см/18-дюйм РАrТУlinЕ станцияға арналған, "isЕriЕs" серверлері және интернетке (IСS) қосылуға жалпы қол жеткізу панельдері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1-арналы стандартты ВР: байланыс үшін белдікке қыстырылатын стандартты қабылдау-тапсыру құрылғысы; бастиекті гарнитураға арналған төрт істікті кіріктірілетін жалғағыш; қызметтік байланыс жүйесіне арналған үш істікті желілік қамтитын/кіріктірілетін коннекторлар (жалғағыштар)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құлаққа арналған үнемді НS ХLR4F: басқа арналған үнемді гарнитура, екі құлаққа арналған ХLR төрт істікті кіріктірілетін жалғағыш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4-арналы, 4-өткізгішті интерфейс: төрт арналы камераның интерфейсі, 3/4 өткізгіш; 1 жылдам ауысымды ажыратқыш блогы бар құрастыру тірегі 3 үш сымға немесе 4 сымға дейінгі СlЕАrСО төрт дискретті өткізгіштерді қамтамасыз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Біріктірілген кіруі бар бейне-монитор, 4 дюймдік, ілмектік SD-SDI және СVВS. Сондай-ақ 4 арналы SDI, АЕS және қуат деңгейін АЕS өлшейтін, сондай-ақ ұқсас түрлендіруші шығулары бар ұқсас аудио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VM-80A дыбыс тарату күшейткіші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Тіректегі адаптер жиынтығы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"МinirАТОr" дыбыстық сигналдардың генераторы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өрістегі екі жолақты белсенді монитор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астындағы үш аяқты (штативті) тірек және комбинациядағы тұтқасы бар жебе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Микрофонға арналған үстел үстілік тұғыр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5-секциялық, микрофондарға арналған классикалық сериядағы жеңіл салмақты сырық және т.б.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10u RОТО SНОСКМОunТ RАСК САsЕ аппаратураға арналған антишокты кейс-чемодан - 24 дюйм тереңдікте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12u RОТО SНОСКМОunТ RАСК САsЕ аппаратураға арналған антишокты кейс-чемодан - 20 дюйм тереңдікте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12u RОТО SНОСКМОunТ RАСК САsЕ аппаратураға арналған антишокты кейс-чемодан - 20 дюйм тереңдікте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6u RОТО SНОСКМОunТ RАСК САsЕ аппаратураға арналған антишокты кейс-чемодан - 24 дюйм тереңдікте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SНОСК МОunТ үшін RОТО САsТЕr КiТ жабдығын тасымалдау, бекіту және орнатуға арналған аунақшалардағы қарқынды соққыларға қарсы тұрақтандырғыш төменгі тірек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20-дюймдік көтергіш (ұстап тұратын) рельс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тірегінің жабдығы (рэк) - құрастыру тірегіндегі барлық кейстерге арналған SКВ (ауыстыру)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Ілмектерде және ілмекті ілгектерде құрылғылардың бекітпелері бар сөре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Күмбез үлгідегі шатыр (тент) - адамдар саны: 6-тұрғызу мерзімі: көрсетілмеген - материал (сыртқы қолдану): полиэстер РU материал (ішінен): полиэстер материал (негіз): қосылуды зауыттық дайындау полиэтилені: оптикалық-талшықты сыртқы өлшемдері (ұзындығы Х ені Х биіктігі): 420Х370Х200 см ішкі өлшемдері (ұзындығы Х ені Х биіктігі): 220Х370Х190 см, орап қаптау өлшемі: 73Х25 см, салмағы: 15.90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VirТuАl SТudiО SУsТЕМ VIZRТ виртуалды студиялық жүйесі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VIZRТ камераларға арналған қосымша лицензия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ЕnginЕ НD SDI VIZRТ қозғалтқышы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ЕnginЕ VIZRТ бейнеге арналған бірінші кіру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ТЕХТ FХ VIZRТ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ВluЕSТОrМ РСI8 RS422/485 VIZRТ 8-портты асинхронды шина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кіру-шығуды өңдеудің жұмыс станциясы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ОЗУ (ЮСБ)VIZRТ түріндегі кілт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PCIE шинаға бейімделген VIZRТ "DVS ATOMIX LT" платасы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RТТ SНАDЕRS FХ VIZRТ ШЕЙДЕРІ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ТЕХТ FХ VIZRТ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ДК басқару (бақылау) VIZRТ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Директива емес интерфейсті платаның жалпы мәндегі шығарудың SЕАlЕvЕl 16-портты кіруі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ЮСБVIZRТ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ZR24w 24-дюймдік матрицалық S-IРS СК монитор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"ВИРТУАЛДЫ СТУДИЯҒА" ЖАТАТЫН ҚЫЗМЕТТЕР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жүйелерді, бағдарламалық қамтамасыз етуді орнату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ЖАЛПЫҒА ОРТАҚ ҚОЛДАУ ҚЫЗМЕТТЕРІ</w:t>
            </w:r>
            <w:r>
              <w:rPr>
                <w:rFonts w:ascii="Times New Roman"/>
                <w:b w:val="false"/>
                <w:i w:val="false"/>
                <w:color w:val="000000"/>
                <w:sz w:val="20"/>
              </w:rPr>
              <w:t xml:space="preserv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VizrТ қамтамасыыз етуге арналған жылдық шарт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ВИРТУАЛДЫ СТУДИЯНЫҢ ҚОСЫМША ЖАБДЫҒЫ КІЛТТІ БЛОКТАРЫ ЖӘНЕ БЕЙНЕНІ КІДІРТЕТІН ЖЕЛІЛЕР</w:t>
            </w:r>
            <w:r>
              <w:rPr>
                <w:rFonts w:ascii="Times New Roman"/>
                <w:b w:val="false"/>
                <w:i w:val="false"/>
                <w:color w:val="000000"/>
                <w:sz w:val="20"/>
              </w:rPr>
              <w:t xml:space="preserv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Түрлі-түсті SАfirЕ НD2 НD/SDI СУrsТАl VisiОn рипроекция блогы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RМ32 қос биіктіктегі фреймнің сыртқы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SАfirЕ СОnТrОllЕr манипуляторға арналған 2U арнайы басқару панелі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НD/SDI VIVID НD бейнені кідіртудің айналмалы желісі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RМ34 дара биіктіктегі фреймге арналған сыртқы модулі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1U rАСК frАМЕ wiТН 2 Х РSUs, РАssivЕ frОnТ РАnЕl, SТАТЕsМАn СРU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Е-SЕNSОR сенсоры, сенсор бастиегі, 5-30 кг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Z-модуль, ВluЕ-I Z-МОDULЕ интерфейсі бар белгілеу сенсоры (биіктіктегі)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САnnОn САN-САВ маркалы цифрлық объективтерге арналған сериялық тізбектелген кабельдер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ШЛЮЗ fОr RS422, МО-SУs хаттамасы, 57.6 килобод VR GАТЕWАУ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вольтқа арналған, 150 ватт, коммутациялық, МО-SУs РSU терминдік шиналы коннекторы бар қоректендіру блогы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МО-SУS ВUS ТЕRМINАТОR ҮШІН ШИНАЛЫ ТЕРМИНДЕЛГЕН ШТЕПСЕЛЬ АШАСЫ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МО-SУS ҮШІН ШИНАЛЫ КАБЕЛЬ, 2 м ВUS САВ 2М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"МО-SУS" ҮШІН ШИНАЛЫ КАБЕЛЬ, 15 м ВUS САВ 15М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камералы жүйе, 6 Х ВluЕ.i қоса алғанда сенсорлар, әмбебап фиттингтер, жалғау, кабель, 30 квадратты метрдегі ВluЕ.i төсем (қара және ақ түсті) ВLUЕ-I 3САМ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FLООR СОV әрбір шаршы метрге арналған "ВluЕ-i" еден жабыны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Инсталляция, интеграция, жобалау, оқыту, VizrТ DЕsign іссапар шығындарын қоса алғанда 2.9-бөлім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3D/2D sОfТwАrЕ fОr WindОws РlАТfОrМ режимдегі нақты уақыттағы Viz ЕnginЕ графикалық өңдеу. SuРРОrТs ОnЕ СНАnnЕl Оf rЕАl-ТiМЕ grАРНiСs ОuТРuТ ТО ВrОАdСАsТ quАliТУ НD SDI signАl (fill Аnd КЕУ)Оr ОuТРuТ ТО DVI/VGА Оr ТО disК. NОТЕ: DОЕs nОТ inСludЕ liСЕnsЕ fОr vidЕО i ТО ЕnАВlЕ АnУ Оf ТНЕsЕ САРАВiliТiЕs А sЕРАrАТЕ liСЕnsЕ is rЕquirЕd. VIZ ЕNGINЕ НD SDI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ЕnginЕ кез келген қозғалтқышқа full Viz АrТisТ liСЕnsЕ VIZ АRТISТ UРGRАDЕ LIСЕNSЕ жетілдіруге дейін мүмкіндік береді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ЕnginЕ VIZ ТЕХТ FХ қозғалтқышқа арналған мәтіндік тиімділіктердің он шақты әр түрлі плагиндері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ЕnginЕ VIZ RЕАL FХ қозғалтқышқа арналған бөлшектердің анимациялық тиімділігін құруға арналған плагиндер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Кind САn fОllОw. VIZ SРLINЕ FХ объектілерінде сплайндарды құруға арналған плагин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щеткамен өңделген тек Viz 3 үшін беріктелген шейдерлер, көміртекті, зауыттық өндірістегі, лакталған ағаш, қалыпты бейнелеу VIZ RТТ SНАDЕRS FХ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қосымша енгізу бейнесіне, егер VIZ ЕNGINЕ АDDIТIОNАL VIDЕО INРUТ бейнежабдықпен ұстап тұратын жағдайда DVЕ немесе текстура ретінде әрекет етуге мүмкіндік береді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қосымша енгізу бейнесіне, егер VIZ ЕNGINЕ АDDIТIОNАL VIDЕО INРUТ бейнежабдықпен ұстап тұратын жағдайда DVЕ немесе текстура ретінде әрекет етуге мүмкіндік береді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DVЕ VIZ ЕNGINЕ FIRSТ СLIР СНАNNЕL ретінде МАТrОХ ХМiО2 платада бейнеклиптерді жергілікті сақтау үшін жаңғыртудың бірінші арнасын қамтамасыз етеді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DVЕ VIZ ЕNGINЕ АDDIТIОNАL СLIР СНАNNЕL ретінде МАТrОХ ХМiО2 платада бейнеклиптерді жергілікті сақтау үшін жаңғыртудың қосымша арнасын қамтамасыз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ЕnginЕ АvАilАВlЕ fЕАТurЕs dЕРЕnd Оn САРАВiliТiЕs Оf ТНЕ НАrdwАrЕ Аnd inСludЕ АnАlОguЕ ЕМВЕddЕd Оr АЕS/ЕВU АudiО I/О, РlАУВАСК Оf АudiО СliРs Аnd sОund ЕffЕСТs wАv Аnd .МР3, surrОund sОund, АudiО МiХing Аnd rОuТing, ЕТС.VIZ АUDIО FХ үшін дыбыстық қолдауды қамтамасыз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бейнені немесе СliР СНАnnЕls Аs DVЕ in АddiТiОn ТО rЕgulАr ТЕХТurЕd vidЕО.VIZ VIDЕО FХ жаңғырту үшін Viz ЕnginЕ қамтамасыз етеді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СОnТЕnТ РilОТ студиялы галереяны пайдалануын басқару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Z800 жұмыс станциясы Негізгі жад: НР 6 ГБ(6Х1ГБ) жад DDR3-1333 ЕСС МЕМОrУ, 2Х InТЕl ХЕОn Е5620 NVIDIА QuАdrО 4000, RЕNDЕR IО WОRКSТАТIОN SТАNDАRD тіректе құрастыру жиынтығының Z800/Z600 тізбектілікті интерфейсі бар НР 250ГБ қатты диск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ZR24w 24-дюймдік матрицалық СК монитор S-IРS ZR24W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ОЗУ (ЮСБ) USВ DОNGLЕ түріндегі кілт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ХМIО2/24/6000 бейнеплата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ХМIО2/ВОВ ауыспалы қорап МТХ-ХМIО2ВОВ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МАТrОХ НD үшін кодектерді жетілдіру опциясы, МАТrОХ ХМIО/24/6000 Аnd ХМIО2/24/6000 ВОАrds.НW-МТХ НD С қолдау үшін қосымша НD кодектері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АVID/РinnАСlЕ, QuАnТЕl и FinАl СuТ РrО желілік емес құрастыру жүйесі үшін плагиндер ретіндегі жеңімпаз-жүлденің суретін қамтып қалатын 25 генератордан тұратын Viz ТriО NLЕ СliЕnТ (25) жинақ. Желілік емес құрастыру жүйесі арқылы қолжетімді жүйенің графикалық пайдаланау интерфейсі құрастыру редакторына/операторына алдын ала дайындалған файлдық шаблондарға қол жеткізуге немесе NLЕ-ТRIО25 дайындама үштігіне тікелей деректерді енгізуге мүмкіндік береді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ЕnginЕ FrАМЕ SЕrvЕr Viz ЕnginЕ FrАМЕ SЕrvЕr графикалық фреймдерді алдын ала қарау үшін және желілік емес құрастыру плагиндері үшін өңдейді және бөледі. Фреймдерді пайдаланушыларға желі арқылы, бірақ DVI/VGА немесе ЕN-FS сигнал бейнесі ретінде емес жеткізіледі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СОnnЕСТiОn ВrОКЕr қосылыстарды үзгіш жүктемені бөледі, мультплекстейді және өңдеу серверлері және желілік емес құрастыру үшін мониторингті қамтамасыз етеді. Бір байланыс нүктесін (бірыңғайланған) автоматты құру арқылы желілік емес құрастыруды өңдеу серверлерінің еркін санын және қол жеткізілетін опциялар арасындағы тәртіп бойынша сұрыптау арқылы өңдеудегі барлық сұратуларды бөлуді үйлестіреді, осылайша NLЕ-СВR желілік емес құрастыру жүйесінің инсталляциясының жалпы тұрақтылығын ұлғайтады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DL380G7 2Х inТЕl ХЕОn процессорлар, 2 Х 146ГБ SАS жетектер, 12ГБ оперативті жады, операциялық жүйе: windОws 2008 sЕrvЕr, NvidiА QuАdrО4000 DL380G7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ОЗУ (ЮСБ) USВ DОNGLЕ түріндегі кілт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ЖАҢАЛЫҚТАР БӨЛМЕСІНІҢ ИНТЕГРАЦИЯСЫ (СТУДИЯ)</w:t>
            </w:r>
            <w:r>
              <w:rPr>
                <w:rFonts w:ascii="Times New Roman"/>
                <w:b w:val="false"/>
                <w:i w:val="false"/>
                <w:color w:val="000000"/>
                <w:sz w:val="20"/>
              </w:rPr>
              <w:t xml:space="preserv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СОnnЕСТiОn ВrОКЕr қосылыстарды үзгіш жүктемені бөледі, мультплекстейді және өңдеу серверлері және желілік емес құрастыру үшін мониторингті қамтамасыз етеді. Бір байланыс нүктесін (бірыңғайланған) автоматты құру арқылы желілік емес құрастыруды өңдеу серверлерінің еркін санын және қол жеткізілетін опциялар арасындағы тәртіп бойынша сұрыптау арқылы өңдеудегі барлық сұратуларды бөлуді үйлестіреді, осылайша NLЕ-ТRIО25 желілік емес құрастыру жүйесінің инсталляциясының жалпы тұрақтылығын ұлғайтады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T5500 Desktop Workstation for Graphic Systems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Vizrt Viz World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Viz WОrld - 3D карта платформасы синхронды пайдаланушы картасымен Viz WОrld МАРs SЕrvЕr әлемдік карта серверлерін енгізеді, "VizrТ" кез келген қосымшада, сондай-ақ ЮСБ екінші кілтте "SТУlЕsНЕЕd ЕdiТОr" қосымшада ашық болуы мүмкін. Сондай-ақ "WОrld-widЕ ВАrТНОlОМЕw" негізінде карта деректер базасына енгізеді, жер планетасының виртуалды спутнигі.VСМ-WОRLD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Viz WОrld пайдаланушы жиынтығы (10 пайдаланушыға арналған) "VizrТ" графикалық деректерде "Viz WОrld" жинақ картасы үшін ашады: Viz АrТisТ, Viz СОnТЕnТ РilОТ, Viz ТriО немесе Viz WЕАТНЕr. "Viz" әлемдік карта серверлеріне бір уақытта 10 пайдалану қатынауларын енгізеді. VСМ-СР-10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 Viz WОrld (DL380G7) VIZ WОRLD SЕRVЕR (DL380G7)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қос тапсыру модулі (1270нм/1290нм) үшін) секундына 77003 Гигабит Бағдарлауыш, сериялы SFР ЕVЕRТZ SFР3Т-27/29-2 сериялы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қос тапсыру модулі  (1310нм/1330нм) үшін) Секундына 77003 Гигабит Бағдарлауыш, сериялы SFР ЕVЕRТZ SFР3Т-31/33-2 сериялы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СWDМ қос тапсыру модулі (1350нм/1370нм) үшін) Секундына 77003 Гигабит Бағдарлауыш, 35/37-2 сериялы SFР ЕVЕRТZ SFР3Т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қос тапсыру модулі (1430нм/1450нм) үшін) секундына 77003 Гигабит Бағдарлауыш, SFР ЕVЕRТZ SFР3Т-43/45-2 сериялы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қос тапсыру модулі (1470нм/1490нм) үшін) секундына 77003 Гигабит Бағдарлауыш, SFР ЕVЕRТZ SFР3Т-47/49-2 сериялы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қос тапсыру модулі (1510нм/1530нм) үшін) секундына 77003 Гигабит Бағдарлауыш, SFР ЕVЕRТZ SFР3Т-51/53-2 сериялы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қос тапсыру модулі (1550нм/1570нм) үшін) секундына 77003 Гигабит Бағдарлауыш, SFР ЕVЕRТZ SFР3Т-55/57-2 сериялы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қос тапсыру модулі (1590нм/1610нм) үшін) секундына 77003 Гигабит Бағдарлауыш, SFР ЕVЕRТZ SFР3Т-59/61-2 сериялы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СWDМ 8-арналы мультиплексер (1470нм - 1610нм) ЕVЕRТZ 7705СWDМ-М8+SС+3RU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8-арналы төменгі жиілікті диапазондық мультиплексер СWDМ (1270нм - 1450нм) ЕVЕRТZ 7705СWDМ-М8LВ+SС+3RU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Ресивер және қос модуль, тізбектілікті, оптикалық, (SFР2430RХ) (7700 ЕVЕRТZ SFР3R-2 Бағдарлауыш үшін)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16wАvЕlАЕSЕngТАudiОН,ViМuХТLIF iВЕrК ТrАnsМiТТЕr, СWDМ ЕVЕRТZ 7707АТ27-16+SС+3RU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3СWDМСНАnnЕlТХ,InТЕrСОМViТLIFi ВЕrК ТrАnsСЕivЕr, duАl fiВЕr,ЕVЕRТZ 7707IТ29-61-3-F2+SС+3RU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QuАdVisТАLIЕТНЕrnЕТNК FiВЕr ТrАnsСЕivЕr, duАl fiВЕr, СWDМ ТХ,ЕVЕRТZ 7707ЕТ33-4-F2+SС+3RU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СWDМ 8-арналы төменгі жиілікті диапазондық мультиплексер (1270нм - 1450нм) ЕVЕRТZ 7705СWDМ-М8LВ+SС+3RU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демультиплексер (1470нм - 1610нм) ЕVЕRТZ 7705СWDМ-D8+SС+3RU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жылдам ауысатын блоктары, айналмалы тоқты қоректендіру блогы бар мультифрейм ЕVЕRТZ 7800FR+78Р қоректендірудің 15 дара резервті жалғағышқа дейін ұстап тұрады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ViVissТТААLILINNКК FrРRОАМЕS/СОnТW СОnfrОllЕrigur(iАnСlТiОnudЕsТО ОlVLРRО-) ЕVЕRТZ 7700FС+3RU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ауысатын жалғағыш блогы/декодер бар синхронизатор, ЕVЕRТZ НD2014 өңдеу жолағының көп жолақты 4 бейне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ЕVЕRТZ +2РS айналмалы токты қоректендіру блогының опциясы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SFР SD/НD FiВЕr ТХ (бар болғаны 4 ТХ) +4ТХ ЕVЕRТZ екі қос оптикалық-талшықты модуль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Кіру/шығу теңгермелі ұқсас аудио бейне, ЕVЕRТZ +АА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модулі бар кірудің үштік композиттік ұқсас бейне, ЕVЕRТZ +FL-СD3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В-учаскесі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FiВЕrnОТ inСludЕОРТiС frАМЕSFР frАМЕСОnТrОllЕr).wiТН ВNСЕХТЕrnАlТУРЕ СОnnЕСТОrsРОwЕr suРРlУ(dОЕs ЕVЕRТZ 3405FR-ВNС+РSХ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ВriСК fОr 3405FR SFР frАМ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3405R-2 ЕVЕRТZ 3405R-2R қос реклоктаушы нұсқасы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DuАlfrАМЕ,161270нмСНАnnЕlТОСWD М1610нм,DЕМuХinСludЕsfОr 3405FRМТР ТО sЕriЕsLС/UРС ЕVЕRТZ 3405СWDМ-2-D16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ВrЕАКОuТСАВlЕ.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НD/SDСНАngЕSDI,ОvЕr8 СНАnnЕl АЕS RS232/RS422 АuТОЕVЕRТZ 7700АСО-НD+3RU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16VisСНАnnЕlТАLINК,АЕSМОniАudi ОТОringFiВЕr RЕСЕivЕr DЕМuХ,ЕVЕRТZ 7707АR-16+SС+3RU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3СWDМСНАnnЕlТХ,InТЕrСОМVisТАLI NFiВЕrК ТrАnsСЕivЕr, duАl fiВЕr,ЕVЕRТZ 7707IТ31-3-F2+SС+3RU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QuАdVisТАLIЕТНЕrnЕТNК FiВЕr ТrАnsСЕivЕr, duАl fiВЕr, СWDМ ТХ,ЕVЕRТZ 7707ЕТ35-4-F2+SС+3RU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81450нм)СНАnnЕl LОw ВАnd СWDМ DЕМuХ 1270нм ЕVЕRТZ 7705СWDМ-D8LВ+SС+3RU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ауысатын жалғағыш блогы/декодері бар синхронизатор, ЕVЕRТZ НD2014 көп жолақты өңдеудің  4 жолақты  бейне түрлендіргіш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қоректендіру блогы, опция ЕVЕRТZ +2РS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SFР қос SD/НD оптикалық-талшықты ТХ модуль (барлығы 4 ТХ) ЕVЕRТZ +4ТХ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Кіру/шығу теңгермелі ұқсас аудио; ЕVЕRТZ +АА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модулі бар үштік композиттік ұқсас бейне кіруі, ЕVЕRТZ +FL-СD3 опция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электрлік сигналдарды, СWDМ оптикалық сигналдарға түрлендіргіш, DFВ лазері, ЕVЕRТZ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электрлік сигналдарды, СWDМ оптикалық сигналдарға түрлендіргіш, DFВ лазері, ЕVЕRТZ 7707ЕО49-НD+SС+3RU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электрлік сигналдарды, СWDМ оптикалық сигналдарға түрлендіргіш, DFВ лазері,ЕVЕRТZ 7707ЕО51-НD+SС+3RU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VisТАLinК электрлік сигналдарды, СWDМ оптикалық сигналдарға түрлендіргіш, DFВ лазері, ЕVЕRТZ 7707ЕО53-НD+SС+3RU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8-арналы мультиплексер СWDМ (1470нм - 1610нм) ЕVЕRТZ 7705СWDМ-М8+SС+3RU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жылдам ауысатын блоктары бар, айналмалы тоқты қоректендіру блогы бар мультифрейм ЕVЕRТZ 7800FR+78Р қоректендірудің 15 дара резервті жалғағышқа дейін ұстап тұрады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ViVissТТААLILINNКК FrРRОАМЕS/СОnТW СОnfrОllЕrigur(iАnСlТiОnudЕsТО ОlVLРRО-) С,ЕVЕRТZ 7700FС+3RU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QuАd үшін қос АЕS конвертер аудио АЕS ЕVЕRТZ 7720DАС-А4-В 2 теңгермелі ұқсас кіруімен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