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db43" w14:textId="fd6d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Халықаралық Қайта Құру және Даму Банкі арасындағы № 8156-KZ, Қарыз туралы келісімге (Шығыс - Батыс автомобиль жолдарын дамыту жобасы (Алматы - Қорғас учаскесі): Батыс Еуропа - Батыс Қытай халықаралық транзит дәлізі (ОАӨЭЫ 1b) түзетулерге қатысты Қазақстан Республикасы мен Халықаралық Қайта Құру және Даму Банкі арасындағы келісім-хатты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17 тамыздағы № 509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Халықаралық Қайта Құру және Даму Банкі арасындағы № 8156-KZ Қарыз туралы келісімге (Шығыс - Батыс автомобиль жолдарын дамыту жобасы (Алматы - Қорғас учаскесі): Батыс Еуропа - Батыс Қытай халықаралық транзит дәлізі (ОАӨЭЫ 1b) түзетулерге қатысты Қазақстан Республикасы мен Халықаралық Қайта Құру және Даму Банкі арасындағы келісім-хатты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 мен Халықаралық Қайта Құру және Даму Банкі арасындағы № 8156-KZ Қарыз туралы келісімге (Шығыс - Батыс автомобиль жолдарын дамыту жобасы (Алматы - Қорғас учаскесі): Батыс Еуропа - Батыс Қытай халықаралық транзит дәлізі (ОАӨЭЫ 1b) түзетулерге қатысты Қазақстан Республикасы мен Халықаралық Қайта Құру және Даму Банкі арасындағы келісім-хатты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23 мамырда Астанада жасалған Қазақстан Республикасы мен Халықаралық Қайта Құру және Даму Банкі арасындағы № 8156-KZ Қарыз туралы келісімге (Шығыс - Батыс автомобиль жолдарын дамыту жобасы (Алматы - Қорғас учаскесі): Батыс Еуропа - Батыс Қытай халықаралық транзит дәлізі (ОАӨЭЫ 1b) түзетулерге қатысты Қазақстан Республикасы мен Халықаралық Қайта Құру және Даму Банкі арасындағы келісім-хат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