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5a46" w14:textId="9ca5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"Орталық мемлекеттік органдарда, сондай-ақ мәслихаттар мен әкімдіктерде мемлекеттік тіркелуге жататын нормативтік құқықтық актілерді тексеруді жүзеге асыру қағидаларын бекіту туралы" Қазақстан Республикасы Үкіметінің 2012 жылғы 14 желтоқсандағы № 1596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24 тамыздағы № 515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"Орталық мемлекеттік органдарда, сондай-ақ мәслихаттар мен әкімдіктерде мемлекеттік тіркелуге жататын нормативтік құқықтық актілерді тексеруді жүзеге асыру қағидаларын бекіту туралы" Қазақстан Республикасы Үкіметінің 2012 жылғы 14 желтоқсандағы № 1596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