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dd6c" w14:textId="09cd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"Тәуелсіз Мемлекеттер Достастығына қатысушы мемлекеттердің терроризмге және экстремизмнің өзге де зорлық-зомбылық көріністеріне қарсы күресті жүзеге асыратын құзыретті органдарды материалдық-техникалық қамтамасыз етудегі ынтымақтастығы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тамыздағы № 525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"Тәуелсіз Мемлекеттер Достастығына қатысушы мемлекеттердің терроризмге және экстремизмнің өзге де зорлық-зомбылық көріністеріне қарсы күресті жүзеге асыратын құзыретті органдарды материалдық-техникалық қамтамасыз етудегі ынтымақтастығы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Тәуелсіз Мемлекеттер Достастығына қатысушы мемлекеттердің терроризмге және экстремизмнің өзге де зорлық-зомбылық көріністеріне қарсы күресті жүзеге асыратын құзыретті органдарды материалдық-техникалық қамтамасыз етудегі ынтымақтастығы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5 желтоқсанда Ашғабатта жасалған Тәуелсіз Мемлекеттер Достастығына қатысушы мемлекеттердің терроризмге және экстремизмнің өзге де зорлық-зомбылық көріністеріне қарсы күресті жүзеге асыратын құзыретті органдарды материалдық-техникалық қамтамасыз етудегі ынтымақтастығы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