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25b3" w14:textId="27725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қызметі субъектілерін жолаушылар мен көлік инфрақұрылымы объектілеріне келетін адамдарды, олардың алып жүретін заттарын, оның ішінде қол жүгі мен багажын тексеріп қарауды жүргізу тәртібі мен талаптарына сәйкестігіне аттестаттау қағидаларын бекіту туралы" Қазақстан Республикасы Үкіметінің 2014 жылғы 23 шілдедегі № 816 қаулысының күшін жою туралы</w:t>
      </w:r>
    </w:p>
    <w:p>
      <w:pPr>
        <w:spacing w:after="0"/>
        <w:ind w:left="0"/>
        <w:jc w:val="both"/>
      </w:pPr>
      <w:r>
        <w:rPr>
          <w:rFonts w:ascii="Times New Roman"/>
          <w:b w:val="false"/>
          <w:i w:val="false"/>
          <w:color w:val="000000"/>
          <w:sz w:val="28"/>
        </w:rPr>
        <w:t>Қазақстан Республикасы Үкіметінің 2018 жылғы 3 қыркүйектегі № 543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"Көлік қызметі субъектілерін жолаушылар мен көлік инфрақұрылымы объектілеріне келетін адамдарды, олардың алып жүретін заттарын, оның ішінде қол жүгі мен багажын тексеріп қарауды жүргізу тәртібі мен талаптарына сәйкестігіне аттестаттау қағидаларын бекіту туралы" Қазақстан Республикасы Үкіметінің 2014 жылғы 23 шілдедегі № 816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2014 ж., № 48, 475-құжат) күші жойылды деп танылсын. </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