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8235" w14:textId="b628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3 қыркүйектегі № 548 қаулысы. Күші жойылды - Қазақстан Республикасы Үкіметінің 2020 жылғы 3 сәуірдегі № 165 қаулысымен.</w:t>
      </w:r>
    </w:p>
    <w:p>
      <w:pPr>
        <w:spacing w:after="0"/>
        <w:ind w:left="0"/>
        <w:jc w:val="both"/>
      </w:pPr>
      <w:r>
        <w:rPr>
          <w:rFonts w:ascii="Times New Roman"/>
          <w:b w:val="false"/>
          <w:i w:val="false"/>
          <w:color w:val="ff0000"/>
          <w:sz w:val="28"/>
        </w:rPr>
        <w:t xml:space="preserve">
      Ескерту. Күші жойылды – ҚР Үкіметінің 03.04.2020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55, 769-құжат)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мемлекеттік көрсетiлетiн қызметтер </w:t>
      </w:r>
      <w:r>
        <w:rPr>
          <w:rFonts w:ascii="Times New Roman"/>
          <w:b w:val="false"/>
          <w:i w:val="false"/>
          <w:color w:val="000000"/>
          <w:sz w:val="28"/>
        </w:rPr>
        <w:t>тiзiлiмiнде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4-жолдың 3-бағаны мынадай редакцияда жазылсын:</w:t>
      </w:r>
    </w:p>
    <w:bookmarkEnd w:id="3"/>
    <w:bookmarkStart w:name="z5" w:id="4"/>
    <w:p>
      <w:pPr>
        <w:spacing w:after="0"/>
        <w:ind w:left="0"/>
        <w:jc w:val="both"/>
      </w:pPr>
      <w:r>
        <w:rPr>
          <w:rFonts w:ascii="Times New Roman"/>
          <w:b w:val="false"/>
          <w:i w:val="false"/>
          <w:color w:val="000000"/>
          <w:sz w:val="28"/>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bookmarkEnd w:id="4"/>
    <w:bookmarkStart w:name="z6" w:id="5"/>
    <w:p>
      <w:pPr>
        <w:spacing w:after="0"/>
        <w:ind w:left="0"/>
        <w:jc w:val="both"/>
      </w:pPr>
      <w:r>
        <w:rPr>
          <w:rFonts w:ascii="Times New Roman"/>
          <w:b w:val="false"/>
          <w:i w:val="false"/>
          <w:color w:val="000000"/>
          <w:sz w:val="28"/>
        </w:rPr>
        <w:t>
      реттік нөмірі 5-жол алып тасталсын;</w:t>
      </w:r>
    </w:p>
    <w:bookmarkEnd w:id="5"/>
    <w:bookmarkStart w:name="z7" w:id="6"/>
    <w:p>
      <w:pPr>
        <w:spacing w:after="0"/>
        <w:ind w:left="0"/>
        <w:jc w:val="both"/>
      </w:pPr>
      <w:r>
        <w:rPr>
          <w:rFonts w:ascii="Times New Roman"/>
          <w:b w:val="false"/>
          <w:i w:val="false"/>
          <w:color w:val="000000"/>
          <w:sz w:val="28"/>
        </w:rPr>
        <w:t>
      реттік нөмірі 6-жолдың 3-бағаны мынадай редакцияда жазылсын:</w:t>
      </w:r>
    </w:p>
    <w:bookmarkEnd w:id="6"/>
    <w:bookmarkStart w:name="z8" w:id="7"/>
    <w:p>
      <w:pPr>
        <w:spacing w:after="0"/>
        <w:ind w:left="0"/>
        <w:jc w:val="both"/>
      </w:pPr>
      <w:r>
        <w:rPr>
          <w:rFonts w:ascii="Times New Roman"/>
          <w:b w:val="false"/>
          <w:i w:val="false"/>
          <w:color w:val="000000"/>
          <w:sz w:val="28"/>
        </w:rPr>
        <w:t>
      "Ұлы Отан соғысының қатысушыларына куәліктер беру";</w:t>
      </w:r>
    </w:p>
    <w:bookmarkEnd w:id="7"/>
    <w:bookmarkStart w:name="z9" w:id="8"/>
    <w:p>
      <w:pPr>
        <w:spacing w:after="0"/>
        <w:ind w:left="0"/>
        <w:jc w:val="both"/>
      </w:pPr>
      <w:r>
        <w:rPr>
          <w:rFonts w:ascii="Times New Roman"/>
          <w:b w:val="false"/>
          <w:i w:val="false"/>
          <w:color w:val="000000"/>
          <w:sz w:val="28"/>
        </w:rPr>
        <w:t>
      реттік нөмірі 7-жолдың 4-бағаны мынадай редакцияда жазылсын:</w:t>
      </w:r>
    </w:p>
    <w:bookmarkEnd w:id="8"/>
    <w:bookmarkStart w:name="z10" w:id="9"/>
    <w:p>
      <w:pPr>
        <w:spacing w:after="0"/>
        <w:ind w:left="0"/>
        <w:jc w:val="both"/>
      </w:pPr>
      <w:r>
        <w:rPr>
          <w:rFonts w:ascii="Times New Roman"/>
          <w:b w:val="false"/>
          <w:i w:val="false"/>
          <w:color w:val="000000"/>
          <w:sz w:val="28"/>
        </w:rPr>
        <w:t>
      "Жеке және заңды тұлғалар";</w:t>
      </w:r>
    </w:p>
    <w:bookmarkEnd w:id="9"/>
    <w:bookmarkStart w:name="z11" w:id="10"/>
    <w:p>
      <w:pPr>
        <w:spacing w:after="0"/>
        <w:ind w:left="0"/>
        <w:jc w:val="both"/>
      </w:pPr>
      <w:r>
        <w:rPr>
          <w:rFonts w:ascii="Times New Roman"/>
          <w:b w:val="false"/>
          <w:i w:val="false"/>
          <w:color w:val="000000"/>
          <w:sz w:val="28"/>
        </w:rPr>
        <w:t>
      реттік нөмірі 15-жолда:</w:t>
      </w:r>
    </w:p>
    <w:bookmarkEnd w:id="10"/>
    <w:bookmarkStart w:name="z12" w:id="11"/>
    <w:p>
      <w:pPr>
        <w:spacing w:after="0"/>
        <w:ind w:left="0"/>
        <w:jc w:val="both"/>
      </w:pPr>
      <w:r>
        <w:rPr>
          <w:rFonts w:ascii="Times New Roman"/>
          <w:b w:val="false"/>
          <w:i w:val="false"/>
          <w:color w:val="000000"/>
          <w:sz w:val="28"/>
        </w:rPr>
        <w:t>
      6-баған мынадай редакцияда жазылсын:</w:t>
      </w:r>
    </w:p>
    <w:bookmarkEnd w:id="11"/>
    <w:bookmarkStart w:name="z13" w:id="12"/>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2"/>
    <w:bookmarkStart w:name="z14" w:id="13"/>
    <w:p>
      <w:pPr>
        <w:spacing w:after="0"/>
        <w:ind w:left="0"/>
        <w:jc w:val="both"/>
      </w:pPr>
      <w:r>
        <w:rPr>
          <w:rFonts w:ascii="Times New Roman"/>
          <w:b w:val="false"/>
          <w:i w:val="false"/>
          <w:color w:val="000000"/>
          <w:sz w:val="28"/>
        </w:rPr>
        <w:t>
      7-баған мынадай редакцияда жазылсын:</w:t>
      </w:r>
    </w:p>
    <w:bookmarkEnd w:id="13"/>
    <w:bookmarkStart w:name="z15" w:id="14"/>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"электрондық үкіметтің" веб-порталы";</w:t>
      </w:r>
    </w:p>
    <w:bookmarkEnd w:id="14"/>
    <w:bookmarkStart w:name="z16" w:id="15"/>
    <w:p>
      <w:pPr>
        <w:spacing w:after="0"/>
        <w:ind w:left="0"/>
        <w:jc w:val="both"/>
      </w:pPr>
      <w:r>
        <w:rPr>
          <w:rFonts w:ascii="Times New Roman"/>
          <w:b w:val="false"/>
          <w:i w:val="false"/>
          <w:color w:val="000000"/>
          <w:sz w:val="28"/>
        </w:rPr>
        <w:t>
      реттік нөмірі 16-жолдың 6-бағаны мынадай редакцияда жазылсын:</w:t>
      </w:r>
    </w:p>
    <w:bookmarkEnd w:id="15"/>
    <w:bookmarkStart w:name="z17" w:id="16"/>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6"/>
    <w:bookmarkStart w:name="z18" w:id="17"/>
    <w:p>
      <w:pPr>
        <w:spacing w:after="0"/>
        <w:ind w:left="0"/>
        <w:jc w:val="both"/>
      </w:pPr>
      <w:r>
        <w:rPr>
          <w:rFonts w:ascii="Times New Roman"/>
          <w:b w:val="false"/>
          <w:i w:val="false"/>
          <w:color w:val="000000"/>
          <w:sz w:val="28"/>
        </w:rPr>
        <w:t>
      мынадай мазмұндағы реттік нөмірі 17-2-жолмен толықтырылсын:</w:t>
      </w:r>
    </w:p>
    <w:bookmarkEnd w:id="17"/>
    <w:bookmarkStart w:name="z19"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4506"/>
        <w:gridCol w:w="1756"/>
        <w:gridCol w:w="667"/>
        <w:gridCol w:w="410"/>
        <w:gridCol w:w="925"/>
        <w:gridCol w:w="925"/>
        <w:gridCol w:w="411"/>
        <w:gridCol w:w="411"/>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 жүзу кiтапшасын беру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20" w:id="19"/>
    <w:p>
      <w:pPr>
        <w:spacing w:after="0"/>
        <w:ind w:left="0"/>
        <w:jc w:val="both"/>
      </w:pP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реттік нөмірі 18-жолда:</w:t>
      </w:r>
    </w:p>
    <w:bookmarkEnd w:id="20"/>
    <w:bookmarkStart w:name="z22" w:id="21"/>
    <w:p>
      <w:pPr>
        <w:spacing w:after="0"/>
        <w:ind w:left="0"/>
        <w:jc w:val="both"/>
      </w:pPr>
      <w:r>
        <w:rPr>
          <w:rFonts w:ascii="Times New Roman"/>
          <w:b w:val="false"/>
          <w:i w:val="false"/>
          <w:color w:val="000000"/>
          <w:sz w:val="28"/>
        </w:rPr>
        <w:t>
      3-баған мынадай редакцияда жазылсын:</w:t>
      </w:r>
    </w:p>
    <w:bookmarkEnd w:id="21"/>
    <w:bookmarkStart w:name="z23" w:id="22"/>
    <w:p>
      <w:pPr>
        <w:spacing w:after="0"/>
        <w:ind w:left="0"/>
        <w:jc w:val="both"/>
      </w:pPr>
      <w:r>
        <w:rPr>
          <w:rFonts w:ascii="Times New Roman"/>
          <w:b w:val="false"/>
          <w:i w:val="false"/>
          <w:color w:val="000000"/>
          <w:sz w:val="28"/>
        </w:rPr>
        <w:t>
      "Қазақстан Республикасының халқын тұрғылықты жері бойынша тіркеу";</w:t>
      </w:r>
    </w:p>
    <w:bookmarkEnd w:id="22"/>
    <w:bookmarkStart w:name="z24" w:id="23"/>
    <w:p>
      <w:pPr>
        <w:spacing w:after="0"/>
        <w:ind w:left="0"/>
        <w:jc w:val="both"/>
      </w:pPr>
      <w:r>
        <w:rPr>
          <w:rFonts w:ascii="Times New Roman"/>
          <w:b w:val="false"/>
          <w:i w:val="false"/>
          <w:color w:val="000000"/>
          <w:sz w:val="28"/>
        </w:rPr>
        <w:t>
      8-баған мынадай редакцияда жазылсын:</w:t>
      </w:r>
    </w:p>
    <w:bookmarkEnd w:id="23"/>
    <w:bookmarkStart w:name="z25" w:id="24"/>
    <w:p>
      <w:pPr>
        <w:spacing w:after="0"/>
        <w:ind w:left="0"/>
        <w:jc w:val="both"/>
      </w:pPr>
      <w:r>
        <w:rPr>
          <w:rFonts w:ascii="Times New Roman"/>
          <w:b w:val="false"/>
          <w:i w:val="false"/>
          <w:color w:val="000000"/>
          <w:sz w:val="28"/>
        </w:rPr>
        <w:t>
      "Тегін";</w:t>
      </w:r>
    </w:p>
    <w:bookmarkEnd w:id="24"/>
    <w:bookmarkStart w:name="z26" w:id="25"/>
    <w:p>
      <w:pPr>
        <w:spacing w:after="0"/>
        <w:ind w:left="0"/>
        <w:jc w:val="both"/>
      </w:pPr>
      <w:r>
        <w:rPr>
          <w:rFonts w:ascii="Times New Roman"/>
          <w:b w:val="false"/>
          <w:i w:val="false"/>
          <w:color w:val="000000"/>
          <w:sz w:val="28"/>
        </w:rPr>
        <w:t>
      реттік нөмірі 19-жолда:</w:t>
      </w:r>
    </w:p>
    <w:bookmarkEnd w:id="25"/>
    <w:bookmarkStart w:name="z27" w:id="26"/>
    <w:p>
      <w:pPr>
        <w:spacing w:after="0"/>
        <w:ind w:left="0"/>
        <w:jc w:val="both"/>
      </w:pPr>
      <w:r>
        <w:rPr>
          <w:rFonts w:ascii="Times New Roman"/>
          <w:b w:val="false"/>
          <w:i w:val="false"/>
          <w:color w:val="000000"/>
          <w:sz w:val="28"/>
        </w:rPr>
        <w:t xml:space="preserve">
      3-баған мынадай редакцияда жазылсын: </w:t>
      </w:r>
    </w:p>
    <w:bookmarkEnd w:id="26"/>
    <w:bookmarkStart w:name="z28" w:id="27"/>
    <w:p>
      <w:pPr>
        <w:spacing w:after="0"/>
        <w:ind w:left="0"/>
        <w:jc w:val="both"/>
      </w:pPr>
      <w:r>
        <w:rPr>
          <w:rFonts w:ascii="Times New Roman"/>
          <w:b w:val="false"/>
          <w:i w:val="false"/>
          <w:color w:val="000000"/>
          <w:sz w:val="28"/>
        </w:rPr>
        <w:t>
      "Қазақстан Республикасының халқын тұрғылықты жері бойынша тіркеу есебінен шығару";</w:t>
      </w:r>
    </w:p>
    <w:bookmarkEnd w:id="27"/>
    <w:bookmarkStart w:name="z29" w:id="28"/>
    <w:p>
      <w:pPr>
        <w:spacing w:after="0"/>
        <w:ind w:left="0"/>
        <w:jc w:val="both"/>
      </w:pPr>
      <w:r>
        <w:rPr>
          <w:rFonts w:ascii="Times New Roman"/>
          <w:b w:val="false"/>
          <w:i w:val="false"/>
          <w:color w:val="000000"/>
          <w:sz w:val="28"/>
        </w:rPr>
        <w:t>
      7-баған мынадай редакцияда жазылсын:</w:t>
      </w:r>
    </w:p>
    <w:bookmarkEnd w:id="28"/>
    <w:bookmarkStart w:name="z30" w:id="29"/>
    <w:p>
      <w:pPr>
        <w:spacing w:after="0"/>
        <w:ind w:left="0"/>
        <w:jc w:val="both"/>
      </w:pPr>
      <w:r>
        <w:rPr>
          <w:rFonts w:ascii="Times New Roman"/>
          <w:b w:val="false"/>
          <w:i w:val="false"/>
          <w:color w:val="000000"/>
          <w:sz w:val="28"/>
        </w:rPr>
        <w:t>
      "Мемлекеттік корпорация, ІІМ аумақтық бөлімшелері, "электрондық үкімет" веб-порталы";</w:t>
      </w:r>
    </w:p>
    <w:bookmarkEnd w:id="29"/>
    <w:bookmarkStart w:name="z31" w:id="30"/>
    <w:p>
      <w:pPr>
        <w:spacing w:after="0"/>
        <w:ind w:left="0"/>
        <w:jc w:val="both"/>
      </w:pPr>
      <w:r>
        <w:rPr>
          <w:rFonts w:ascii="Times New Roman"/>
          <w:b w:val="false"/>
          <w:i w:val="false"/>
          <w:color w:val="000000"/>
          <w:sz w:val="28"/>
        </w:rPr>
        <w:t>
      9-баған мынадай редакцияда жазылсын:</w:t>
      </w:r>
    </w:p>
    <w:bookmarkEnd w:id="30"/>
    <w:bookmarkStart w:name="z32" w:id="31"/>
    <w:p>
      <w:pPr>
        <w:spacing w:after="0"/>
        <w:ind w:left="0"/>
        <w:jc w:val="both"/>
      </w:pPr>
      <w:r>
        <w:rPr>
          <w:rFonts w:ascii="Times New Roman"/>
          <w:b w:val="false"/>
          <w:i w:val="false"/>
          <w:color w:val="000000"/>
          <w:sz w:val="28"/>
        </w:rPr>
        <w:t>
      "Электронды";</w:t>
      </w:r>
    </w:p>
    <w:bookmarkEnd w:id="31"/>
    <w:bookmarkStart w:name="z33" w:id="32"/>
    <w:p>
      <w:pPr>
        <w:spacing w:after="0"/>
        <w:ind w:left="0"/>
        <w:jc w:val="both"/>
      </w:pPr>
      <w:r>
        <w:rPr>
          <w:rFonts w:ascii="Times New Roman"/>
          <w:b w:val="false"/>
          <w:i w:val="false"/>
          <w:color w:val="000000"/>
          <w:sz w:val="28"/>
        </w:rPr>
        <w:t>
      реттік нөмірі 20-жолдың 3-бағаны мынадай редакцияда жазылсын:</w:t>
      </w:r>
    </w:p>
    <w:bookmarkEnd w:id="32"/>
    <w:bookmarkStart w:name="z34" w:id="33"/>
    <w:p>
      <w:pPr>
        <w:spacing w:after="0"/>
        <w:ind w:left="0"/>
        <w:jc w:val="both"/>
      </w:pPr>
      <w:r>
        <w:rPr>
          <w:rFonts w:ascii="Times New Roman"/>
          <w:b w:val="false"/>
          <w:i w:val="false"/>
          <w:color w:val="000000"/>
          <w:sz w:val="28"/>
        </w:rPr>
        <w:t>
      "Қазақстан Республикасының азаматтығын алуды, қалпына келтіруді және одан шығуды тіркеу";</w:t>
      </w:r>
    </w:p>
    <w:bookmarkEnd w:id="33"/>
    <w:bookmarkStart w:name="z35" w:id="34"/>
    <w:p>
      <w:pPr>
        <w:spacing w:after="0"/>
        <w:ind w:left="0"/>
        <w:jc w:val="both"/>
      </w:pPr>
      <w:r>
        <w:rPr>
          <w:rFonts w:ascii="Times New Roman"/>
          <w:b w:val="false"/>
          <w:i w:val="false"/>
          <w:color w:val="000000"/>
          <w:sz w:val="28"/>
        </w:rPr>
        <w:t>
      реттік нөмірі 21-жолда:</w:t>
      </w:r>
    </w:p>
    <w:bookmarkEnd w:id="34"/>
    <w:bookmarkStart w:name="z36" w:id="35"/>
    <w:p>
      <w:pPr>
        <w:spacing w:after="0"/>
        <w:ind w:left="0"/>
        <w:jc w:val="both"/>
      </w:pPr>
      <w:r>
        <w:rPr>
          <w:rFonts w:ascii="Times New Roman"/>
          <w:b w:val="false"/>
          <w:i w:val="false"/>
          <w:color w:val="000000"/>
          <w:sz w:val="28"/>
        </w:rPr>
        <w:t>
      6-баған мынадай редакцияда жазылсын:</w:t>
      </w:r>
    </w:p>
    <w:bookmarkEnd w:id="35"/>
    <w:bookmarkStart w:name="z37" w:id="36"/>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6"/>
    <w:bookmarkStart w:name="z38" w:id="37"/>
    <w:p>
      <w:pPr>
        <w:spacing w:after="0"/>
        <w:ind w:left="0"/>
        <w:jc w:val="both"/>
      </w:pPr>
      <w:r>
        <w:rPr>
          <w:rFonts w:ascii="Times New Roman"/>
          <w:b w:val="false"/>
          <w:i w:val="false"/>
          <w:color w:val="000000"/>
          <w:sz w:val="28"/>
        </w:rPr>
        <w:t>
      7-баған мынадай редакцияда жазылсын:</w:t>
      </w:r>
    </w:p>
    <w:bookmarkEnd w:id="37"/>
    <w:bookmarkStart w:name="z39" w:id="38"/>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bookmarkEnd w:id="38"/>
    <w:bookmarkStart w:name="z40" w:id="39"/>
    <w:p>
      <w:pPr>
        <w:spacing w:after="0"/>
        <w:ind w:left="0"/>
        <w:jc w:val="both"/>
      </w:pPr>
      <w:r>
        <w:rPr>
          <w:rFonts w:ascii="Times New Roman"/>
          <w:b w:val="false"/>
          <w:i w:val="false"/>
          <w:color w:val="000000"/>
          <w:sz w:val="28"/>
        </w:rPr>
        <w:t>
      реттік нөмірі 22-жолда:</w:t>
      </w:r>
    </w:p>
    <w:bookmarkEnd w:id="39"/>
    <w:bookmarkStart w:name="z41" w:id="40"/>
    <w:p>
      <w:pPr>
        <w:spacing w:after="0"/>
        <w:ind w:left="0"/>
        <w:jc w:val="both"/>
      </w:pPr>
      <w:r>
        <w:rPr>
          <w:rFonts w:ascii="Times New Roman"/>
          <w:b w:val="false"/>
          <w:i w:val="false"/>
          <w:color w:val="000000"/>
          <w:sz w:val="28"/>
        </w:rPr>
        <w:t>
      6-баған мынадай редакцияда жазылсын:</w:t>
      </w:r>
    </w:p>
    <w:bookmarkEnd w:id="40"/>
    <w:bookmarkStart w:name="z42" w:id="41"/>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1"/>
    <w:bookmarkStart w:name="z43" w:id="42"/>
    <w:p>
      <w:pPr>
        <w:spacing w:after="0"/>
        <w:ind w:left="0"/>
        <w:jc w:val="both"/>
      </w:pPr>
      <w:r>
        <w:rPr>
          <w:rFonts w:ascii="Times New Roman"/>
          <w:b w:val="false"/>
          <w:i w:val="false"/>
          <w:color w:val="000000"/>
          <w:sz w:val="28"/>
        </w:rPr>
        <w:t>
      7-баған мынадай редакцияда жазылсын:</w:t>
      </w:r>
    </w:p>
    <w:bookmarkEnd w:id="42"/>
    <w:bookmarkStart w:name="z44" w:id="43"/>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43"/>
    <w:bookmarkStart w:name="z45" w:id="44"/>
    <w:p>
      <w:pPr>
        <w:spacing w:after="0"/>
        <w:ind w:left="0"/>
        <w:jc w:val="both"/>
      </w:pPr>
      <w:r>
        <w:rPr>
          <w:rFonts w:ascii="Times New Roman"/>
          <w:b w:val="false"/>
          <w:i w:val="false"/>
          <w:color w:val="000000"/>
          <w:sz w:val="28"/>
        </w:rPr>
        <w:t>
      реттік нөмірі 23-жолда:</w:t>
      </w:r>
    </w:p>
    <w:bookmarkEnd w:id="44"/>
    <w:bookmarkStart w:name="z46" w:id="45"/>
    <w:p>
      <w:pPr>
        <w:spacing w:after="0"/>
        <w:ind w:left="0"/>
        <w:jc w:val="both"/>
      </w:pPr>
      <w:r>
        <w:rPr>
          <w:rFonts w:ascii="Times New Roman"/>
          <w:b w:val="false"/>
          <w:i w:val="false"/>
          <w:color w:val="000000"/>
          <w:sz w:val="28"/>
        </w:rPr>
        <w:t>
      6-баған мынадай редакцияда жазылсын:</w:t>
      </w:r>
    </w:p>
    <w:bookmarkEnd w:id="45"/>
    <w:bookmarkStart w:name="z47" w:id="46"/>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6"/>
    <w:bookmarkStart w:name="z48" w:id="47"/>
    <w:p>
      <w:pPr>
        <w:spacing w:after="0"/>
        <w:ind w:left="0"/>
        <w:jc w:val="both"/>
      </w:pPr>
      <w:r>
        <w:rPr>
          <w:rFonts w:ascii="Times New Roman"/>
          <w:b w:val="false"/>
          <w:i w:val="false"/>
          <w:color w:val="000000"/>
          <w:sz w:val="28"/>
        </w:rPr>
        <w:t>
      7-баған мынадай редакцияда жазылсын:</w:t>
      </w:r>
    </w:p>
    <w:bookmarkEnd w:id="47"/>
    <w:bookmarkStart w:name="z49" w:id="48"/>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48"/>
    <w:bookmarkStart w:name="z50" w:id="49"/>
    <w:p>
      <w:pPr>
        <w:spacing w:after="0"/>
        <w:ind w:left="0"/>
        <w:jc w:val="both"/>
      </w:pPr>
      <w:r>
        <w:rPr>
          <w:rFonts w:ascii="Times New Roman"/>
          <w:b w:val="false"/>
          <w:i w:val="false"/>
          <w:color w:val="000000"/>
          <w:sz w:val="28"/>
        </w:rPr>
        <w:t>
      реттік нөмірі 24-жолдың 6-бағаны мынадай редакцияда жазылсын:</w:t>
      </w:r>
    </w:p>
    <w:bookmarkEnd w:id="49"/>
    <w:bookmarkStart w:name="z51" w:id="50"/>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50"/>
    <w:bookmarkStart w:name="z52" w:id="51"/>
    <w:p>
      <w:pPr>
        <w:spacing w:after="0"/>
        <w:ind w:left="0"/>
        <w:jc w:val="both"/>
      </w:pPr>
      <w:r>
        <w:rPr>
          <w:rFonts w:ascii="Times New Roman"/>
          <w:b w:val="false"/>
          <w:i w:val="false"/>
          <w:color w:val="000000"/>
          <w:sz w:val="28"/>
        </w:rPr>
        <w:t>
      реттік нөмірі 26-жолда:</w:t>
      </w:r>
    </w:p>
    <w:bookmarkEnd w:id="51"/>
    <w:bookmarkStart w:name="z53" w:id="52"/>
    <w:p>
      <w:pPr>
        <w:spacing w:after="0"/>
        <w:ind w:left="0"/>
        <w:jc w:val="both"/>
      </w:pPr>
      <w:r>
        <w:rPr>
          <w:rFonts w:ascii="Times New Roman"/>
          <w:b w:val="false"/>
          <w:i w:val="false"/>
          <w:color w:val="000000"/>
          <w:sz w:val="28"/>
        </w:rPr>
        <w:t>
      5-баған мынадай редакцияда жазылсын:</w:t>
      </w:r>
    </w:p>
    <w:bookmarkEnd w:id="52"/>
    <w:bookmarkStart w:name="z54" w:id="53"/>
    <w:p>
      <w:pPr>
        <w:spacing w:after="0"/>
        <w:ind w:left="0"/>
        <w:jc w:val="both"/>
      </w:pPr>
      <w:r>
        <w:rPr>
          <w:rFonts w:ascii="Times New Roman"/>
          <w:b w:val="false"/>
          <w:i w:val="false"/>
          <w:color w:val="000000"/>
          <w:sz w:val="28"/>
        </w:rPr>
        <w:t>
      "ҚДМ";</w:t>
      </w:r>
    </w:p>
    <w:bookmarkEnd w:id="53"/>
    <w:bookmarkStart w:name="z55" w:id="54"/>
    <w:p>
      <w:pPr>
        <w:spacing w:after="0"/>
        <w:ind w:left="0"/>
        <w:jc w:val="both"/>
      </w:pPr>
      <w:r>
        <w:rPr>
          <w:rFonts w:ascii="Times New Roman"/>
          <w:b w:val="false"/>
          <w:i w:val="false"/>
          <w:color w:val="000000"/>
          <w:sz w:val="28"/>
        </w:rPr>
        <w:t>
      6-баған мынадай редакцияда жазылсын:</w:t>
      </w:r>
    </w:p>
    <w:bookmarkEnd w:id="54"/>
    <w:bookmarkStart w:name="z56" w:id="55"/>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5"/>
    <w:bookmarkStart w:name="z57" w:id="56"/>
    <w:p>
      <w:pPr>
        <w:spacing w:after="0"/>
        <w:ind w:left="0"/>
        <w:jc w:val="both"/>
      </w:pPr>
      <w:r>
        <w:rPr>
          <w:rFonts w:ascii="Times New Roman"/>
          <w:b w:val="false"/>
          <w:i w:val="false"/>
          <w:color w:val="000000"/>
          <w:sz w:val="28"/>
        </w:rPr>
        <w:t>
      7-баған мынадай редакцияда жазылсын:</w:t>
      </w:r>
    </w:p>
    <w:bookmarkEnd w:id="56"/>
    <w:bookmarkStart w:name="z58" w:id="57"/>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57"/>
    <w:bookmarkStart w:name="z59" w:id="58"/>
    <w:p>
      <w:pPr>
        <w:spacing w:after="0"/>
        <w:ind w:left="0"/>
        <w:jc w:val="both"/>
      </w:pPr>
      <w:r>
        <w:rPr>
          <w:rFonts w:ascii="Times New Roman"/>
          <w:b w:val="false"/>
          <w:i w:val="false"/>
          <w:color w:val="000000"/>
          <w:sz w:val="28"/>
        </w:rPr>
        <w:t>
      реттік нөмірі 28-жолдың 3-бағаны мынадай редакцияда жазылсын:</w:t>
      </w:r>
    </w:p>
    <w:bookmarkEnd w:id="58"/>
    <w:bookmarkStart w:name="z60" w:id="59"/>
    <w:p>
      <w:pPr>
        <w:spacing w:after="0"/>
        <w:ind w:left="0"/>
        <w:jc w:val="both"/>
      </w:pPr>
      <w:r>
        <w:rPr>
          <w:rFonts w:ascii="Times New Roman"/>
          <w:b w:val="false"/>
          <w:i w:val="false"/>
          <w:color w:val="000000"/>
          <w:sz w:val="28"/>
        </w:rPr>
        <w:t>
      "Жеке практикамен айналысатын адамды тiркеу есебi";</w:t>
      </w:r>
    </w:p>
    <w:bookmarkEnd w:id="59"/>
    <w:bookmarkStart w:name="z61" w:id="60"/>
    <w:p>
      <w:pPr>
        <w:spacing w:after="0"/>
        <w:ind w:left="0"/>
        <w:jc w:val="both"/>
      </w:pPr>
      <w:r>
        <w:rPr>
          <w:rFonts w:ascii="Times New Roman"/>
          <w:b w:val="false"/>
          <w:i w:val="false"/>
          <w:color w:val="000000"/>
          <w:sz w:val="28"/>
        </w:rPr>
        <w:t>
      реттік нөмірі 30-жолда:</w:t>
      </w:r>
    </w:p>
    <w:bookmarkEnd w:id="60"/>
    <w:bookmarkStart w:name="z62" w:id="61"/>
    <w:p>
      <w:pPr>
        <w:spacing w:after="0"/>
        <w:ind w:left="0"/>
        <w:jc w:val="both"/>
      </w:pPr>
      <w:r>
        <w:rPr>
          <w:rFonts w:ascii="Times New Roman"/>
          <w:b w:val="false"/>
          <w:i w:val="false"/>
          <w:color w:val="000000"/>
          <w:sz w:val="28"/>
        </w:rPr>
        <w:t>
      3-баған мынадай редакцияда жазылсын:</w:t>
      </w:r>
    </w:p>
    <w:bookmarkEnd w:id="61"/>
    <w:bookmarkStart w:name="z63" w:id="62"/>
    <w:p>
      <w:pPr>
        <w:spacing w:after="0"/>
        <w:ind w:left="0"/>
        <w:jc w:val="both"/>
      </w:pPr>
      <w:r>
        <w:rPr>
          <w:rFonts w:ascii="Times New Roman"/>
          <w:b w:val="false"/>
          <w:i w:val="false"/>
          <w:color w:val="000000"/>
          <w:sz w:val="28"/>
        </w:rPr>
        <w:t>
      "Оралман мәртебесін беру немесе ұзарту";</w:t>
      </w:r>
    </w:p>
    <w:bookmarkEnd w:id="62"/>
    <w:bookmarkStart w:name="z64" w:id="63"/>
    <w:p>
      <w:pPr>
        <w:spacing w:after="0"/>
        <w:ind w:left="0"/>
        <w:jc w:val="both"/>
      </w:pPr>
      <w:r>
        <w:rPr>
          <w:rFonts w:ascii="Times New Roman"/>
          <w:b w:val="false"/>
          <w:i w:val="false"/>
          <w:color w:val="000000"/>
          <w:sz w:val="28"/>
        </w:rPr>
        <w:t>
      6-баған мынадай редакцияда жазылсын:</w:t>
      </w:r>
    </w:p>
    <w:bookmarkEnd w:id="63"/>
    <w:bookmarkStart w:name="z65" w:id="64"/>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4"/>
    <w:bookmarkStart w:name="z66" w:id="65"/>
    <w:p>
      <w:pPr>
        <w:spacing w:after="0"/>
        <w:ind w:left="0"/>
        <w:jc w:val="both"/>
      </w:pPr>
      <w:r>
        <w:rPr>
          <w:rFonts w:ascii="Times New Roman"/>
          <w:b w:val="false"/>
          <w:i w:val="false"/>
          <w:color w:val="000000"/>
          <w:sz w:val="28"/>
        </w:rPr>
        <w:t>
      7-баған мынадай редакцияда жазылсын:</w:t>
      </w:r>
    </w:p>
    <w:bookmarkEnd w:id="65"/>
    <w:bookmarkStart w:name="z67" w:id="66"/>
    <w:p>
      <w:pPr>
        <w:spacing w:after="0"/>
        <w:ind w:left="0"/>
        <w:jc w:val="both"/>
      </w:pPr>
      <w:r>
        <w:rPr>
          <w:rFonts w:ascii="Times New Roman"/>
          <w:b w:val="false"/>
          <w:i w:val="false"/>
          <w:color w:val="000000"/>
          <w:sz w:val="28"/>
        </w:rPr>
        <w:t>
      "Облыстардың, Астана, Алматы және Шымкент қалаларының ЖАО, Мемлекеттік корпорация";</w:t>
      </w:r>
    </w:p>
    <w:bookmarkEnd w:id="66"/>
    <w:bookmarkStart w:name="z68" w:id="67"/>
    <w:p>
      <w:pPr>
        <w:spacing w:after="0"/>
        <w:ind w:left="0"/>
        <w:jc w:val="both"/>
      </w:pPr>
      <w:r>
        <w:rPr>
          <w:rFonts w:ascii="Times New Roman"/>
          <w:b w:val="false"/>
          <w:i w:val="false"/>
          <w:color w:val="000000"/>
          <w:sz w:val="28"/>
        </w:rPr>
        <w:t>
      реттік нөмірі 30-1-жолдың 3-бағаны мынадай редакцияда жазылсын:</w:t>
      </w:r>
    </w:p>
    <w:bookmarkEnd w:id="67"/>
    <w:bookmarkStart w:name="z69" w:id="68"/>
    <w:p>
      <w:pPr>
        <w:spacing w:after="0"/>
        <w:ind w:left="0"/>
        <w:jc w:val="both"/>
      </w:pPr>
      <w:r>
        <w:rPr>
          <w:rFonts w:ascii="Times New Roman"/>
          <w:b w:val="false"/>
          <w:i w:val="false"/>
          <w:color w:val="000000"/>
          <w:sz w:val="28"/>
        </w:rPr>
        <w:t>
      "Әскери міндеттілер мен әскерге шақырылушыларды әскери есепке қою және одан шығару";</w:t>
      </w:r>
    </w:p>
    <w:bookmarkEnd w:id="68"/>
    <w:bookmarkStart w:name="z70" w:id="69"/>
    <w:p>
      <w:pPr>
        <w:spacing w:after="0"/>
        <w:ind w:left="0"/>
        <w:jc w:val="both"/>
      </w:pPr>
      <w:r>
        <w:rPr>
          <w:rFonts w:ascii="Times New Roman"/>
          <w:b w:val="false"/>
          <w:i w:val="false"/>
          <w:color w:val="000000"/>
          <w:sz w:val="28"/>
        </w:rPr>
        <w:t>
      реттік нөмірі 30-2-жолда:</w:t>
      </w:r>
    </w:p>
    <w:bookmarkEnd w:id="69"/>
    <w:bookmarkStart w:name="z71" w:id="70"/>
    <w:p>
      <w:pPr>
        <w:spacing w:after="0"/>
        <w:ind w:left="0"/>
        <w:jc w:val="both"/>
      </w:pPr>
      <w:r>
        <w:rPr>
          <w:rFonts w:ascii="Times New Roman"/>
          <w:b w:val="false"/>
          <w:i w:val="false"/>
          <w:color w:val="000000"/>
          <w:sz w:val="28"/>
        </w:rPr>
        <w:t>
      6-баған мынадай редакцияда жазылсын:</w:t>
      </w:r>
    </w:p>
    <w:bookmarkEnd w:id="70"/>
    <w:bookmarkStart w:name="z72" w:id="71"/>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71"/>
    <w:bookmarkStart w:name="z73" w:id="72"/>
    <w:p>
      <w:pPr>
        <w:spacing w:after="0"/>
        <w:ind w:left="0"/>
        <w:jc w:val="both"/>
      </w:pPr>
      <w:r>
        <w:rPr>
          <w:rFonts w:ascii="Times New Roman"/>
          <w:b w:val="false"/>
          <w:i w:val="false"/>
          <w:color w:val="000000"/>
          <w:sz w:val="28"/>
        </w:rPr>
        <w:t>
      7-баған мынадай редакцияда жазылсын:</w:t>
      </w:r>
    </w:p>
    <w:bookmarkEnd w:id="72"/>
    <w:bookmarkStart w:name="z74" w:id="73"/>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73"/>
    <w:bookmarkStart w:name="z75" w:id="74"/>
    <w:p>
      <w:pPr>
        <w:spacing w:after="0"/>
        <w:ind w:left="0"/>
        <w:jc w:val="both"/>
      </w:pPr>
      <w:r>
        <w:rPr>
          <w:rFonts w:ascii="Times New Roman"/>
          <w:b w:val="false"/>
          <w:i w:val="false"/>
          <w:color w:val="000000"/>
          <w:sz w:val="28"/>
        </w:rPr>
        <w:t>
      мынадай мазмұндағы реттік нөмірі 33-11-жолмен толықтырылсын:</w:t>
      </w:r>
    </w:p>
    <w:bookmarkEnd w:id="74"/>
    <w:bookmarkStart w:name="z76" w:id="75"/>
    <w:p>
      <w:pPr>
        <w:spacing w:after="0"/>
        <w:ind w:left="0"/>
        <w:jc w:val="both"/>
      </w:pPr>
      <w:r>
        <w:rPr>
          <w:rFonts w:ascii="Times New Roman"/>
          <w:b w:val="false"/>
          <w:i w:val="false"/>
          <w:color w:val="000000"/>
          <w:sz w:val="28"/>
        </w:rPr>
        <w:t>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3558"/>
        <w:gridCol w:w="3571"/>
        <w:gridCol w:w="527"/>
        <w:gridCol w:w="324"/>
        <w:gridCol w:w="730"/>
        <w:gridCol w:w="730"/>
        <w:gridCol w:w="324"/>
        <w:gridCol w:w="325"/>
      </w:tblGrid>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w:t>
            </w:r>
            <w:r>
              <w:br/>
            </w:r>
            <w:r>
              <w:rPr>
                <w:rFonts w:ascii="Times New Roman"/>
                <w:b w:val="false"/>
                <w:i w:val="false"/>
                <w:color w:val="000000"/>
                <w:sz w:val="20"/>
              </w:rPr>
              <w:t>
Қазақстан Республикасының азаматтары болып табылатын, Қазақстан Республикасынан тыс жерде тұрақты тұратын адамдарды, шетелдіктерді есепке қою</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шетелдердегі мекемелері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шетелдердегі мекемелері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77" w:id="76"/>
    <w:p>
      <w:pPr>
        <w:spacing w:after="0"/>
        <w:ind w:left="0"/>
        <w:jc w:val="both"/>
      </w:pP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реттік нөмірі 36-жолдың 3-бағаны мынадай редакцияда жазылсын:</w:t>
      </w:r>
    </w:p>
    <w:bookmarkEnd w:id="77"/>
    <w:bookmarkStart w:name="z79" w:id="78"/>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рұқсат беру";</w:t>
      </w:r>
    </w:p>
    <w:bookmarkEnd w:id="78"/>
    <w:bookmarkStart w:name="z80" w:id="79"/>
    <w:p>
      <w:pPr>
        <w:spacing w:after="0"/>
        <w:ind w:left="0"/>
        <w:jc w:val="both"/>
      </w:pPr>
      <w:r>
        <w:rPr>
          <w:rFonts w:ascii="Times New Roman"/>
          <w:b w:val="false"/>
          <w:i w:val="false"/>
          <w:color w:val="000000"/>
          <w:sz w:val="28"/>
        </w:rPr>
        <w:t>
      реттік нөмірі 38-1-жолдың 7-бағаны мынадай редакцияда жазылсын:</w:t>
      </w:r>
    </w:p>
    <w:bookmarkEnd w:id="79"/>
    <w:bookmarkStart w:name="z81" w:id="80"/>
    <w:p>
      <w:pPr>
        <w:spacing w:after="0"/>
        <w:ind w:left="0"/>
        <w:jc w:val="both"/>
      </w:pPr>
      <w:r>
        <w:rPr>
          <w:rFonts w:ascii="Times New Roman"/>
          <w:b w:val="false"/>
          <w:i w:val="false"/>
          <w:color w:val="000000"/>
          <w:sz w:val="28"/>
        </w:rPr>
        <w:t>
      "ІІМ аумақтық бөлімшелері, Мемлекеттік корпорация";</w:t>
      </w:r>
    </w:p>
    <w:bookmarkEnd w:id="80"/>
    <w:bookmarkStart w:name="z82" w:id="81"/>
    <w:p>
      <w:pPr>
        <w:spacing w:after="0"/>
        <w:ind w:left="0"/>
        <w:jc w:val="both"/>
      </w:pPr>
      <w:r>
        <w:rPr>
          <w:rFonts w:ascii="Times New Roman"/>
          <w:b w:val="false"/>
          <w:i w:val="false"/>
          <w:color w:val="000000"/>
          <w:sz w:val="28"/>
        </w:rPr>
        <w:t>
      мынадай мазмұндағы реттік нөмірлері 38-5, 38-6-жолдармен толықтырылсын:</w:t>
      </w:r>
    </w:p>
    <w:bookmarkEnd w:id="81"/>
    <w:bookmarkStart w:name="z83" w:id="82"/>
    <w:p>
      <w:pPr>
        <w:spacing w:after="0"/>
        <w:ind w:left="0"/>
        <w:jc w:val="both"/>
      </w:pP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721"/>
        <w:gridCol w:w="2745"/>
        <w:gridCol w:w="551"/>
        <w:gridCol w:w="338"/>
        <w:gridCol w:w="763"/>
        <w:gridCol w:w="1401"/>
        <w:gridCol w:w="339"/>
        <w:gridCol w:w="552"/>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Босқынның жол жүру құжатын беру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r>
              <w:br/>
            </w:r>
            <w:r>
              <w:rPr>
                <w:rFonts w:ascii="Times New Roman"/>
                <w:b w:val="false"/>
                <w:i w:val="false"/>
                <w:color w:val="000000"/>
                <w:sz w:val="20"/>
              </w:rPr>
              <w:t>
түрі</w:t>
            </w:r>
            <w:r>
              <w:br/>
            </w:r>
            <w:r>
              <w:rPr>
                <w:rFonts w:ascii="Times New Roman"/>
                <w:b w:val="false"/>
                <w:i w:val="false"/>
                <w:color w:val="000000"/>
                <w:sz w:val="20"/>
              </w:rPr>
              <w:t>
 </w:t>
            </w:r>
            <w:r>
              <w:br/>
            </w:r>
            <w:r>
              <w:rPr>
                <w:rFonts w:ascii="Times New Roman"/>
                <w:b w:val="false"/>
                <w:i w:val="false"/>
                <w:color w:val="000000"/>
                <w:sz w:val="20"/>
              </w:rPr>
              <w:t>
нде</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уақытша болатын шетелдіктерге жеке сәйкестендiру нөмiрiн қалыптастыру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w:t>
            </w: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84" w:id="83"/>
    <w:p>
      <w:pPr>
        <w:spacing w:after="0"/>
        <w:ind w:left="0"/>
        <w:jc w:val="both"/>
      </w:pPr>
      <w:r>
        <w:rPr>
          <w:rFonts w:ascii="Times New Roman"/>
          <w:b w:val="false"/>
          <w:i w:val="false"/>
          <w:color w:val="000000"/>
          <w:sz w:val="28"/>
        </w:rPr>
        <w:t>
      ";</w:t>
      </w:r>
    </w:p>
    <w:bookmarkEnd w:id="83"/>
    <w:bookmarkStart w:name="z85" w:id="84"/>
    <w:p>
      <w:pPr>
        <w:spacing w:after="0"/>
        <w:ind w:left="0"/>
        <w:jc w:val="both"/>
      </w:pPr>
      <w:r>
        <w:rPr>
          <w:rFonts w:ascii="Times New Roman"/>
          <w:b w:val="false"/>
          <w:i w:val="false"/>
          <w:color w:val="000000"/>
          <w:sz w:val="28"/>
        </w:rPr>
        <w:t>
      реттік нөмірі 40-жолдың 6-бағаны мынадай редакцияда жазылсын:</w:t>
      </w:r>
    </w:p>
    <w:bookmarkEnd w:id="84"/>
    <w:bookmarkStart w:name="z86" w:id="85"/>
    <w:p>
      <w:pPr>
        <w:spacing w:after="0"/>
        <w:ind w:left="0"/>
        <w:jc w:val="both"/>
      </w:pPr>
      <w:r>
        <w:rPr>
          <w:rFonts w:ascii="Times New Roman"/>
          <w:b w:val="false"/>
          <w:i w:val="false"/>
          <w:color w:val="000000"/>
          <w:sz w:val="28"/>
        </w:rPr>
        <w:t>
      "АКМ Ақпарат комитеті";</w:t>
      </w:r>
    </w:p>
    <w:bookmarkEnd w:id="85"/>
    <w:bookmarkStart w:name="z87" w:id="86"/>
    <w:p>
      <w:pPr>
        <w:spacing w:after="0"/>
        <w:ind w:left="0"/>
        <w:jc w:val="both"/>
      </w:pPr>
      <w:r>
        <w:rPr>
          <w:rFonts w:ascii="Times New Roman"/>
          <w:b w:val="false"/>
          <w:i w:val="false"/>
          <w:color w:val="000000"/>
          <w:sz w:val="28"/>
        </w:rPr>
        <w:t>
      реттік нөмірі 41-жолдың 6-бағаны мынадай редакцияда жазылсын:</w:t>
      </w:r>
    </w:p>
    <w:bookmarkEnd w:id="86"/>
    <w:bookmarkStart w:name="z88" w:id="87"/>
    <w:p>
      <w:pPr>
        <w:spacing w:after="0"/>
        <w:ind w:left="0"/>
        <w:jc w:val="both"/>
      </w:pPr>
      <w:r>
        <w:rPr>
          <w:rFonts w:ascii="Times New Roman"/>
          <w:b w:val="false"/>
          <w:i w:val="false"/>
          <w:color w:val="000000"/>
          <w:sz w:val="28"/>
        </w:rPr>
        <w:t>
      "АКМ Ақпарат комитеті";</w:t>
      </w:r>
    </w:p>
    <w:bookmarkEnd w:id="87"/>
    <w:bookmarkStart w:name="z89" w:id="88"/>
    <w:p>
      <w:pPr>
        <w:spacing w:after="0"/>
        <w:ind w:left="0"/>
        <w:jc w:val="both"/>
      </w:pPr>
      <w:r>
        <w:rPr>
          <w:rFonts w:ascii="Times New Roman"/>
          <w:b w:val="false"/>
          <w:i w:val="false"/>
          <w:color w:val="000000"/>
          <w:sz w:val="28"/>
        </w:rPr>
        <w:t>
      реттік нөмірі 42-жолда:</w:t>
      </w:r>
    </w:p>
    <w:bookmarkEnd w:id="88"/>
    <w:bookmarkStart w:name="z90" w:id="89"/>
    <w:p>
      <w:pPr>
        <w:spacing w:after="0"/>
        <w:ind w:left="0"/>
        <w:jc w:val="both"/>
      </w:pPr>
      <w:r>
        <w:rPr>
          <w:rFonts w:ascii="Times New Roman"/>
          <w:b w:val="false"/>
          <w:i w:val="false"/>
          <w:color w:val="000000"/>
          <w:sz w:val="28"/>
        </w:rPr>
        <w:t>
      5-баған мынадай редакцияда жазылсын:</w:t>
      </w:r>
    </w:p>
    <w:bookmarkEnd w:id="89"/>
    <w:bookmarkStart w:name="z91" w:id="90"/>
    <w:p>
      <w:pPr>
        <w:spacing w:after="0"/>
        <w:ind w:left="0"/>
        <w:jc w:val="both"/>
      </w:pPr>
      <w:r>
        <w:rPr>
          <w:rFonts w:ascii="Times New Roman"/>
          <w:b w:val="false"/>
          <w:i w:val="false"/>
          <w:color w:val="000000"/>
          <w:sz w:val="28"/>
        </w:rPr>
        <w:t>
      "ҚДМ";</w:t>
      </w:r>
    </w:p>
    <w:bookmarkEnd w:id="90"/>
    <w:bookmarkStart w:name="z92" w:id="91"/>
    <w:p>
      <w:pPr>
        <w:spacing w:after="0"/>
        <w:ind w:left="0"/>
        <w:jc w:val="both"/>
      </w:pPr>
      <w:r>
        <w:rPr>
          <w:rFonts w:ascii="Times New Roman"/>
          <w:b w:val="false"/>
          <w:i w:val="false"/>
          <w:color w:val="000000"/>
          <w:sz w:val="28"/>
        </w:rPr>
        <w:t>
      6-баған мынадай редакцияда жазылсын:</w:t>
      </w:r>
    </w:p>
    <w:bookmarkEnd w:id="91"/>
    <w:bookmarkStart w:name="z93" w:id="92"/>
    <w:p>
      <w:pPr>
        <w:spacing w:after="0"/>
        <w:ind w:left="0"/>
        <w:jc w:val="both"/>
      </w:pPr>
      <w:r>
        <w:rPr>
          <w:rFonts w:ascii="Times New Roman"/>
          <w:b w:val="false"/>
          <w:i w:val="false"/>
          <w:color w:val="000000"/>
          <w:sz w:val="28"/>
        </w:rPr>
        <w:t>
      "ҚДМ Қоғамдық келісім комитеті";</w:t>
      </w:r>
    </w:p>
    <w:bookmarkEnd w:id="92"/>
    <w:bookmarkStart w:name="z94" w:id="93"/>
    <w:p>
      <w:pPr>
        <w:spacing w:after="0"/>
        <w:ind w:left="0"/>
        <w:jc w:val="both"/>
      </w:pPr>
      <w:r>
        <w:rPr>
          <w:rFonts w:ascii="Times New Roman"/>
          <w:b w:val="false"/>
          <w:i w:val="false"/>
          <w:color w:val="000000"/>
          <w:sz w:val="28"/>
        </w:rPr>
        <w:t>
      7-баған мынадай редакцияда жазылсын:</w:t>
      </w:r>
    </w:p>
    <w:bookmarkEnd w:id="93"/>
    <w:bookmarkStart w:name="z95" w:id="94"/>
    <w:p>
      <w:pPr>
        <w:spacing w:after="0"/>
        <w:ind w:left="0"/>
        <w:jc w:val="both"/>
      </w:pPr>
      <w:r>
        <w:rPr>
          <w:rFonts w:ascii="Times New Roman"/>
          <w:b w:val="false"/>
          <w:i w:val="false"/>
          <w:color w:val="000000"/>
          <w:sz w:val="28"/>
        </w:rPr>
        <w:t>
      "Мемлекеттік корпорация, ҚДМ Қоғамдық келісім комитеті";</w:t>
      </w:r>
    </w:p>
    <w:bookmarkEnd w:id="94"/>
    <w:bookmarkStart w:name="z96" w:id="95"/>
    <w:p>
      <w:pPr>
        <w:spacing w:after="0"/>
        <w:ind w:left="0"/>
        <w:jc w:val="both"/>
      </w:pPr>
      <w:r>
        <w:rPr>
          <w:rFonts w:ascii="Times New Roman"/>
          <w:b w:val="false"/>
          <w:i w:val="false"/>
          <w:color w:val="000000"/>
          <w:sz w:val="28"/>
        </w:rPr>
        <w:t>
      реттік нөмірі 43-жолда:</w:t>
      </w:r>
    </w:p>
    <w:bookmarkEnd w:id="95"/>
    <w:bookmarkStart w:name="z97" w:id="96"/>
    <w:p>
      <w:pPr>
        <w:spacing w:after="0"/>
        <w:ind w:left="0"/>
        <w:jc w:val="both"/>
      </w:pPr>
      <w:r>
        <w:rPr>
          <w:rFonts w:ascii="Times New Roman"/>
          <w:b w:val="false"/>
          <w:i w:val="false"/>
          <w:color w:val="000000"/>
          <w:sz w:val="28"/>
        </w:rPr>
        <w:t>
      5-баған мынадай редакцияда жазылсын:</w:t>
      </w:r>
    </w:p>
    <w:bookmarkEnd w:id="96"/>
    <w:bookmarkStart w:name="z98" w:id="97"/>
    <w:p>
      <w:pPr>
        <w:spacing w:after="0"/>
        <w:ind w:left="0"/>
        <w:jc w:val="both"/>
      </w:pPr>
      <w:r>
        <w:rPr>
          <w:rFonts w:ascii="Times New Roman"/>
          <w:b w:val="false"/>
          <w:i w:val="false"/>
          <w:color w:val="000000"/>
          <w:sz w:val="28"/>
        </w:rPr>
        <w:t>
      "ҚДМ";</w:t>
      </w:r>
    </w:p>
    <w:bookmarkEnd w:id="97"/>
    <w:bookmarkStart w:name="z99" w:id="98"/>
    <w:p>
      <w:pPr>
        <w:spacing w:after="0"/>
        <w:ind w:left="0"/>
        <w:jc w:val="both"/>
      </w:pPr>
      <w:r>
        <w:rPr>
          <w:rFonts w:ascii="Times New Roman"/>
          <w:b w:val="false"/>
          <w:i w:val="false"/>
          <w:color w:val="000000"/>
          <w:sz w:val="28"/>
        </w:rPr>
        <w:t>
      6-баған мынадай редакцияда жазылсын:</w:t>
      </w:r>
    </w:p>
    <w:bookmarkEnd w:id="98"/>
    <w:bookmarkStart w:name="z100" w:id="99"/>
    <w:p>
      <w:pPr>
        <w:spacing w:after="0"/>
        <w:ind w:left="0"/>
        <w:jc w:val="both"/>
      </w:pPr>
      <w:r>
        <w:rPr>
          <w:rFonts w:ascii="Times New Roman"/>
          <w:b w:val="false"/>
          <w:i w:val="false"/>
          <w:color w:val="000000"/>
          <w:sz w:val="28"/>
        </w:rPr>
        <w:t>
      "ҚДМ Қоғамдық келісім комитеті";</w:t>
      </w:r>
    </w:p>
    <w:bookmarkEnd w:id="99"/>
    <w:bookmarkStart w:name="z101" w:id="100"/>
    <w:p>
      <w:pPr>
        <w:spacing w:after="0"/>
        <w:ind w:left="0"/>
        <w:jc w:val="both"/>
      </w:pPr>
      <w:r>
        <w:rPr>
          <w:rFonts w:ascii="Times New Roman"/>
          <w:b w:val="false"/>
          <w:i w:val="false"/>
          <w:color w:val="000000"/>
          <w:sz w:val="28"/>
        </w:rPr>
        <w:t>
      7-баған мынадай редакцияда жазылсын:</w:t>
      </w:r>
    </w:p>
    <w:bookmarkEnd w:id="100"/>
    <w:bookmarkStart w:name="z102" w:id="101"/>
    <w:p>
      <w:pPr>
        <w:spacing w:after="0"/>
        <w:ind w:left="0"/>
        <w:jc w:val="both"/>
      </w:pPr>
      <w:r>
        <w:rPr>
          <w:rFonts w:ascii="Times New Roman"/>
          <w:b w:val="false"/>
          <w:i w:val="false"/>
          <w:color w:val="000000"/>
          <w:sz w:val="28"/>
        </w:rPr>
        <w:t>
      "Мемлекеттік корпорация, ҚДМ Қоғамдық келісім комитеті";</w:t>
      </w:r>
    </w:p>
    <w:bookmarkEnd w:id="101"/>
    <w:bookmarkStart w:name="z103" w:id="102"/>
    <w:p>
      <w:pPr>
        <w:spacing w:after="0"/>
        <w:ind w:left="0"/>
        <w:jc w:val="both"/>
      </w:pPr>
      <w:r>
        <w:rPr>
          <w:rFonts w:ascii="Times New Roman"/>
          <w:b w:val="false"/>
          <w:i w:val="false"/>
          <w:color w:val="000000"/>
          <w:sz w:val="28"/>
        </w:rPr>
        <w:t>
      реттік нөмірі 47-жолда:</w:t>
      </w:r>
    </w:p>
    <w:bookmarkEnd w:id="102"/>
    <w:bookmarkStart w:name="z104" w:id="103"/>
    <w:p>
      <w:pPr>
        <w:spacing w:after="0"/>
        <w:ind w:left="0"/>
        <w:jc w:val="both"/>
      </w:pPr>
      <w:r>
        <w:rPr>
          <w:rFonts w:ascii="Times New Roman"/>
          <w:b w:val="false"/>
          <w:i w:val="false"/>
          <w:color w:val="000000"/>
          <w:sz w:val="28"/>
        </w:rPr>
        <w:t>
      6-баған мынадай редакцияда жазылсын:</w:t>
      </w:r>
    </w:p>
    <w:bookmarkEnd w:id="103"/>
    <w:bookmarkStart w:name="z105" w:id="104"/>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104"/>
    <w:bookmarkStart w:name="z106" w:id="105"/>
    <w:p>
      <w:pPr>
        <w:spacing w:after="0"/>
        <w:ind w:left="0"/>
        <w:jc w:val="both"/>
      </w:pPr>
      <w:r>
        <w:rPr>
          <w:rFonts w:ascii="Times New Roman"/>
          <w:b w:val="false"/>
          <w:i w:val="false"/>
          <w:color w:val="000000"/>
          <w:sz w:val="28"/>
        </w:rPr>
        <w:t>
      7-баған мынадай редакцияда жазылсын:</w:t>
      </w:r>
    </w:p>
    <w:bookmarkEnd w:id="105"/>
    <w:bookmarkStart w:name="z107" w:id="106"/>
    <w:p>
      <w:pPr>
        <w:spacing w:after="0"/>
        <w:ind w:left="0"/>
        <w:jc w:val="both"/>
      </w:pPr>
      <w:r>
        <w:rPr>
          <w:rFonts w:ascii="Times New Roman"/>
          <w:b w:val="false"/>
          <w:i w:val="false"/>
          <w:color w:val="000000"/>
          <w:sz w:val="28"/>
        </w:rPr>
        <w:t>
      "Мемлекеттік корпорация, Қаржыминінің Мемлекеттік кірістер комитетінің облыстар, Астана, Алматы және Шымкент қалалары бойынша аумақтық органдары";</w:t>
      </w:r>
    </w:p>
    <w:bookmarkEnd w:id="106"/>
    <w:bookmarkStart w:name="z108" w:id="107"/>
    <w:p>
      <w:pPr>
        <w:spacing w:after="0"/>
        <w:ind w:left="0"/>
        <w:jc w:val="both"/>
      </w:pPr>
      <w:r>
        <w:rPr>
          <w:rFonts w:ascii="Times New Roman"/>
          <w:b w:val="false"/>
          <w:i w:val="false"/>
          <w:color w:val="000000"/>
          <w:sz w:val="28"/>
        </w:rPr>
        <w:t>
      реттік нөмірі 49-жолда:</w:t>
      </w:r>
    </w:p>
    <w:bookmarkEnd w:id="107"/>
    <w:bookmarkStart w:name="z109" w:id="108"/>
    <w:p>
      <w:pPr>
        <w:spacing w:after="0"/>
        <w:ind w:left="0"/>
        <w:jc w:val="both"/>
      </w:pPr>
      <w:r>
        <w:rPr>
          <w:rFonts w:ascii="Times New Roman"/>
          <w:b w:val="false"/>
          <w:i w:val="false"/>
          <w:color w:val="000000"/>
          <w:sz w:val="28"/>
        </w:rPr>
        <w:t>
      6-баған мынадай редакцияда жазылсын:</w:t>
      </w:r>
    </w:p>
    <w:bookmarkEnd w:id="108"/>
    <w:bookmarkStart w:name="z110" w:id="109"/>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09"/>
    <w:bookmarkStart w:name="z111" w:id="110"/>
    <w:p>
      <w:pPr>
        <w:spacing w:after="0"/>
        <w:ind w:left="0"/>
        <w:jc w:val="both"/>
      </w:pPr>
      <w:r>
        <w:rPr>
          <w:rFonts w:ascii="Times New Roman"/>
          <w:b w:val="false"/>
          <w:i w:val="false"/>
          <w:color w:val="000000"/>
          <w:sz w:val="28"/>
        </w:rPr>
        <w:t>
      7-баған мынадай редакцияда жазылсын:</w:t>
      </w:r>
    </w:p>
    <w:bookmarkEnd w:id="110"/>
    <w:bookmarkStart w:name="z112" w:id="111"/>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bookmarkEnd w:id="111"/>
    <w:bookmarkStart w:name="z113" w:id="112"/>
    <w:p>
      <w:pPr>
        <w:spacing w:after="0"/>
        <w:ind w:left="0"/>
        <w:jc w:val="both"/>
      </w:pPr>
      <w:r>
        <w:rPr>
          <w:rFonts w:ascii="Times New Roman"/>
          <w:b w:val="false"/>
          <w:i w:val="false"/>
          <w:color w:val="000000"/>
          <w:sz w:val="28"/>
        </w:rPr>
        <w:t>
      реттік нөмірі 50-жолда:</w:t>
      </w:r>
    </w:p>
    <w:bookmarkEnd w:id="112"/>
    <w:bookmarkStart w:name="z114" w:id="113"/>
    <w:p>
      <w:pPr>
        <w:spacing w:after="0"/>
        <w:ind w:left="0"/>
        <w:jc w:val="both"/>
      </w:pPr>
      <w:r>
        <w:rPr>
          <w:rFonts w:ascii="Times New Roman"/>
          <w:b w:val="false"/>
          <w:i w:val="false"/>
          <w:color w:val="000000"/>
          <w:sz w:val="28"/>
        </w:rPr>
        <w:t>
      6-баған мынадай редакцияда жазылсын:</w:t>
      </w:r>
    </w:p>
    <w:bookmarkEnd w:id="113"/>
    <w:bookmarkStart w:name="z115" w:id="114"/>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14"/>
    <w:bookmarkStart w:name="z116" w:id="115"/>
    <w:p>
      <w:pPr>
        <w:spacing w:after="0"/>
        <w:ind w:left="0"/>
        <w:jc w:val="both"/>
      </w:pPr>
      <w:r>
        <w:rPr>
          <w:rFonts w:ascii="Times New Roman"/>
          <w:b w:val="false"/>
          <w:i w:val="false"/>
          <w:color w:val="000000"/>
          <w:sz w:val="28"/>
        </w:rPr>
        <w:t>
      7-баған мынадай редакцияда жазылсын:</w:t>
      </w:r>
    </w:p>
    <w:bookmarkEnd w:id="115"/>
    <w:bookmarkStart w:name="z117" w:id="116"/>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bookmarkEnd w:id="116"/>
    <w:bookmarkStart w:name="z118" w:id="117"/>
    <w:p>
      <w:pPr>
        <w:spacing w:after="0"/>
        <w:ind w:left="0"/>
        <w:jc w:val="both"/>
      </w:pPr>
      <w:r>
        <w:rPr>
          <w:rFonts w:ascii="Times New Roman"/>
          <w:b w:val="false"/>
          <w:i w:val="false"/>
          <w:color w:val="000000"/>
          <w:sz w:val="28"/>
        </w:rPr>
        <w:t>
      реттік нөмірі 51-жолда:</w:t>
      </w:r>
    </w:p>
    <w:bookmarkEnd w:id="117"/>
    <w:bookmarkStart w:name="z119" w:id="118"/>
    <w:p>
      <w:pPr>
        <w:spacing w:after="0"/>
        <w:ind w:left="0"/>
        <w:jc w:val="both"/>
      </w:pPr>
      <w:r>
        <w:rPr>
          <w:rFonts w:ascii="Times New Roman"/>
          <w:b w:val="false"/>
          <w:i w:val="false"/>
          <w:color w:val="000000"/>
          <w:sz w:val="28"/>
        </w:rPr>
        <w:t>
      6-баған мынадай редакцияда жазылсын:</w:t>
      </w:r>
    </w:p>
    <w:bookmarkEnd w:id="118"/>
    <w:bookmarkStart w:name="z120" w:id="119"/>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19"/>
    <w:bookmarkStart w:name="z121" w:id="120"/>
    <w:p>
      <w:pPr>
        <w:spacing w:after="0"/>
        <w:ind w:left="0"/>
        <w:jc w:val="both"/>
      </w:pPr>
      <w:r>
        <w:rPr>
          <w:rFonts w:ascii="Times New Roman"/>
          <w:b w:val="false"/>
          <w:i w:val="false"/>
          <w:color w:val="000000"/>
          <w:sz w:val="28"/>
        </w:rPr>
        <w:t>
      7-баған мынадай редакцияда жазылсын:</w:t>
      </w:r>
    </w:p>
    <w:bookmarkEnd w:id="120"/>
    <w:bookmarkStart w:name="z122" w:id="121"/>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bookmarkEnd w:id="121"/>
    <w:bookmarkStart w:name="z123" w:id="122"/>
    <w:p>
      <w:pPr>
        <w:spacing w:after="0"/>
        <w:ind w:left="0"/>
        <w:jc w:val="both"/>
      </w:pPr>
      <w:r>
        <w:rPr>
          <w:rFonts w:ascii="Times New Roman"/>
          <w:b w:val="false"/>
          <w:i w:val="false"/>
          <w:color w:val="000000"/>
          <w:sz w:val="28"/>
        </w:rPr>
        <w:t>
      реттік нөмірі 52-жолда:</w:t>
      </w:r>
    </w:p>
    <w:bookmarkEnd w:id="122"/>
    <w:bookmarkStart w:name="z124" w:id="123"/>
    <w:p>
      <w:pPr>
        <w:spacing w:after="0"/>
        <w:ind w:left="0"/>
        <w:jc w:val="both"/>
      </w:pPr>
      <w:r>
        <w:rPr>
          <w:rFonts w:ascii="Times New Roman"/>
          <w:b w:val="false"/>
          <w:i w:val="false"/>
          <w:color w:val="000000"/>
          <w:sz w:val="28"/>
        </w:rPr>
        <w:t>
      6-баған мынадай редакцияда жазылсын:</w:t>
      </w:r>
    </w:p>
    <w:bookmarkEnd w:id="123"/>
    <w:bookmarkStart w:name="z125" w:id="124"/>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24"/>
    <w:bookmarkStart w:name="z126" w:id="125"/>
    <w:p>
      <w:pPr>
        <w:spacing w:after="0"/>
        <w:ind w:left="0"/>
        <w:jc w:val="both"/>
      </w:pPr>
      <w:r>
        <w:rPr>
          <w:rFonts w:ascii="Times New Roman"/>
          <w:b w:val="false"/>
          <w:i w:val="false"/>
          <w:color w:val="000000"/>
          <w:sz w:val="28"/>
        </w:rPr>
        <w:t>
      7-баған мынадай редакцияда жазылсын:</w:t>
      </w:r>
    </w:p>
    <w:bookmarkEnd w:id="125"/>
    <w:bookmarkStart w:name="z127" w:id="126"/>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126"/>
    <w:bookmarkStart w:name="z128" w:id="127"/>
    <w:p>
      <w:pPr>
        <w:spacing w:after="0"/>
        <w:ind w:left="0"/>
        <w:jc w:val="both"/>
      </w:pPr>
      <w:r>
        <w:rPr>
          <w:rFonts w:ascii="Times New Roman"/>
          <w:b w:val="false"/>
          <w:i w:val="false"/>
          <w:color w:val="000000"/>
          <w:sz w:val="28"/>
        </w:rPr>
        <w:t>
      реттік нөмірі 53-жолда:</w:t>
      </w:r>
    </w:p>
    <w:bookmarkEnd w:id="127"/>
    <w:bookmarkStart w:name="z129" w:id="128"/>
    <w:p>
      <w:pPr>
        <w:spacing w:after="0"/>
        <w:ind w:left="0"/>
        <w:jc w:val="both"/>
      </w:pPr>
      <w:r>
        <w:rPr>
          <w:rFonts w:ascii="Times New Roman"/>
          <w:b w:val="false"/>
          <w:i w:val="false"/>
          <w:color w:val="000000"/>
          <w:sz w:val="28"/>
        </w:rPr>
        <w:t>
      6-баған мынадай редакцияда жазылсын:</w:t>
      </w:r>
    </w:p>
    <w:bookmarkEnd w:id="128"/>
    <w:bookmarkStart w:name="z130" w:id="129"/>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29"/>
    <w:bookmarkStart w:name="z131" w:id="130"/>
    <w:p>
      <w:pPr>
        <w:spacing w:after="0"/>
        <w:ind w:left="0"/>
        <w:jc w:val="both"/>
      </w:pPr>
      <w:r>
        <w:rPr>
          <w:rFonts w:ascii="Times New Roman"/>
          <w:b w:val="false"/>
          <w:i w:val="false"/>
          <w:color w:val="000000"/>
          <w:sz w:val="28"/>
        </w:rPr>
        <w:t>
      7-баған мынадай редакцияда жазылсын:</w:t>
      </w:r>
    </w:p>
    <w:bookmarkEnd w:id="130"/>
    <w:bookmarkStart w:name="z132" w:id="131"/>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131"/>
    <w:bookmarkStart w:name="z133" w:id="132"/>
    <w:p>
      <w:pPr>
        <w:spacing w:after="0"/>
        <w:ind w:left="0"/>
        <w:jc w:val="both"/>
      </w:pPr>
      <w:r>
        <w:rPr>
          <w:rFonts w:ascii="Times New Roman"/>
          <w:b w:val="false"/>
          <w:i w:val="false"/>
          <w:color w:val="000000"/>
          <w:sz w:val="28"/>
        </w:rPr>
        <w:t>
      реттік нөмірі 54-жолда:</w:t>
      </w:r>
    </w:p>
    <w:bookmarkEnd w:id="132"/>
    <w:bookmarkStart w:name="z134" w:id="133"/>
    <w:p>
      <w:pPr>
        <w:spacing w:after="0"/>
        <w:ind w:left="0"/>
        <w:jc w:val="both"/>
      </w:pPr>
      <w:r>
        <w:rPr>
          <w:rFonts w:ascii="Times New Roman"/>
          <w:b w:val="false"/>
          <w:i w:val="false"/>
          <w:color w:val="000000"/>
          <w:sz w:val="28"/>
        </w:rPr>
        <w:t>
      6-баған мынадай редакцияда жазылсын:</w:t>
      </w:r>
    </w:p>
    <w:bookmarkEnd w:id="133"/>
    <w:bookmarkStart w:name="z135" w:id="134"/>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34"/>
    <w:bookmarkStart w:name="z136" w:id="135"/>
    <w:p>
      <w:pPr>
        <w:spacing w:after="0"/>
        <w:ind w:left="0"/>
        <w:jc w:val="both"/>
      </w:pPr>
      <w:r>
        <w:rPr>
          <w:rFonts w:ascii="Times New Roman"/>
          <w:b w:val="false"/>
          <w:i w:val="false"/>
          <w:color w:val="000000"/>
          <w:sz w:val="28"/>
        </w:rPr>
        <w:t>
      7-баған мынадай редакцияда жазылсын:</w:t>
      </w:r>
    </w:p>
    <w:bookmarkEnd w:id="135"/>
    <w:bookmarkStart w:name="z137" w:id="136"/>
    <w:p>
      <w:pPr>
        <w:spacing w:after="0"/>
        <w:ind w:left="0"/>
        <w:jc w:val="both"/>
      </w:pPr>
      <w:r>
        <w:rPr>
          <w:rFonts w:ascii="Times New Roman"/>
          <w:b w:val="false"/>
          <w:i w:val="false"/>
          <w:color w:val="000000"/>
          <w:sz w:val="28"/>
        </w:rPr>
        <w:t>
      "Электрондық үкіметтің" веб-порталы";</w:t>
      </w:r>
    </w:p>
    <w:bookmarkEnd w:id="136"/>
    <w:bookmarkStart w:name="z138" w:id="137"/>
    <w:p>
      <w:pPr>
        <w:spacing w:after="0"/>
        <w:ind w:left="0"/>
        <w:jc w:val="both"/>
      </w:pPr>
      <w:r>
        <w:rPr>
          <w:rFonts w:ascii="Times New Roman"/>
          <w:b w:val="false"/>
          <w:i w:val="false"/>
          <w:color w:val="000000"/>
          <w:sz w:val="28"/>
        </w:rPr>
        <w:t>
      9-баған мынадай редакцияда жазылсын:</w:t>
      </w:r>
    </w:p>
    <w:bookmarkEnd w:id="137"/>
    <w:bookmarkStart w:name="z139" w:id="138"/>
    <w:p>
      <w:pPr>
        <w:spacing w:after="0"/>
        <w:ind w:left="0"/>
        <w:jc w:val="both"/>
      </w:pPr>
      <w:r>
        <w:rPr>
          <w:rFonts w:ascii="Times New Roman"/>
          <w:b w:val="false"/>
          <w:i w:val="false"/>
          <w:color w:val="000000"/>
          <w:sz w:val="28"/>
        </w:rPr>
        <w:t>
      "Электронды";</w:t>
      </w:r>
    </w:p>
    <w:bookmarkEnd w:id="138"/>
    <w:bookmarkStart w:name="z140" w:id="139"/>
    <w:p>
      <w:pPr>
        <w:spacing w:after="0"/>
        <w:ind w:left="0"/>
        <w:jc w:val="both"/>
      </w:pPr>
      <w:r>
        <w:rPr>
          <w:rFonts w:ascii="Times New Roman"/>
          <w:b w:val="false"/>
          <w:i w:val="false"/>
          <w:color w:val="000000"/>
          <w:sz w:val="28"/>
        </w:rPr>
        <w:t>
      реттік нөмірі 55-жолда:</w:t>
      </w:r>
    </w:p>
    <w:bookmarkEnd w:id="139"/>
    <w:bookmarkStart w:name="z141" w:id="140"/>
    <w:p>
      <w:pPr>
        <w:spacing w:after="0"/>
        <w:ind w:left="0"/>
        <w:jc w:val="both"/>
      </w:pPr>
      <w:r>
        <w:rPr>
          <w:rFonts w:ascii="Times New Roman"/>
          <w:b w:val="false"/>
          <w:i w:val="false"/>
          <w:color w:val="000000"/>
          <w:sz w:val="28"/>
        </w:rPr>
        <w:t>
      6-баған мынадай редакцияда жазылсын:</w:t>
      </w:r>
    </w:p>
    <w:bookmarkEnd w:id="140"/>
    <w:bookmarkStart w:name="z142" w:id="141"/>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41"/>
    <w:bookmarkStart w:name="z143" w:id="142"/>
    <w:p>
      <w:pPr>
        <w:spacing w:after="0"/>
        <w:ind w:left="0"/>
        <w:jc w:val="both"/>
      </w:pPr>
      <w:r>
        <w:rPr>
          <w:rFonts w:ascii="Times New Roman"/>
          <w:b w:val="false"/>
          <w:i w:val="false"/>
          <w:color w:val="000000"/>
          <w:sz w:val="28"/>
        </w:rPr>
        <w:t>
      7-баған мынадай редакцияда жазылсын:</w:t>
      </w:r>
    </w:p>
    <w:bookmarkEnd w:id="142"/>
    <w:bookmarkStart w:name="z144" w:id="143"/>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43"/>
    <w:bookmarkStart w:name="z145" w:id="144"/>
    <w:p>
      <w:pPr>
        <w:spacing w:after="0"/>
        <w:ind w:left="0"/>
        <w:jc w:val="both"/>
      </w:pPr>
      <w:r>
        <w:rPr>
          <w:rFonts w:ascii="Times New Roman"/>
          <w:b w:val="false"/>
          <w:i w:val="false"/>
          <w:color w:val="000000"/>
          <w:sz w:val="28"/>
        </w:rPr>
        <w:t>
      реттік нөмірі 56-жолда:</w:t>
      </w:r>
    </w:p>
    <w:bookmarkEnd w:id="144"/>
    <w:bookmarkStart w:name="z146" w:id="145"/>
    <w:p>
      <w:pPr>
        <w:spacing w:after="0"/>
        <w:ind w:left="0"/>
        <w:jc w:val="both"/>
      </w:pPr>
      <w:r>
        <w:rPr>
          <w:rFonts w:ascii="Times New Roman"/>
          <w:b w:val="false"/>
          <w:i w:val="false"/>
          <w:color w:val="000000"/>
          <w:sz w:val="28"/>
        </w:rPr>
        <w:t>
      6-баған мынадай редакцияда жазылсын:</w:t>
      </w:r>
    </w:p>
    <w:bookmarkEnd w:id="145"/>
    <w:bookmarkStart w:name="z147" w:id="146"/>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46"/>
    <w:bookmarkStart w:name="z148" w:id="147"/>
    <w:p>
      <w:pPr>
        <w:spacing w:after="0"/>
        <w:ind w:left="0"/>
        <w:jc w:val="both"/>
      </w:pPr>
      <w:r>
        <w:rPr>
          <w:rFonts w:ascii="Times New Roman"/>
          <w:b w:val="false"/>
          <w:i w:val="false"/>
          <w:color w:val="000000"/>
          <w:sz w:val="28"/>
        </w:rPr>
        <w:t>
      7-баған мынадай редакцияда жазылсын:</w:t>
      </w:r>
    </w:p>
    <w:bookmarkEnd w:id="147"/>
    <w:bookmarkStart w:name="z149" w:id="148"/>
    <w:p>
      <w:pPr>
        <w:spacing w:after="0"/>
        <w:ind w:left="0"/>
        <w:jc w:val="both"/>
      </w:pPr>
      <w:r>
        <w:rPr>
          <w:rFonts w:ascii="Times New Roman"/>
          <w:b w:val="false"/>
          <w:i w:val="false"/>
          <w:color w:val="000000"/>
          <w:sz w:val="28"/>
        </w:rPr>
        <w:t>
      "Электрондық үкіметтің" веб-порталы";</w:t>
      </w:r>
    </w:p>
    <w:bookmarkEnd w:id="148"/>
    <w:bookmarkStart w:name="z150" w:id="149"/>
    <w:p>
      <w:pPr>
        <w:spacing w:after="0"/>
        <w:ind w:left="0"/>
        <w:jc w:val="both"/>
      </w:pPr>
      <w:r>
        <w:rPr>
          <w:rFonts w:ascii="Times New Roman"/>
          <w:b w:val="false"/>
          <w:i w:val="false"/>
          <w:color w:val="000000"/>
          <w:sz w:val="28"/>
        </w:rPr>
        <w:t>
      9-баған мынадай редакцияда жазылсын:</w:t>
      </w:r>
    </w:p>
    <w:bookmarkEnd w:id="149"/>
    <w:bookmarkStart w:name="z151" w:id="150"/>
    <w:p>
      <w:pPr>
        <w:spacing w:after="0"/>
        <w:ind w:left="0"/>
        <w:jc w:val="both"/>
      </w:pPr>
      <w:r>
        <w:rPr>
          <w:rFonts w:ascii="Times New Roman"/>
          <w:b w:val="false"/>
          <w:i w:val="false"/>
          <w:color w:val="000000"/>
          <w:sz w:val="28"/>
        </w:rPr>
        <w:t>
      "Электронды";</w:t>
      </w:r>
    </w:p>
    <w:bookmarkEnd w:id="150"/>
    <w:bookmarkStart w:name="z152" w:id="151"/>
    <w:p>
      <w:pPr>
        <w:spacing w:after="0"/>
        <w:ind w:left="0"/>
        <w:jc w:val="both"/>
      </w:pPr>
      <w:r>
        <w:rPr>
          <w:rFonts w:ascii="Times New Roman"/>
          <w:b w:val="false"/>
          <w:i w:val="false"/>
          <w:color w:val="000000"/>
          <w:sz w:val="28"/>
        </w:rPr>
        <w:t>
      реттік нөмірі 57-жол алып тасталсын;</w:t>
      </w:r>
    </w:p>
    <w:bookmarkEnd w:id="151"/>
    <w:bookmarkStart w:name="z153" w:id="152"/>
    <w:p>
      <w:pPr>
        <w:spacing w:after="0"/>
        <w:ind w:left="0"/>
        <w:jc w:val="both"/>
      </w:pPr>
      <w:r>
        <w:rPr>
          <w:rFonts w:ascii="Times New Roman"/>
          <w:b w:val="false"/>
          <w:i w:val="false"/>
          <w:color w:val="000000"/>
          <w:sz w:val="28"/>
        </w:rPr>
        <w:t>
      реттік нөмірі 62-жолдың 7-бағаны мынадай редакцияда жазылсын:</w:t>
      </w:r>
    </w:p>
    <w:bookmarkEnd w:id="152"/>
    <w:bookmarkStart w:name="z154" w:id="153"/>
    <w:p>
      <w:pPr>
        <w:spacing w:after="0"/>
        <w:ind w:left="0"/>
        <w:jc w:val="both"/>
      </w:pPr>
      <w:r>
        <w:rPr>
          <w:rFonts w:ascii="Times New Roman"/>
          <w:b w:val="false"/>
          <w:i w:val="false"/>
          <w:color w:val="000000"/>
          <w:sz w:val="28"/>
        </w:rPr>
        <w:t>
      "Мемлекеттік корпорация, Еңбекминінің Еңбек, әлеуметтiк қорғау және көші-қон комитетiнiң аумақтық бөлімшелері, "электрондық үкіметтің" веб-порталы";</w:t>
      </w:r>
    </w:p>
    <w:bookmarkEnd w:id="153"/>
    <w:bookmarkStart w:name="z155" w:id="154"/>
    <w:p>
      <w:pPr>
        <w:spacing w:after="0"/>
        <w:ind w:left="0"/>
        <w:jc w:val="both"/>
      </w:pPr>
      <w:r>
        <w:rPr>
          <w:rFonts w:ascii="Times New Roman"/>
          <w:b w:val="false"/>
          <w:i w:val="false"/>
          <w:color w:val="000000"/>
          <w:sz w:val="28"/>
        </w:rPr>
        <w:t>
      реттік нөмірі 62-1-жолда:</w:t>
      </w:r>
    </w:p>
    <w:bookmarkEnd w:id="154"/>
    <w:bookmarkStart w:name="z156" w:id="155"/>
    <w:p>
      <w:pPr>
        <w:spacing w:after="0"/>
        <w:ind w:left="0"/>
        <w:jc w:val="both"/>
      </w:pPr>
      <w:r>
        <w:rPr>
          <w:rFonts w:ascii="Times New Roman"/>
          <w:b w:val="false"/>
          <w:i w:val="false"/>
          <w:color w:val="000000"/>
          <w:sz w:val="28"/>
        </w:rPr>
        <w:t>
      6-баған мынадай редакцияда жазылсын:</w:t>
      </w:r>
    </w:p>
    <w:bookmarkEnd w:id="155"/>
    <w:bookmarkStart w:name="z157" w:id="156"/>
    <w:p>
      <w:pPr>
        <w:spacing w:after="0"/>
        <w:ind w:left="0"/>
        <w:jc w:val="both"/>
      </w:pPr>
      <w:r>
        <w:rPr>
          <w:rFonts w:ascii="Times New Roman"/>
          <w:b w:val="false"/>
          <w:i w:val="false"/>
          <w:color w:val="000000"/>
          <w:sz w:val="28"/>
        </w:rPr>
        <w:t>
      "Астана, Алматы және Шымкент қалаларының, аудандардың</w:t>
      </w:r>
      <w:r>
        <w:br/>
      </w:r>
      <w:r>
        <w:rPr>
          <w:rFonts w:ascii="Times New Roman"/>
          <w:b w:val="false"/>
          <w:i w:val="false"/>
          <w:color w:val="000000"/>
          <w:sz w:val="28"/>
        </w:rPr>
        <w:t>және облыстық маңызы бар қалалардың ЖАО";</w:t>
      </w:r>
    </w:p>
    <w:bookmarkEnd w:id="156"/>
    <w:bookmarkStart w:name="z158" w:id="157"/>
    <w:p>
      <w:pPr>
        <w:spacing w:after="0"/>
        <w:ind w:left="0"/>
        <w:jc w:val="both"/>
      </w:pPr>
      <w:r>
        <w:rPr>
          <w:rFonts w:ascii="Times New Roman"/>
          <w:b w:val="false"/>
          <w:i w:val="false"/>
          <w:color w:val="000000"/>
          <w:sz w:val="28"/>
        </w:rPr>
        <w:t>
      7-баған мынадай редакцияда жазылсын:</w:t>
      </w:r>
    </w:p>
    <w:bookmarkEnd w:id="157"/>
    <w:bookmarkStart w:name="z159" w:id="158"/>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158"/>
    <w:bookmarkStart w:name="z160" w:id="159"/>
    <w:p>
      <w:pPr>
        <w:spacing w:after="0"/>
        <w:ind w:left="0"/>
        <w:jc w:val="both"/>
      </w:pPr>
      <w:r>
        <w:rPr>
          <w:rFonts w:ascii="Times New Roman"/>
          <w:b w:val="false"/>
          <w:i w:val="false"/>
          <w:color w:val="000000"/>
          <w:sz w:val="28"/>
        </w:rPr>
        <w:t>
      мынадай мазмұндағы реттік нөмірлері 62-3, 62-4-жолдармен толықтырылсын:</w:t>
      </w:r>
    </w:p>
    <w:bookmarkEnd w:id="159"/>
    <w:bookmarkStart w:name="z161" w:id="160"/>
    <w:p>
      <w:pPr>
        <w:spacing w:after="0"/>
        <w:ind w:left="0"/>
        <w:jc w:val="both"/>
      </w:pPr>
      <w:r>
        <w:rPr>
          <w:rFonts w:ascii="Times New Roman"/>
          <w:b w:val="false"/>
          <w:i w:val="false"/>
          <w:color w:val="000000"/>
          <w:sz w:val="28"/>
        </w:rPr>
        <w:t>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353"/>
        <w:gridCol w:w="1958"/>
        <w:gridCol w:w="348"/>
        <w:gridCol w:w="214"/>
        <w:gridCol w:w="2049"/>
        <w:gridCol w:w="3604"/>
        <w:gridCol w:w="214"/>
        <w:gridCol w:w="365"/>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жәрдемақы тағайындау</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Еңбек, әлеуметтiк қорғау және көші-қон комитетiнiң аумақтық бөлімшелері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 Мемлекеттік корпорация, "электрондық үкіметтің" веб-порталы</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Электронды/қағазтүрінде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162" w:id="161"/>
    <w:p>
      <w:pPr>
        <w:spacing w:after="0"/>
        <w:ind w:left="0"/>
        <w:jc w:val="both"/>
      </w:pPr>
      <w:r>
        <w:rPr>
          <w:rFonts w:ascii="Times New Roman"/>
          <w:b w:val="false"/>
          <w:i w:val="false"/>
          <w:color w:val="000000"/>
          <w:sz w:val="28"/>
        </w:rPr>
        <w:t>
      ";</w:t>
      </w:r>
    </w:p>
    <w:bookmarkEnd w:id="161"/>
    <w:bookmarkStart w:name="z163" w:id="162"/>
    <w:p>
      <w:pPr>
        <w:spacing w:after="0"/>
        <w:ind w:left="0"/>
        <w:jc w:val="both"/>
      </w:pPr>
      <w:r>
        <w:rPr>
          <w:rFonts w:ascii="Times New Roman"/>
          <w:b w:val="false"/>
          <w:i w:val="false"/>
          <w:color w:val="000000"/>
          <w:sz w:val="28"/>
        </w:rPr>
        <w:t>
      реттік нөмірі 63-жолда:</w:t>
      </w:r>
    </w:p>
    <w:bookmarkEnd w:id="162"/>
    <w:bookmarkStart w:name="z164" w:id="163"/>
    <w:p>
      <w:pPr>
        <w:spacing w:after="0"/>
        <w:ind w:left="0"/>
        <w:jc w:val="both"/>
      </w:pPr>
      <w:r>
        <w:rPr>
          <w:rFonts w:ascii="Times New Roman"/>
          <w:b w:val="false"/>
          <w:i w:val="false"/>
          <w:color w:val="000000"/>
          <w:sz w:val="28"/>
        </w:rPr>
        <w:t>
      6-баған мынадай редакцияда жазылсын:</w:t>
      </w:r>
    </w:p>
    <w:bookmarkEnd w:id="163"/>
    <w:bookmarkStart w:name="z165" w:id="164"/>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w:t>
      </w:r>
    </w:p>
    <w:bookmarkEnd w:id="164"/>
    <w:bookmarkStart w:name="z166" w:id="165"/>
    <w:p>
      <w:pPr>
        <w:spacing w:after="0"/>
        <w:ind w:left="0"/>
        <w:jc w:val="both"/>
      </w:pPr>
      <w:r>
        <w:rPr>
          <w:rFonts w:ascii="Times New Roman"/>
          <w:b w:val="false"/>
          <w:i w:val="false"/>
          <w:color w:val="000000"/>
          <w:sz w:val="28"/>
        </w:rPr>
        <w:t>
      7-баған мынадай редакцияда жазылсын:</w:t>
      </w:r>
    </w:p>
    <w:bookmarkEnd w:id="165"/>
    <w:bookmarkStart w:name="z167" w:id="166"/>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 "электрондық үкіметтің" веб-порталы";</w:t>
      </w:r>
    </w:p>
    <w:bookmarkEnd w:id="166"/>
    <w:bookmarkStart w:name="z168" w:id="167"/>
    <w:p>
      <w:pPr>
        <w:spacing w:after="0"/>
        <w:ind w:left="0"/>
        <w:jc w:val="both"/>
      </w:pPr>
      <w:r>
        <w:rPr>
          <w:rFonts w:ascii="Times New Roman"/>
          <w:b w:val="false"/>
          <w:i w:val="false"/>
          <w:color w:val="000000"/>
          <w:sz w:val="28"/>
        </w:rPr>
        <w:t>
      реттік нөмірі 70-жолда:</w:t>
      </w:r>
    </w:p>
    <w:bookmarkEnd w:id="167"/>
    <w:bookmarkStart w:name="z169" w:id="168"/>
    <w:p>
      <w:pPr>
        <w:spacing w:after="0"/>
        <w:ind w:left="0"/>
        <w:jc w:val="both"/>
      </w:pPr>
      <w:r>
        <w:rPr>
          <w:rFonts w:ascii="Times New Roman"/>
          <w:b w:val="false"/>
          <w:i w:val="false"/>
          <w:color w:val="000000"/>
          <w:sz w:val="28"/>
        </w:rPr>
        <w:t>
      6-баған мынадай редакцияда жазылсын:</w:t>
      </w:r>
    </w:p>
    <w:bookmarkEnd w:id="168"/>
    <w:bookmarkStart w:name="z170" w:id="169"/>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69"/>
    <w:bookmarkStart w:name="z171" w:id="170"/>
    <w:p>
      <w:pPr>
        <w:spacing w:after="0"/>
        <w:ind w:left="0"/>
        <w:jc w:val="both"/>
      </w:pPr>
      <w:r>
        <w:rPr>
          <w:rFonts w:ascii="Times New Roman"/>
          <w:b w:val="false"/>
          <w:i w:val="false"/>
          <w:color w:val="000000"/>
          <w:sz w:val="28"/>
        </w:rPr>
        <w:t>
      7-баған мынадай редакцияда жазылсын:</w:t>
      </w:r>
    </w:p>
    <w:bookmarkEnd w:id="170"/>
    <w:bookmarkStart w:name="z172" w:id="171"/>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білім беру ұйымдары";</w:t>
      </w:r>
    </w:p>
    <w:bookmarkEnd w:id="171"/>
    <w:bookmarkStart w:name="z173" w:id="172"/>
    <w:p>
      <w:pPr>
        <w:spacing w:after="0"/>
        <w:ind w:left="0"/>
        <w:jc w:val="both"/>
      </w:pPr>
      <w:r>
        <w:rPr>
          <w:rFonts w:ascii="Times New Roman"/>
          <w:b w:val="false"/>
          <w:i w:val="false"/>
          <w:color w:val="000000"/>
          <w:sz w:val="28"/>
        </w:rPr>
        <w:t>
      реттік нөмірі 71-жолда:</w:t>
      </w:r>
    </w:p>
    <w:bookmarkEnd w:id="172"/>
    <w:bookmarkStart w:name="z174" w:id="173"/>
    <w:p>
      <w:pPr>
        <w:spacing w:after="0"/>
        <w:ind w:left="0"/>
        <w:jc w:val="both"/>
      </w:pPr>
      <w:r>
        <w:rPr>
          <w:rFonts w:ascii="Times New Roman"/>
          <w:b w:val="false"/>
          <w:i w:val="false"/>
          <w:color w:val="000000"/>
          <w:sz w:val="28"/>
        </w:rPr>
        <w:t>
      6-баған мынадай редакцияда жазылсын:</w:t>
      </w:r>
    </w:p>
    <w:bookmarkEnd w:id="173"/>
    <w:bookmarkStart w:name="z175" w:id="174"/>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қалалардың ЖАО, білім беру ұйымдары";</w:t>
      </w:r>
    </w:p>
    <w:bookmarkEnd w:id="174"/>
    <w:bookmarkStart w:name="z176" w:id="175"/>
    <w:p>
      <w:pPr>
        <w:spacing w:after="0"/>
        <w:ind w:left="0"/>
        <w:jc w:val="both"/>
      </w:pPr>
      <w:r>
        <w:rPr>
          <w:rFonts w:ascii="Times New Roman"/>
          <w:b w:val="false"/>
          <w:i w:val="false"/>
          <w:color w:val="000000"/>
          <w:sz w:val="28"/>
        </w:rPr>
        <w:t>
      7-баған мынадай редакцияда жазылсын:</w:t>
      </w:r>
    </w:p>
    <w:bookmarkEnd w:id="175"/>
    <w:bookmarkStart w:name="z177" w:id="176"/>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және қалалардың ЖАО, білім беру ұйымдары";</w:t>
      </w:r>
    </w:p>
    <w:bookmarkEnd w:id="176"/>
    <w:bookmarkStart w:name="z178" w:id="177"/>
    <w:p>
      <w:pPr>
        <w:spacing w:after="0"/>
        <w:ind w:left="0"/>
        <w:jc w:val="both"/>
      </w:pPr>
      <w:r>
        <w:rPr>
          <w:rFonts w:ascii="Times New Roman"/>
          <w:b w:val="false"/>
          <w:i w:val="false"/>
          <w:color w:val="000000"/>
          <w:sz w:val="28"/>
        </w:rPr>
        <w:t>
      реттік нөмірі 72-жолдың 6-бағаны мынадай редакцияда жазылсын:</w:t>
      </w:r>
    </w:p>
    <w:bookmarkEnd w:id="177"/>
    <w:bookmarkStart w:name="z179" w:id="178"/>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78"/>
    <w:bookmarkStart w:name="z180" w:id="179"/>
    <w:p>
      <w:pPr>
        <w:spacing w:after="0"/>
        <w:ind w:left="0"/>
        <w:jc w:val="both"/>
      </w:pPr>
      <w:r>
        <w:rPr>
          <w:rFonts w:ascii="Times New Roman"/>
          <w:b w:val="false"/>
          <w:i w:val="false"/>
          <w:color w:val="000000"/>
          <w:sz w:val="28"/>
        </w:rPr>
        <w:t>
      реттік нөмірі 73-1-жолда:</w:t>
      </w:r>
    </w:p>
    <w:bookmarkEnd w:id="179"/>
    <w:bookmarkStart w:name="z181" w:id="180"/>
    <w:p>
      <w:pPr>
        <w:spacing w:after="0"/>
        <w:ind w:left="0"/>
        <w:jc w:val="both"/>
      </w:pPr>
      <w:r>
        <w:rPr>
          <w:rFonts w:ascii="Times New Roman"/>
          <w:b w:val="false"/>
          <w:i w:val="false"/>
          <w:color w:val="000000"/>
          <w:sz w:val="28"/>
        </w:rPr>
        <w:t>
      6-баған мынадай редакцияда жазылсын:</w:t>
      </w:r>
    </w:p>
    <w:bookmarkEnd w:id="180"/>
    <w:bookmarkStart w:name="z182" w:id="181"/>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жоғары оқу орындары";</w:t>
      </w:r>
    </w:p>
    <w:bookmarkEnd w:id="181"/>
    <w:bookmarkStart w:name="z183" w:id="182"/>
    <w:p>
      <w:pPr>
        <w:spacing w:after="0"/>
        <w:ind w:left="0"/>
        <w:jc w:val="both"/>
      </w:pPr>
      <w:r>
        <w:rPr>
          <w:rFonts w:ascii="Times New Roman"/>
          <w:b w:val="false"/>
          <w:i w:val="false"/>
          <w:color w:val="000000"/>
          <w:sz w:val="28"/>
        </w:rPr>
        <w:t>
      7-баған мынадай редакцияда жазылсын:</w:t>
      </w:r>
    </w:p>
    <w:bookmarkEnd w:id="182"/>
    <w:bookmarkStart w:name="z184" w:id="183"/>
    <w:p>
      <w:pPr>
        <w:spacing w:after="0"/>
        <w:ind w:left="0"/>
        <w:jc w:val="both"/>
      </w:pPr>
      <w:r>
        <w:rPr>
          <w:rFonts w:ascii="Times New Roman"/>
          <w:b w:val="false"/>
          <w:i w:val="false"/>
          <w:color w:val="000000"/>
          <w:sz w:val="28"/>
        </w:rPr>
        <w:t>
      "Мемлекеттік корпорация, техникалық және кәсіптік, орта білімнен кейінгі білім беру ұйымдары, жоғары оқу орындары";</w:t>
      </w:r>
    </w:p>
    <w:bookmarkEnd w:id="183"/>
    <w:bookmarkStart w:name="z185" w:id="184"/>
    <w:p>
      <w:pPr>
        <w:spacing w:after="0"/>
        <w:ind w:left="0"/>
        <w:jc w:val="both"/>
      </w:pPr>
      <w:r>
        <w:rPr>
          <w:rFonts w:ascii="Times New Roman"/>
          <w:b w:val="false"/>
          <w:i w:val="false"/>
          <w:color w:val="000000"/>
          <w:sz w:val="28"/>
        </w:rPr>
        <w:t>
      реттік нөмірі 73-2-жолдың 6-бағаны мынадай редакцияда жазылсын:</w:t>
      </w:r>
    </w:p>
    <w:bookmarkEnd w:id="184"/>
    <w:bookmarkStart w:name="z186" w:id="185"/>
    <w:p>
      <w:pPr>
        <w:spacing w:after="0"/>
        <w:ind w:left="0"/>
        <w:jc w:val="both"/>
      </w:pPr>
      <w:r>
        <w:rPr>
          <w:rFonts w:ascii="Times New Roman"/>
          <w:b w:val="false"/>
          <w:i w:val="false"/>
          <w:color w:val="000000"/>
          <w:sz w:val="28"/>
        </w:rPr>
        <w:t>
      "БҒМ, облыстардың, Астана, Алматы және Шымкент қалаларының, аудандардың және облыстық маңызы бар қалалардың ЖАО";</w:t>
      </w:r>
    </w:p>
    <w:bookmarkEnd w:id="185"/>
    <w:bookmarkStart w:name="z187" w:id="186"/>
    <w:p>
      <w:pPr>
        <w:spacing w:after="0"/>
        <w:ind w:left="0"/>
        <w:jc w:val="both"/>
      </w:pPr>
      <w:r>
        <w:rPr>
          <w:rFonts w:ascii="Times New Roman"/>
          <w:b w:val="false"/>
          <w:i w:val="false"/>
          <w:color w:val="000000"/>
          <w:sz w:val="28"/>
        </w:rPr>
        <w:t>
      мынадай мазмұндағы реттік нөмірлері 73-3, 73-4-жолдармен толықтырылсын:</w:t>
      </w:r>
    </w:p>
    <w:bookmarkEnd w:id="186"/>
    <w:bookmarkStart w:name="z188" w:id="187"/>
    <w:p>
      <w:pPr>
        <w:spacing w:after="0"/>
        <w:ind w:left="0"/>
        <w:jc w:val="both"/>
      </w:pPr>
      <w:r>
        <w:rPr>
          <w:rFonts w:ascii="Times New Roman"/>
          <w:b w:val="false"/>
          <w:i w:val="false"/>
          <w:color w:val="000000"/>
          <w:sz w:val="28"/>
        </w:rPr>
        <w:t>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520"/>
        <w:gridCol w:w="2670"/>
        <w:gridCol w:w="373"/>
        <w:gridCol w:w="229"/>
        <w:gridCol w:w="2384"/>
        <w:gridCol w:w="2384"/>
        <w:gridCol w:w="230"/>
        <w:gridCol w:w="230"/>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мүгедектерге арналған спорт мектептеріне құжаттарды қабылдау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189" w:id="188"/>
    <w:p>
      <w:pPr>
        <w:spacing w:after="0"/>
        <w:ind w:left="0"/>
        <w:jc w:val="both"/>
      </w:pPr>
      <w:r>
        <w:rPr>
          <w:rFonts w:ascii="Times New Roman"/>
          <w:b w:val="false"/>
          <w:i w:val="false"/>
          <w:color w:val="000000"/>
          <w:sz w:val="28"/>
        </w:rPr>
        <w:t>
      ";</w:t>
      </w:r>
    </w:p>
    <w:bookmarkEnd w:id="188"/>
    <w:bookmarkStart w:name="z190" w:id="189"/>
    <w:p>
      <w:pPr>
        <w:spacing w:after="0"/>
        <w:ind w:left="0"/>
        <w:jc w:val="both"/>
      </w:pPr>
      <w:r>
        <w:rPr>
          <w:rFonts w:ascii="Times New Roman"/>
          <w:b w:val="false"/>
          <w:i w:val="false"/>
          <w:color w:val="000000"/>
          <w:sz w:val="28"/>
        </w:rPr>
        <w:t>
      реттік нөмірі 75-жолдың 6-бағаны мынадай редакцияда жазылсын:</w:t>
      </w:r>
    </w:p>
    <w:bookmarkEnd w:id="189"/>
    <w:bookmarkStart w:name="z191" w:id="190"/>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90"/>
    <w:bookmarkStart w:name="z192" w:id="191"/>
    <w:p>
      <w:pPr>
        <w:spacing w:after="0"/>
        <w:ind w:left="0"/>
        <w:jc w:val="both"/>
      </w:pPr>
      <w:r>
        <w:rPr>
          <w:rFonts w:ascii="Times New Roman"/>
          <w:b w:val="false"/>
          <w:i w:val="false"/>
          <w:color w:val="000000"/>
          <w:sz w:val="28"/>
        </w:rPr>
        <w:t>
      реттік нөмірі 76-жолдың 6-бағаны мынадай редакцияда жазылсын:</w:t>
      </w:r>
    </w:p>
    <w:bookmarkEnd w:id="191"/>
    <w:bookmarkStart w:name="z193" w:id="192"/>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92"/>
    <w:bookmarkStart w:name="z194" w:id="193"/>
    <w:p>
      <w:pPr>
        <w:spacing w:after="0"/>
        <w:ind w:left="0"/>
        <w:jc w:val="both"/>
      </w:pPr>
      <w:r>
        <w:rPr>
          <w:rFonts w:ascii="Times New Roman"/>
          <w:b w:val="false"/>
          <w:i w:val="false"/>
          <w:color w:val="000000"/>
          <w:sz w:val="28"/>
        </w:rPr>
        <w:t>
      реттік нөмірі 77-жолда:</w:t>
      </w:r>
    </w:p>
    <w:bookmarkEnd w:id="193"/>
    <w:bookmarkStart w:name="z195" w:id="194"/>
    <w:p>
      <w:pPr>
        <w:spacing w:after="0"/>
        <w:ind w:left="0"/>
        <w:jc w:val="both"/>
      </w:pPr>
      <w:r>
        <w:rPr>
          <w:rFonts w:ascii="Times New Roman"/>
          <w:b w:val="false"/>
          <w:i w:val="false"/>
          <w:color w:val="000000"/>
          <w:sz w:val="28"/>
        </w:rPr>
        <w:t>
      3-баған мынадай редакцияда жазылсын:</w:t>
      </w:r>
    </w:p>
    <w:bookmarkEnd w:id="194"/>
    <w:bookmarkStart w:name="z196" w:id="195"/>
    <w:p>
      <w:pPr>
        <w:spacing w:after="0"/>
        <w:ind w:left="0"/>
        <w:jc w:val="both"/>
      </w:pPr>
      <w:r>
        <w:rPr>
          <w:rFonts w:ascii="Times New Roman"/>
          <w:b w:val="false"/>
          <w:i w:val="false"/>
          <w:color w:val="000000"/>
          <w:sz w:val="28"/>
        </w:rPr>
        <w:t>
      "Баланы (балаларды) патронаттық тәрбиелеуге беру және патронат тәрбиешiлерге берiлген баланы (балаларды) асырап-бағуға ақшалай қаражат төлеуді тағайындау";</w:t>
      </w:r>
    </w:p>
    <w:bookmarkEnd w:id="195"/>
    <w:bookmarkStart w:name="z197" w:id="196"/>
    <w:p>
      <w:pPr>
        <w:spacing w:after="0"/>
        <w:ind w:left="0"/>
        <w:jc w:val="both"/>
      </w:pPr>
      <w:r>
        <w:rPr>
          <w:rFonts w:ascii="Times New Roman"/>
          <w:b w:val="false"/>
          <w:i w:val="false"/>
          <w:color w:val="000000"/>
          <w:sz w:val="28"/>
        </w:rPr>
        <w:t>
      6-баған мынадай редакцияда жазылсын:</w:t>
      </w:r>
    </w:p>
    <w:bookmarkEnd w:id="196"/>
    <w:bookmarkStart w:name="z198" w:id="197"/>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97"/>
    <w:bookmarkStart w:name="z199" w:id="198"/>
    <w:p>
      <w:pPr>
        <w:spacing w:after="0"/>
        <w:ind w:left="0"/>
        <w:jc w:val="both"/>
      </w:pPr>
      <w:r>
        <w:rPr>
          <w:rFonts w:ascii="Times New Roman"/>
          <w:b w:val="false"/>
          <w:i w:val="false"/>
          <w:color w:val="000000"/>
          <w:sz w:val="28"/>
        </w:rPr>
        <w:t>
      7-баған мынадай редакцияда жазылсын:</w:t>
      </w:r>
    </w:p>
    <w:bookmarkEnd w:id="198"/>
    <w:bookmarkStart w:name="z200" w:id="199"/>
    <w:p>
      <w:pPr>
        <w:spacing w:after="0"/>
        <w:ind w:left="0"/>
        <w:jc w:val="both"/>
      </w:pPr>
      <w:r>
        <w:rPr>
          <w:rFonts w:ascii="Times New Roman"/>
          <w:b w:val="false"/>
          <w:i w:val="false"/>
          <w:color w:val="000000"/>
          <w:sz w:val="28"/>
        </w:rPr>
        <w:t>
      "Электрондық үкіметтің" веб-порталы";</w:t>
      </w:r>
    </w:p>
    <w:bookmarkEnd w:id="199"/>
    <w:bookmarkStart w:name="z201" w:id="200"/>
    <w:p>
      <w:pPr>
        <w:spacing w:after="0"/>
        <w:ind w:left="0"/>
        <w:jc w:val="both"/>
      </w:pPr>
      <w:r>
        <w:rPr>
          <w:rFonts w:ascii="Times New Roman"/>
          <w:b w:val="false"/>
          <w:i w:val="false"/>
          <w:color w:val="000000"/>
          <w:sz w:val="28"/>
        </w:rPr>
        <w:t>
      9-баған мынадай редакцияда жазылсын:</w:t>
      </w:r>
    </w:p>
    <w:bookmarkEnd w:id="200"/>
    <w:bookmarkStart w:name="z202" w:id="201"/>
    <w:p>
      <w:pPr>
        <w:spacing w:after="0"/>
        <w:ind w:left="0"/>
        <w:jc w:val="both"/>
      </w:pPr>
      <w:r>
        <w:rPr>
          <w:rFonts w:ascii="Times New Roman"/>
          <w:b w:val="false"/>
          <w:i w:val="false"/>
          <w:color w:val="000000"/>
          <w:sz w:val="28"/>
        </w:rPr>
        <w:t>
      "Электронды";</w:t>
      </w:r>
    </w:p>
    <w:bookmarkEnd w:id="201"/>
    <w:bookmarkStart w:name="z203" w:id="202"/>
    <w:p>
      <w:pPr>
        <w:spacing w:after="0"/>
        <w:ind w:left="0"/>
        <w:jc w:val="both"/>
      </w:pPr>
      <w:r>
        <w:rPr>
          <w:rFonts w:ascii="Times New Roman"/>
          <w:b w:val="false"/>
          <w:i w:val="false"/>
          <w:color w:val="000000"/>
          <w:sz w:val="28"/>
        </w:rPr>
        <w:t>
      реттік нөмірі 78-жол алып тасталсын;</w:t>
      </w:r>
    </w:p>
    <w:bookmarkEnd w:id="202"/>
    <w:bookmarkStart w:name="z204" w:id="203"/>
    <w:p>
      <w:pPr>
        <w:spacing w:after="0"/>
        <w:ind w:left="0"/>
        <w:jc w:val="both"/>
      </w:pPr>
      <w:r>
        <w:rPr>
          <w:rFonts w:ascii="Times New Roman"/>
          <w:b w:val="false"/>
          <w:i w:val="false"/>
          <w:color w:val="000000"/>
          <w:sz w:val="28"/>
        </w:rPr>
        <w:t>
      реттік нөмірі 79-жолда:</w:t>
      </w:r>
    </w:p>
    <w:bookmarkEnd w:id="203"/>
    <w:bookmarkStart w:name="z205" w:id="204"/>
    <w:p>
      <w:pPr>
        <w:spacing w:after="0"/>
        <w:ind w:left="0"/>
        <w:jc w:val="both"/>
      </w:pPr>
      <w:r>
        <w:rPr>
          <w:rFonts w:ascii="Times New Roman"/>
          <w:b w:val="false"/>
          <w:i w:val="false"/>
          <w:color w:val="000000"/>
          <w:sz w:val="28"/>
        </w:rPr>
        <w:t>
      6-баған мынадай редакцияда жазылсын:</w:t>
      </w:r>
    </w:p>
    <w:bookmarkEnd w:id="204"/>
    <w:bookmarkStart w:name="z206" w:id="205"/>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205"/>
    <w:bookmarkStart w:name="z207" w:id="206"/>
    <w:p>
      <w:pPr>
        <w:spacing w:after="0"/>
        <w:ind w:left="0"/>
        <w:jc w:val="both"/>
      </w:pPr>
      <w:r>
        <w:rPr>
          <w:rFonts w:ascii="Times New Roman"/>
          <w:b w:val="false"/>
          <w:i w:val="false"/>
          <w:color w:val="000000"/>
          <w:sz w:val="28"/>
        </w:rPr>
        <w:t>
      7-баған мынадай редакцияда жазылсын:</w:t>
      </w:r>
    </w:p>
    <w:bookmarkEnd w:id="206"/>
    <w:bookmarkStart w:name="z208" w:id="207"/>
    <w:p>
      <w:pPr>
        <w:spacing w:after="0"/>
        <w:ind w:left="0"/>
        <w:jc w:val="both"/>
      </w:pPr>
      <w:r>
        <w:rPr>
          <w:rFonts w:ascii="Times New Roman"/>
          <w:b w:val="false"/>
          <w:i w:val="false"/>
          <w:color w:val="000000"/>
          <w:sz w:val="28"/>
        </w:rPr>
        <w:t>
      "Электрондық үкіметтің" веб-порталы";</w:t>
      </w:r>
    </w:p>
    <w:bookmarkEnd w:id="207"/>
    <w:bookmarkStart w:name="z209" w:id="208"/>
    <w:p>
      <w:pPr>
        <w:spacing w:after="0"/>
        <w:ind w:left="0"/>
        <w:jc w:val="both"/>
      </w:pPr>
      <w:r>
        <w:rPr>
          <w:rFonts w:ascii="Times New Roman"/>
          <w:b w:val="false"/>
          <w:i w:val="false"/>
          <w:color w:val="000000"/>
          <w:sz w:val="28"/>
        </w:rPr>
        <w:t>
      9-баған мынадай редакцияда жазылсын:</w:t>
      </w:r>
    </w:p>
    <w:bookmarkEnd w:id="208"/>
    <w:bookmarkStart w:name="z210" w:id="209"/>
    <w:p>
      <w:pPr>
        <w:spacing w:after="0"/>
        <w:ind w:left="0"/>
        <w:jc w:val="both"/>
      </w:pPr>
      <w:r>
        <w:rPr>
          <w:rFonts w:ascii="Times New Roman"/>
          <w:b w:val="false"/>
          <w:i w:val="false"/>
          <w:color w:val="000000"/>
          <w:sz w:val="28"/>
        </w:rPr>
        <w:t>
      "Электронды";</w:t>
      </w:r>
    </w:p>
    <w:bookmarkEnd w:id="209"/>
    <w:bookmarkStart w:name="z211" w:id="210"/>
    <w:p>
      <w:pPr>
        <w:spacing w:after="0"/>
        <w:ind w:left="0"/>
        <w:jc w:val="both"/>
      </w:pPr>
      <w:r>
        <w:rPr>
          <w:rFonts w:ascii="Times New Roman"/>
          <w:b w:val="false"/>
          <w:i w:val="false"/>
          <w:color w:val="000000"/>
          <w:sz w:val="28"/>
        </w:rPr>
        <w:t>
      реттік нөмірі 82-жолда:</w:t>
      </w:r>
    </w:p>
    <w:bookmarkEnd w:id="210"/>
    <w:bookmarkStart w:name="z212" w:id="211"/>
    <w:p>
      <w:pPr>
        <w:spacing w:after="0"/>
        <w:ind w:left="0"/>
        <w:jc w:val="both"/>
      </w:pPr>
      <w:r>
        <w:rPr>
          <w:rFonts w:ascii="Times New Roman"/>
          <w:b w:val="false"/>
          <w:i w:val="false"/>
          <w:color w:val="000000"/>
          <w:sz w:val="28"/>
        </w:rPr>
        <w:t>
      6-баған мынадай редакцияда жазылсын:</w:t>
      </w:r>
    </w:p>
    <w:bookmarkEnd w:id="211"/>
    <w:bookmarkStart w:name="z213" w:id="212"/>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212"/>
    <w:bookmarkStart w:name="z214" w:id="213"/>
    <w:p>
      <w:pPr>
        <w:spacing w:after="0"/>
        <w:ind w:left="0"/>
        <w:jc w:val="both"/>
      </w:pPr>
      <w:r>
        <w:rPr>
          <w:rFonts w:ascii="Times New Roman"/>
          <w:b w:val="false"/>
          <w:i w:val="false"/>
          <w:color w:val="000000"/>
          <w:sz w:val="28"/>
        </w:rPr>
        <w:t>
      7-баған мынадай редакцияда жазылсын:</w:t>
      </w:r>
    </w:p>
    <w:bookmarkEnd w:id="213"/>
    <w:bookmarkStart w:name="z215" w:id="214"/>
    <w:p>
      <w:pPr>
        <w:spacing w:after="0"/>
        <w:ind w:left="0"/>
        <w:jc w:val="both"/>
      </w:pPr>
      <w:r>
        <w:rPr>
          <w:rFonts w:ascii="Times New Roman"/>
          <w:b w:val="false"/>
          <w:i w:val="false"/>
          <w:color w:val="000000"/>
          <w:sz w:val="28"/>
        </w:rPr>
        <w:t>
      "Электрондық үкіметтің" веб-порталы";</w:t>
      </w:r>
    </w:p>
    <w:bookmarkEnd w:id="214"/>
    <w:bookmarkStart w:name="z216" w:id="215"/>
    <w:p>
      <w:pPr>
        <w:spacing w:after="0"/>
        <w:ind w:left="0"/>
        <w:jc w:val="both"/>
      </w:pPr>
      <w:r>
        <w:rPr>
          <w:rFonts w:ascii="Times New Roman"/>
          <w:b w:val="false"/>
          <w:i w:val="false"/>
          <w:color w:val="000000"/>
          <w:sz w:val="28"/>
        </w:rPr>
        <w:t>
      9-баған мынадай редакцияда жазылсын:</w:t>
      </w:r>
    </w:p>
    <w:bookmarkEnd w:id="215"/>
    <w:bookmarkStart w:name="z217" w:id="216"/>
    <w:p>
      <w:pPr>
        <w:spacing w:after="0"/>
        <w:ind w:left="0"/>
        <w:jc w:val="both"/>
      </w:pPr>
      <w:r>
        <w:rPr>
          <w:rFonts w:ascii="Times New Roman"/>
          <w:b w:val="false"/>
          <w:i w:val="false"/>
          <w:color w:val="000000"/>
          <w:sz w:val="28"/>
        </w:rPr>
        <w:t>
      "Электронды";</w:t>
      </w:r>
    </w:p>
    <w:bookmarkEnd w:id="216"/>
    <w:bookmarkStart w:name="z218" w:id="217"/>
    <w:p>
      <w:pPr>
        <w:spacing w:after="0"/>
        <w:ind w:left="0"/>
        <w:jc w:val="both"/>
      </w:pPr>
      <w:r>
        <w:rPr>
          <w:rFonts w:ascii="Times New Roman"/>
          <w:b w:val="false"/>
          <w:i w:val="false"/>
          <w:color w:val="000000"/>
          <w:sz w:val="28"/>
        </w:rPr>
        <w:t>
      реттік нөмірі 82-1-жолда:</w:t>
      </w:r>
    </w:p>
    <w:bookmarkEnd w:id="217"/>
    <w:bookmarkStart w:name="z219" w:id="218"/>
    <w:p>
      <w:pPr>
        <w:spacing w:after="0"/>
        <w:ind w:left="0"/>
        <w:jc w:val="both"/>
      </w:pPr>
      <w:r>
        <w:rPr>
          <w:rFonts w:ascii="Times New Roman"/>
          <w:b w:val="false"/>
          <w:i w:val="false"/>
          <w:color w:val="000000"/>
          <w:sz w:val="28"/>
        </w:rPr>
        <w:t>
      6-баған мынадай редакцияда жазылсын:</w:t>
      </w:r>
    </w:p>
    <w:bookmarkEnd w:id="218"/>
    <w:bookmarkStart w:name="z220" w:id="219"/>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219"/>
    <w:bookmarkStart w:name="z221" w:id="220"/>
    <w:p>
      <w:pPr>
        <w:spacing w:after="0"/>
        <w:ind w:left="0"/>
        <w:jc w:val="both"/>
      </w:pPr>
      <w:r>
        <w:rPr>
          <w:rFonts w:ascii="Times New Roman"/>
          <w:b w:val="false"/>
          <w:i w:val="false"/>
          <w:color w:val="000000"/>
          <w:sz w:val="28"/>
        </w:rPr>
        <w:t>
      7-баған мынадай редакцияда жазылсын:</w:t>
      </w:r>
    </w:p>
    <w:bookmarkEnd w:id="220"/>
    <w:bookmarkStart w:name="z222" w:id="221"/>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221"/>
    <w:bookmarkStart w:name="z223" w:id="222"/>
    <w:p>
      <w:pPr>
        <w:spacing w:after="0"/>
        <w:ind w:left="0"/>
        <w:jc w:val="both"/>
      </w:pPr>
      <w:r>
        <w:rPr>
          <w:rFonts w:ascii="Times New Roman"/>
          <w:b w:val="false"/>
          <w:i w:val="false"/>
          <w:color w:val="000000"/>
          <w:sz w:val="28"/>
        </w:rPr>
        <w:t>
      реттік нөмірі 90-жолда:</w:t>
      </w:r>
    </w:p>
    <w:bookmarkEnd w:id="222"/>
    <w:bookmarkStart w:name="z224" w:id="223"/>
    <w:p>
      <w:pPr>
        <w:spacing w:after="0"/>
        <w:ind w:left="0"/>
        <w:jc w:val="both"/>
      </w:pPr>
      <w:r>
        <w:rPr>
          <w:rFonts w:ascii="Times New Roman"/>
          <w:b w:val="false"/>
          <w:i w:val="false"/>
          <w:color w:val="000000"/>
          <w:sz w:val="28"/>
        </w:rPr>
        <w:t>
      3-баған мынадай редакцияда жазылсын:</w:t>
      </w:r>
    </w:p>
    <w:bookmarkEnd w:id="223"/>
    <w:bookmarkStart w:name="z225" w:id="224"/>
    <w:p>
      <w:pPr>
        <w:spacing w:after="0"/>
        <w:ind w:left="0"/>
        <w:jc w:val="both"/>
      </w:pPr>
      <w:r>
        <w:rPr>
          <w:rFonts w:ascii="Times New Roman"/>
          <w:b w:val="false"/>
          <w:i w:val="false"/>
          <w:color w:val="000000"/>
          <w:sz w:val="28"/>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p>
    <w:bookmarkEnd w:id="224"/>
    <w:bookmarkStart w:name="z226" w:id="225"/>
    <w:p>
      <w:pPr>
        <w:spacing w:after="0"/>
        <w:ind w:left="0"/>
        <w:jc w:val="both"/>
      </w:pPr>
      <w:r>
        <w:rPr>
          <w:rFonts w:ascii="Times New Roman"/>
          <w:b w:val="false"/>
          <w:i w:val="false"/>
          <w:color w:val="000000"/>
          <w:sz w:val="28"/>
        </w:rPr>
        <w:t>
      7-баған мынадай редакцияда жазылсын:</w:t>
      </w:r>
    </w:p>
    <w:bookmarkEnd w:id="225"/>
    <w:bookmarkStart w:name="z227" w:id="226"/>
    <w:p>
      <w:pPr>
        <w:spacing w:after="0"/>
        <w:ind w:left="0"/>
        <w:jc w:val="both"/>
      </w:pPr>
      <w:r>
        <w:rPr>
          <w:rFonts w:ascii="Times New Roman"/>
          <w:b w:val="false"/>
          <w:i w:val="false"/>
          <w:color w:val="000000"/>
          <w:sz w:val="28"/>
        </w:rPr>
        <w:t>
      "Мемлекеттік корпорация, ІІМ аумақтық бөлімшелері, "электрондық үкіметтің" веб-порталы";</w:t>
      </w:r>
    </w:p>
    <w:bookmarkEnd w:id="226"/>
    <w:bookmarkStart w:name="z228" w:id="227"/>
    <w:p>
      <w:pPr>
        <w:spacing w:after="0"/>
        <w:ind w:left="0"/>
        <w:jc w:val="both"/>
      </w:pPr>
      <w:r>
        <w:rPr>
          <w:rFonts w:ascii="Times New Roman"/>
          <w:b w:val="false"/>
          <w:i w:val="false"/>
          <w:color w:val="000000"/>
          <w:sz w:val="28"/>
        </w:rPr>
        <w:t>
      9-баған мынадай редакцияда жазылсын:</w:t>
      </w:r>
    </w:p>
    <w:bookmarkEnd w:id="227"/>
    <w:bookmarkStart w:name="z229" w:id="228"/>
    <w:p>
      <w:pPr>
        <w:spacing w:after="0"/>
        <w:ind w:left="0"/>
        <w:jc w:val="both"/>
      </w:pPr>
      <w:r>
        <w:rPr>
          <w:rFonts w:ascii="Times New Roman"/>
          <w:b w:val="false"/>
          <w:i w:val="false"/>
          <w:color w:val="000000"/>
          <w:sz w:val="28"/>
        </w:rPr>
        <w:t>
      "Электронды/қағаз түрінде";</w:t>
      </w:r>
    </w:p>
    <w:bookmarkEnd w:id="228"/>
    <w:bookmarkStart w:name="z230" w:id="229"/>
    <w:p>
      <w:pPr>
        <w:spacing w:after="0"/>
        <w:ind w:left="0"/>
        <w:jc w:val="both"/>
      </w:pPr>
      <w:r>
        <w:rPr>
          <w:rFonts w:ascii="Times New Roman"/>
          <w:b w:val="false"/>
          <w:i w:val="false"/>
          <w:color w:val="000000"/>
          <w:sz w:val="28"/>
        </w:rPr>
        <w:t>
      реттік нөмірі 91-жолда:</w:t>
      </w:r>
    </w:p>
    <w:bookmarkEnd w:id="229"/>
    <w:bookmarkStart w:name="z231" w:id="230"/>
    <w:p>
      <w:pPr>
        <w:spacing w:after="0"/>
        <w:ind w:left="0"/>
        <w:jc w:val="both"/>
      </w:pPr>
      <w:r>
        <w:rPr>
          <w:rFonts w:ascii="Times New Roman"/>
          <w:b w:val="false"/>
          <w:i w:val="false"/>
          <w:color w:val="000000"/>
          <w:sz w:val="28"/>
        </w:rPr>
        <w:t>
      6-баған мынадай редакцияда жазылсын:</w:t>
      </w:r>
    </w:p>
    <w:bookmarkEnd w:id="230"/>
    <w:bookmarkStart w:name="z232" w:id="231"/>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231"/>
    <w:bookmarkStart w:name="z233" w:id="232"/>
    <w:p>
      <w:pPr>
        <w:spacing w:after="0"/>
        <w:ind w:left="0"/>
        <w:jc w:val="both"/>
      </w:pPr>
      <w:r>
        <w:rPr>
          <w:rFonts w:ascii="Times New Roman"/>
          <w:b w:val="false"/>
          <w:i w:val="false"/>
          <w:color w:val="000000"/>
          <w:sz w:val="28"/>
        </w:rPr>
        <w:t>
      7-баған мынадай редакцияда жазылсын:</w:t>
      </w:r>
    </w:p>
    <w:bookmarkEnd w:id="232"/>
    <w:bookmarkStart w:name="z234" w:id="233"/>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"электрондық үкіметтің" веб-порталы";</w:t>
      </w:r>
    </w:p>
    <w:bookmarkEnd w:id="233"/>
    <w:bookmarkStart w:name="z235" w:id="234"/>
    <w:p>
      <w:pPr>
        <w:spacing w:after="0"/>
        <w:ind w:left="0"/>
        <w:jc w:val="both"/>
      </w:pPr>
      <w:r>
        <w:rPr>
          <w:rFonts w:ascii="Times New Roman"/>
          <w:b w:val="false"/>
          <w:i w:val="false"/>
          <w:color w:val="000000"/>
          <w:sz w:val="28"/>
        </w:rPr>
        <w:t>
      реттік нөмірі 92-жолда:</w:t>
      </w:r>
    </w:p>
    <w:bookmarkEnd w:id="234"/>
    <w:bookmarkStart w:name="z236" w:id="235"/>
    <w:p>
      <w:pPr>
        <w:spacing w:after="0"/>
        <w:ind w:left="0"/>
        <w:jc w:val="both"/>
      </w:pPr>
      <w:r>
        <w:rPr>
          <w:rFonts w:ascii="Times New Roman"/>
          <w:b w:val="false"/>
          <w:i w:val="false"/>
          <w:color w:val="000000"/>
          <w:sz w:val="28"/>
        </w:rPr>
        <w:t>
      6-баған мынадай редакцияда жазылсын:</w:t>
      </w:r>
    </w:p>
    <w:bookmarkEnd w:id="235"/>
    <w:bookmarkStart w:name="z237" w:id="236"/>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236"/>
    <w:bookmarkStart w:name="z238" w:id="237"/>
    <w:p>
      <w:pPr>
        <w:spacing w:after="0"/>
        <w:ind w:left="0"/>
        <w:jc w:val="both"/>
      </w:pPr>
      <w:r>
        <w:rPr>
          <w:rFonts w:ascii="Times New Roman"/>
          <w:b w:val="false"/>
          <w:i w:val="false"/>
          <w:color w:val="000000"/>
          <w:sz w:val="28"/>
        </w:rPr>
        <w:t>
      7-баған мынадай редакцияда жазылсын:</w:t>
      </w:r>
    </w:p>
    <w:bookmarkEnd w:id="237"/>
    <w:bookmarkStart w:name="z239" w:id="238"/>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және облыстық маңызы бар қалалардың ЖАО, "электрондық үкіметтің" веб-порталы";</w:t>
      </w:r>
    </w:p>
    <w:bookmarkEnd w:id="238"/>
    <w:bookmarkStart w:name="z240" w:id="239"/>
    <w:p>
      <w:pPr>
        <w:spacing w:after="0"/>
        <w:ind w:left="0"/>
        <w:jc w:val="both"/>
      </w:pPr>
      <w:r>
        <w:rPr>
          <w:rFonts w:ascii="Times New Roman"/>
          <w:b w:val="false"/>
          <w:i w:val="false"/>
          <w:color w:val="000000"/>
          <w:sz w:val="28"/>
        </w:rPr>
        <w:t>
      реттік нөмірі 95-жолда:</w:t>
      </w:r>
    </w:p>
    <w:bookmarkEnd w:id="239"/>
    <w:bookmarkStart w:name="z241" w:id="240"/>
    <w:p>
      <w:pPr>
        <w:spacing w:after="0"/>
        <w:ind w:left="0"/>
        <w:jc w:val="both"/>
      </w:pPr>
      <w:r>
        <w:rPr>
          <w:rFonts w:ascii="Times New Roman"/>
          <w:b w:val="false"/>
          <w:i w:val="false"/>
          <w:color w:val="000000"/>
          <w:sz w:val="28"/>
        </w:rPr>
        <w:t>
      7-баған мынадай редакцияда жазылсын:</w:t>
      </w:r>
    </w:p>
    <w:bookmarkEnd w:id="240"/>
    <w:bookmarkStart w:name="z242" w:id="241"/>
    <w:p>
      <w:pPr>
        <w:spacing w:after="0"/>
        <w:ind w:left="0"/>
        <w:jc w:val="both"/>
      </w:pPr>
      <w:r>
        <w:rPr>
          <w:rFonts w:ascii="Times New Roman"/>
          <w:b w:val="false"/>
          <w:i w:val="false"/>
          <w:color w:val="000000"/>
          <w:sz w:val="28"/>
        </w:rPr>
        <w:t>
      "Электрондық үкіметтің" веб-порталы";</w:t>
      </w:r>
    </w:p>
    <w:bookmarkEnd w:id="241"/>
    <w:bookmarkStart w:name="z243" w:id="242"/>
    <w:p>
      <w:pPr>
        <w:spacing w:after="0"/>
        <w:ind w:left="0"/>
        <w:jc w:val="both"/>
      </w:pPr>
      <w:r>
        <w:rPr>
          <w:rFonts w:ascii="Times New Roman"/>
          <w:b w:val="false"/>
          <w:i w:val="false"/>
          <w:color w:val="000000"/>
          <w:sz w:val="28"/>
        </w:rPr>
        <w:t>
      9-баған мынадай редакцияда жазылсын:</w:t>
      </w:r>
    </w:p>
    <w:bookmarkEnd w:id="242"/>
    <w:bookmarkStart w:name="z244" w:id="243"/>
    <w:p>
      <w:pPr>
        <w:spacing w:after="0"/>
        <w:ind w:left="0"/>
        <w:jc w:val="both"/>
      </w:pPr>
      <w:r>
        <w:rPr>
          <w:rFonts w:ascii="Times New Roman"/>
          <w:b w:val="false"/>
          <w:i w:val="false"/>
          <w:color w:val="000000"/>
          <w:sz w:val="28"/>
        </w:rPr>
        <w:t>
      "Электронды";</w:t>
      </w:r>
    </w:p>
    <w:bookmarkEnd w:id="243"/>
    <w:bookmarkStart w:name="z245" w:id="244"/>
    <w:p>
      <w:pPr>
        <w:spacing w:after="0"/>
        <w:ind w:left="0"/>
        <w:jc w:val="both"/>
      </w:pPr>
      <w:r>
        <w:rPr>
          <w:rFonts w:ascii="Times New Roman"/>
          <w:b w:val="false"/>
          <w:i w:val="false"/>
          <w:color w:val="000000"/>
          <w:sz w:val="28"/>
        </w:rPr>
        <w:t>
      мынадай мазмұндағы реттік нөмірі 101-1-жолмен толықтырылсын:</w:t>
      </w:r>
    </w:p>
    <w:bookmarkEnd w:id="244"/>
    <w:bookmarkStart w:name="z246" w:id="245"/>
    <w:p>
      <w:pPr>
        <w:spacing w:after="0"/>
        <w:ind w:left="0"/>
        <w:jc w:val="both"/>
      </w:pPr>
      <w:r>
        <w:rPr>
          <w:rFonts w:ascii="Times New Roman"/>
          <w:b w:val="false"/>
          <w:i w:val="false"/>
          <w:color w:val="000000"/>
          <w:sz w:val="28"/>
        </w:rPr>
        <w:t>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3810"/>
        <w:gridCol w:w="1868"/>
        <w:gridCol w:w="998"/>
        <w:gridCol w:w="347"/>
        <w:gridCol w:w="781"/>
        <w:gridCol w:w="1434"/>
        <w:gridCol w:w="347"/>
        <w:gridCol w:w="348"/>
      </w:tblGrid>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247" w:id="246"/>
    <w:p>
      <w:pPr>
        <w:spacing w:after="0"/>
        <w:ind w:left="0"/>
        <w:jc w:val="both"/>
      </w:pPr>
      <w:r>
        <w:rPr>
          <w:rFonts w:ascii="Times New Roman"/>
          <w:b w:val="false"/>
          <w:i w:val="false"/>
          <w:color w:val="000000"/>
          <w:sz w:val="28"/>
        </w:rPr>
        <w:t>
      ";</w:t>
      </w:r>
    </w:p>
    <w:bookmarkEnd w:id="246"/>
    <w:bookmarkStart w:name="z248" w:id="247"/>
    <w:p>
      <w:pPr>
        <w:spacing w:after="0"/>
        <w:ind w:left="0"/>
        <w:jc w:val="both"/>
      </w:pPr>
      <w:r>
        <w:rPr>
          <w:rFonts w:ascii="Times New Roman"/>
          <w:b w:val="false"/>
          <w:i w:val="false"/>
          <w:color w:val="000000"/>
          <w:sz w:val="28"/>
        </w:rPr>
        <w:t>
      реттік нөмірлері 102, 103, 106, 107, 108, 109, 110-жолдардың 6-бағаны мынадай редакцияда жазылсын:</w:t>
      </w:r>
    </w:p>
    <w:bookmarkEnd w:id="247"/>
    <w:bookmarkStart w:name="z249" w:id="248"/>
    <w:p>
      <w:pPr>
        <w:spacing w:after="0"/>
        <w:ind w:left="0"/>
        <w:jc w:val="both"/>
      </w:pPr>
      <w:r>
        <w:rPr>
          <w:rFonts w:ascii="Times New Roman"/>
          <w:b w:val="false"/>
          <w:i w:val="false"/>
          <w:color w:val="000000"/>
          <w:sz w:val="28"/>
        </w:rPr>
        <w:t>
      "Мемлекеттік корпорация";</w:t>
      </w:r>
    </w:p>
    <w:bookmarkEnd w:id="248"/>
    <w:bookmarkStart w:name="z250" w:id="249"/>
    <w:p>
      <w:pPr>
        <w:spacing w:after="0"/>
        <w:ind w:left="0"/>
        <w:jc w:val="both"/>
      </w:pPr>
      <w:r>
        <w:rPr>
          <w:rFonts w:ascii="Times New Roman"/>
          <w:b w:val="false"/>
          <w:i w:val="false"/>
          <w:color w:val="000000"/>
          <w:sz w:val="28"/>
        </w:rPr>
        <w:t>
      реттік нөмірі 110-1-жолда:</w:t>
      </w:r>
    </w:p>
    <w:bookmarkEnd w:id="249"/>
    <w:bookmarkStart w:name="z251" w:id="250"/>
    <w:p>
      <w:pPr>
        <w:spacing w:after="0"/>
        <w:ind w:left="0"/>
        <w:jc w:val="both"/>
      </w:pPr>
      <w:r>
        <w:rPr>
          <w:rFonts w:ascii="Times New Roman"/>
          <w:b w:val="false"/>
          <w:i w:val="false"/>
          <w:color w:val="000000"/>
          <w:sz w:val="28"/>
        </w:rPr>
        <w:t>
      2-баған мынадай редакцияда жазылсын:</w:t>
      </w:r>
    </w:p>
    <w:bookmarkEnd w:id="250"/>
    <w:bookmarkStart w:name="z252" w:id="251"/>
    <w:p>
      <w:pPr>
        <w:spacing w:after="0"/>
        <w:ind w:left="0"/>
        <w:jc w:val="both"/>
      </w:pPr>
      <w:r>
        <w:rPr>
          <w:rFonts w:ascii="Times New Roman"/>
          <w:b w:val="false"/>
          <w:i w:val="false"/>
          <w:color w:val="000000"/>
          <w:sz w:val="28"/>
        </w:rPr>
        <w:t>
      "00502010";</w:t>
      </w:r>
    </w:p>
    <w:bookmarkEnd w:id="251"/>
    <w:bookmarkStart w:name="z253" w:id="252"/>
    <w:p>
      <w:pPr>
        <w:spacing w:after="0"/>
        <w:ind w:left="0"/>
        <w:jc w:val="both"/>
      </w:pPr>
      <w:r>
        <w:rPr>
          <w:rFonts w:ascii="Times New Roman"/>
          <w:b w:val="false"/>
          <w:i w:val="false"/>
          <w:color w:val="000000"/>
          <w:sz w:val="28"/>
        </w:rPr>
        <w:t>
      6-баған мынадай редакцияда жазылсын:</w:t>
      </w:r>
    </w:p>
    <w:bookmarkEnd w:id="252"/>
    <w:bookmarkStart w:name="z254" w:id="253"/>
    <w:p>
      <w:pPr>
        <w:spacing w:after="0"/>
        <w:ind w:left="0"/>
        <w:jc w:val="both"/>
      </w:pPr>
      <w:r>
        <w:rPr>
          <w:rFonts w:ascii="Times New Roman"/>
          <w:b w:val="false"/>
          <w:i w:val="false"/>
          <w:color w:val="000000"/>
          <w:sz w:val="28"/>
        </w:rPr>
        <w:t>
      "Мемлекеттік корпорация";</w:t>
      </w:r>
    </w:p>
    <w:bookmarkEnd w:id="253"/>
    <w:bookmarkStart w:name="z255" w:id="254"/>
    <w:p>
      <w:pPr>
        <w:spacing w:after="0"/>
        <w:ind w:left="0"/>
        <w:jc w:val="both"/>
      </w:pPr>
      <w:r>
        <w:rPr>
          <w:rFonts w:ascii="Times New Roman"/>
          <w:b w:val="false"/>
          <w:i w:val="false"/>
          <w:color w:val="000000"/>
          <w:sz w:val="28"/>
        </w:rPr>
        <w:t>
      реттік нөмірі 111-жолда:</w:t>
      </w:r>
    </w:p>
    <w:bookmarkEnd w:id="254"/>
    <w:bookmarkStart w:name="z256" w:id="255"/>
    <w:p>
      <w:pPr>
        <w:spacing w:after="0"/>
        <w:ind w:left="0"/>
        <w:jc w:val="both"/>
      </w:pPr>
      <w:r>
        <w:rPr>
          <w:rFonts w:ascii="Times New Roman"/>
          <w:b w:val="false"/>
          <w:i w:val="false"/>
          <w:color w:val="000000"/>
          <w:sz w:val="28"/>
        </w:rPr>
        <w:t>
      3-баған мынадай редакцияда жазылсын:</w:t>
      </w:r>
    </w:p>
    <w:bookmarkEnd w:id="255"/>
    <w:bookmarkStart w:name="z257" w:id="256"/>
    <w:p>
      <w:pPr>
        <w:spacing w:after="0"/>
        <w:ind w:left="0"/>
        <w:jc w:val="both"/>
      </w:pPr>
      <w:r>
        <w:rPr>
          <w:rFonts w:ascii="Times New Roman"/>
          <w:b w:val="false"/>
          <w:i w:val="false"/>
          <w:color w:val="000000"/>
          <w:sz w:val="28"/>
        </w:rPr>
        <w:t>
      "Авторлық құқықпен қорғалатын объектілерге құқықтардың мемлекеттік тізіліміне мәліметтерді және олардың өзгерістерін енгізу";</w:t>
      </w:r>
    </w:p>
    <w:bookmarkEnd w:id="256"/>
    <w:bookmarkStart w:name="z258" w:id="257"/>
    <w:p>
      <w:pPr>
        <w:spacing w:after="0"/>
        <w:ind w:left="0"/>
        <w:jc w:val="both"/>
      </w:pPr>
      <w:r>
        <w:rPr>
          <w:rFonts w:ascii="Times New Roman"/>
          <w:b w:val="false"/>
          <w:i w:val="false"/>
          <w:color w:val="000000"/>
          <w:sz w:val="28"/>
        </w:rPr>
        <w:t>
      6-баған мынадай редакцияда жазылсын:</w:t>
      </w:r>
    </w:p>
    <w:bookmarkEnd w:id="257"/>
    <w:bookmarkStart w:name="z259" w:id="258"/>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258"/>
    <w:bookmarkStart w:name="z260" w:id="259"/>
    <w:p>
      <w:pPr>
        <w:spacing w:after="0"/>
        <w:ind w:left="0"/>
        <w:jc w:val="both"/>
      </w:pPr>
      <w:r>
        <w:rPr>
          <w:rFonts w:ascii="Times New Roman"/>
          <w:b w:val="false"/>
          <w:i w:val="false"/>
          <w:color w:val="000000"/>
          <w:sz w:val="28"/>
        </w:rPr>
        <w:t>
      7-баған мынадай редакцияда жазылсын:</w:t>
      </w:r>
    </w:p>
    <w:bookmarkEnd w:id="259"/>
    <w:bookmarkStart w:name="z261" w:id="260"/>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үкіметтің" веб-порталы";</w:t>
      </w:r>
    </w:p>
    <w:bookmarkEnd w:id="260"/>
    <w:bookmarkStart w:name="z262" w:id="261"/>
    <w:p>
      <w:pPr>
        <w:spacing w:after="0"/>
        <w:ind w:left="0"/>
        <w:jc w:val="both"/>
      </w:pPr>
      <w:r>
        <w:rPr>
          <w:rFonts w:ascii="Times New Roman"/>
          <w:b w:val="false"/>
          <w:i w:val="false"/>
          <w:color w:val="000000"/>
          <w:sz w:val="28"/>
        </w:rPr>
        <w:t>
      9-баған мынадай редакцияда жазылсын:</w:t>
      </w:r>
    </w:p>
    <w:bookmarkEnd w:id="261"/>
    <w:bookmarkStart w:name="z263" w:id="262"/>
    <w:p>
      <w:pPr>
        <w:spacing w:after="0"/>
        <w:ind w:left="0"/>
        <w:jc w:val="both"/>
      </w:pPr>
      <w:r>
        <w:rPr>
          <w:rFonts w:ascii="Times New Roman"/>
          <w:b w:val="false"/>
          <w:i w:val="false"/>
          <w:color w:val="000000"/>
          <w:sz w:val="28"/>
        </w:rPr>
        <w:t>
      "Электронды";</w:t>
      </w:r>
    </w:p>
    <w:bookmarkEnd w:id="262"/>
    <w:bookmarkStart w:name="z264" w:id="263"/>
    <w:p>
      <w:pPr>
        <w:spacing w:after="0"/>
        <w:ind w:left="0"/>
        <w:jc w:val="both"/>
      </w:pPr>
      <w:r>
        <w:rPr>
          <w:rFonts w:ascii="Times New Roman"/>
          <w:b w:val="false"/>
          <w:i w:val="false"/>
          <w:color w:val="000000"/>
          <w:sz w:val="28"/>
        </w:rPr>
        <w:t>
      реттік нөмірі 112-жолда:</w:t>
      </w:r>
    </w:p>
    <w:bookmarkEnd w:id="263"/>
    <w:bookmarkStart w:name="z265" w:id="264"/>
    <w:p>
      <w:pPr>
        <w:spacing w:after="0"/>
        <w:ind w:left="0"/>
        <w:jc w:val="both"/>
      </w:pPr>
      <w:r>
        <w:rPr>
          <w:rFonts w:ascii="Times New Roman"/>
          <w:b w:val="false"/>
          <w:i w:val="false"/>
          <w:color w:val="000000"/>
          <w:sz w:val="28"/>
        </w:rPr>
        <w:t>
      3-баған мынадай редакцияда жазылсын:</w:t>
      </w:r>
    </w:p>
    <w:bookmarkEnd w:id="264"/>
    <w:bookmarkStart w:name="z266" w:id="265"/>
    <w:p>
      <w:pPr>
        <w:spacing w:after="0"/>
        <w:ind w:left="0"/>
        <w:jc w:val="both"/>
      </w:pPr>
      <w:r>
        <w:rPr>
          <w:rFonts w:ascii="Times New Roman"/>
          <w:b w:val="false"/>
          <w:i w:val="false"/>
          <w:color w:val="000000"/>
          <w:sz w:val="28"/>
        </w:rPr>
        <w:t>
      "Тауар таңбасын, селекциялық жетiстiктердi және өнеркәсiптiк меншiк объектiсiн пайдалану құқығын беруді тіркеу";</w:t>
      </w:r>
    </w:p>
    <w:bookmarkEnd w:id="265"/>
    <w:bookmarkStart w:name="z267" w:id="266"/>
    <w:p>
      <w:pPr>
        <w:spacing w:after="0"/>
        <w:ind w:left="0"/>
        <w:jc w:val="both"/>
      </w:pPr>
      <w:r>
        <w:rPr>
          <w:rFonts w:ascii="Times New Roman"/>
          <w:b w:val="false"/>
          <w:i w:val="false"/>
          <w:color w:val="000000"/>
          <w:sz w:val="28"/>
        </w:rPr>
        <w:t>
      6-баған мынадай редакцияда жазылсын:</w:t>
      </w:r>
    </w:p>
    <w:bookmarkEnd w:id="266"/>
    <w:bookmarkStart w:name="z268" w:id="267"/>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267"/>
    <w:bookmarkStart w:name="z269" w:id="268"/>
    <w:p>
      <w:pPr>
        <w:spacing w:after="0"/>
        <w:ind w:left="0"/>
        <w:jc w:val="both"/>
      </w:pPr>
      <w:r>
        <w:rPr>
          <w:rFonts w:ascii="Times New Roman"/>
          <w:b w:val="false"/>
          <w:i w:val="false"/>
          <w:color w:val="000000"/>
          <w:sz w:val="28"/>
        </w:rPr>
        <w:t>
      реттік нөмірі 113-жолда:</w:t>
      </w:r>
    </w:p>
    <w:bookmarkEnd w:id="268"/>
    <w:bookmarkStart w:name="z270" w:id="269"/>
    <w:p>
      <w:pPr>
        <w:spacing w:after="0"/>
        <w:ind w:left="0"/>
        <w:jc w:val="both"/>
      </w:pPr>
      <w:r>
        <w:rPr>
          <w:rFonts w:ascii="Times New Roman"/>
          <w:b w:val="false"/>
          <w:i w:val="false"/>
          <w:color w:val="000000"/>
          <w:sz w:val="28"/>
        </w:rPr>
        <w:t>
      3-баған мынадай редакцияда жазылсын:</w:t>
      </w:r>
    </w:p>
    <w:bookmarkEnd w:id="269"/>
    <w:bookmarkStart w:name="z271" w:id="270"/>
    <w:p>
      <w:pPr>
        <w:spacing w:after="0"/>
        <w:ind w:left="0"/>
        <w:jc w:val="both"/>
      </w:pPr>
      <w:r>
        <w:rPr>
          <w:rFonts w:ascii="Times New Roman"/>
          <w:b w:val="false"/>
          <w:i w:val="false"/>
          <w:color w:val="000000"/>
          <w:sz w:val="28"/>
        </w:rPr>
        <w:t>
      "Тауар таңбасына, селекциялық жетістікке және өнеркәсіптік меншік объектісіне айрықша құқықты беруді тіркеу";</w:t>
      </w:r>
    </w:p>
    <w:bookmarkEnd w:id="270"/>
    <w:bookmarkStart w:name="z272" w:id="271"/>
    <w:p>
      <w:pPr>
        <w:spacing w:after="0"/>
        <w:ind w:left="0"/>
        <w:jc w:val="both"/>
      </w:pPr>
      <w:r>
        <w:rPr>
          <w:rFonts w:ascii="Times New Roman"/>
          <w:b w:val="false"/>
          <w:i w:val="false"/>
          <w:color w:val="000000"/>
          <w:sz w:val="28"/>
        </w:rPr>
        <w:t>
      6-баған мынадай редакцияда жазылсын:</w:t>
      </w:r>
    </w:p>
    <w:bookmarkEnd w:id="271"/>
    <w:bookmarkStart w:name="z273" w:id="272"/>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272"/>
    <w:bookmarkStart w:name="z274" w:id="273"/>
    <w:p>
      <w:pPr>
        <w:spacing w:after="0"/>
        <w:ind w:left="0"/>
        <w:jc w:val="both"/>
      </w:pPr>
      <w:r>
        <w:rPr>
          <w:rFonts w:ascii="Times New Roman"/>
          <w:b w:val="false"/>
          <w:i w:val="false"/>
          <w:color w:val="000000"/>
          <w:sz w:val="28"/>
        </w:rPr>
        <w:t>
      реттік нөмірі 115-жол алып тасталсын;</w:t>
      </w:r>
    </w:p>
    <w:bookmarkEnd w:id="273"/>
    <w:bookmarkStart w:name="z275" w:id="274"/>
    <w:p>
      <w:pPr>
        <w:spacing w:after="0"/>
        <w:ind w:left="0"/>
        <w:jc w:val="both"/>
      </w:pPr>
      <w:r>
        <w:rPr>
          <w:rFonts w:ascii="Times New Roman"/>
          <w:b w:val="false"/>
          <w:i w:val="false"/>
          <w:color w:val="000000"/>
          <w:sz w:val="28"/>
        </w:rPr>
        <w:t>
      реттік нөмірі 117-жолдың 6-бағаны мынадай редакцияда жазылсын:</w:t>
      </w:r>
    </w:p>
    <w:bookmarkEnd w:id="274"/>
    <w:bookmarkStart w:name="z276" w:id="275"/>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275"/>
    <w:bookmarkStart w:name="z277" w:id="276"/>
    <w:p>
      <w:pPr>
        <w:spacing w:after="0"/>
        <w:ind w:left="0"/>
        <w:jc w:val="both"/>
      </w:pPr>
      <w:r>
        <w:rPr>
          <w:rFonts w:ascii="Times New Roman"/>
          <w:b w:val="false"/>
          <w:i w:val="false"/>
          <w:color w:val="000000"/>
          <w:sz w:val="28"/>
        </w:rPr>
        <w:t>
      реттік нөмірі 118-жолдың 6-бағаны мынадай редакцияда жазылсын:</w:t>
      </w:r>
    </w:p>
    <w:bookmarkEnd w:id="276"/>
    <w:bookmarkStart w:name="z278" w:id="277"/>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277"/>
    <w:bookmarkStart w:name="z279" w:id="278"/>
    <w:p>
      <w:pPr>
        <w:spacing w:after="0"/>
        <w:ind w:left="0"/>
        <w:jc w:val="both"/>
      </w:pPr>
      <w:r>
        <w:rPr>
          <w:rFonts w:ascii="Times New Roman"/>
          <w:b w:val="false"/>
          <w:i w:val="false"/>
          <w:color w:val="000000"/>
          <w:sz w:val="28"/>
        </w:rPr>
        <w:t>
      реттік нөмірлері 119, 120 және 121-жолдар алып тасталсын;</w:t>
      </w:r>
    </w:p>
    <w:bookmarkEnd w:id="278"/>
    <w:bookmarkStart w:name="z280" w:id="279"/>
    <w:p>
      <w:pPr>
        <w:spacing w:after="0"/>
        <w:ind w:left="0"/>
        <w:jc w:val="both"/>
      </w:pPr>
      <w:r>
        <w:rPr>
          <w:rFonts w:ascii="Times New Roman"/>
          <w:b w:val="false"/>
          <w:i w:val="false"/>
          <w:color w:val="000000"/>
          <w:sz w:val="28"/>
        </w:rPr>
        <w:t>
      мынадай мазмұндағы реттік нөмірі 121-1-жолмен толықтырылсын:</w:t>
      </w:r>
    </w:p>
    <w:bookmarkEnd w:id="279"/>
    <w:bookmarkStart w:name="z281" w:id="280"/>
    <w:p>
      <w:pPr>
        <w:spacing w:after="0"/>
        <w:ind w:left="0"/>
        <w:jc w:val="both"/>
      </w:pPr>
      <w:r>
        <w:rPr>
          <w:rFonts w:ascii="Times New Roman"/>
          <w:b w:val="false"/>
          <w:i w:val="false"/>
          <w:color w:val="000000"/>
          <w:sz w:val="28"/>
        </w:rPr>
        <w:t>
      "</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2628"/>
        <w:gridCol w:w="988"/>
        <w:gridCol w:w="689"/>
        <w:gridCol w:w="1476"/>
        <w:gridCol w:w="1476"/>
        <w:gridCol w:w="2764"/>
        <w:gridCol w:w="239"/>
        <w:gridCol w:w="408"/>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 "электрондық үкіметтің" веб-порталы</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Электронды/қағазтүрінде</w:t>
            </w:r>
          </w:p>
        </w:tc>
      </w:tr>
    </w:tbl>
    <w:bookmarkStart w:name="z282" w:id="281"/>
    <w:p>
      <w:pPr>
        <w:spacing w:after="0"/>
        <w:ind w:left="0"/>
        <w:jc w:val="both"/>
      </w:pPr>
      <w:r>
        <w:rPr>
          <w:rFonts w:ascii="Times New Roman"/>
          <w:b w:val="false"/>
          <w:i w:val="false"/>
          <w:color w:val="000000"/>
          <w:sz w:val="28"/>
        </w:rPr>
        <w:t>
      ";</w:t>
      </w:r>
    </w:p>
    <w:bookmarkEnd w:id="281"/>
    <w:bookmarkStart w:name="z283" w:id="282"/>
    <w:p>
      <w:pPr>
        <w:spacing w:after="0"/>
        <w:ind w:left="0"/>
        <w:jc w:val="both"/>
      </w:pPr>
      <w:r>
        <w:rPr>
          <w:rFonts w:ascii="Times New Roman"/>
          <w:b w:val="false"/>
          <w:i w:val="false"/>
          <w:color w:val="000000"/>
          <w:sz w:val="28"/>
        </w:rPr>
        <w:t>
      реттік нөмірі 122-1-жолда:</w:t>
      </w:r>
    </w:p>
    <w:bookmarkEnd w:id="282"/>
    <w:bookmarkStart w:name="z284" w:id="283"/>
    <w:p>
      <w:pPr>
        <w:spacing w:after="0"/>
        <w:ind w:left="0"/>
        <w:jc w:val="both"/>
      </w:pPr>
      <w:r>
        <w:rPr>
          <w:rFonts w:ascii="Times New Roman"/>
          <w:b w:val="false"/>
          <w:i w:val="false"/>
          <w:color w:val="000000"/>
          <w:sz w:val="28"/>
        </w:rPr>
        <w:t>
      6-баған мынадай редакцияда жазылсын:</w:t>
      </w:r>
    </w:p>
    <w:bookmarkEnd w:id="283"/>
    <w:bookmarkStart w:name="z285" w:id="284"/>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284"/>
    <w:bookmarkStart w:name="z286" w:id="285"/>
    <w:p>
      <w:pPr>
        <w:spacing w:after="0"/>
        <w:ind w:left="0"/>
        <w:jc w:val="both"/>
      </w:pPr>
      <w:r>
        <w:rPr>
          <w:rFonts w:ascii="Times New Roman"/>
          <w:b w:val="false"/>
          <w:i w:val="false"/>
          <w:color w:val="000000"/>
          <w:sz w:val="28"/>
        </w:rPr>
        <w:t>
      7-баған мынадай редакцияда жазылсын:</w:t>
      </w:r>
    </w:p>
    <w:bookmarkEnd w:id="285"/>
    <w:bookmarkStart w:name="z287" w:id="286"/>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286"/>
    <w:bookmarkStart w:name="z288" w:id="287"/>
    <w:p>
      <w:pPr>
        <w:spacing w:after="0"/>
        <w:ind w:left="0"/>
        <w:jc w:val="both"/>
      </w:pPr>
      <w:r>
        <w:rPr>
          <w:rFonts w:ascii="Times New Roman"/>
          <w:b w:val="false"/>
          <w:i w:val="false"/>
          <w:color w:val="000000"/>
          <w:sz w:val="28"/>
        </w:rPr>
        <w:t>
      8-баған мынадай редакцияда жазылсын:</w:t>
      </w:r>
    </w:p>
    <w:bookmarkEnd w:id="287"/>
    <w:bookmarkStart w:name="z289" w:id="288"/>
    <w:p>
      <w:pPr>
        <w:spacing w:after="0"/>
        <w:ind w:left="0"/>
        <w:jc w:val="both"/>
      </w:pPr>
      <w:r>
        <w:rPr>
          <w:rFonts w:ascii="Times New Roman"/>
          <w:b w:val="false"/>
          <w:i w:val="false"/>
          <w:color w:val="000000"/>
          <w:sz w:val="28"/>
        </w:rPr>
        <w:t>
      "Ақылы";</w:t>
      </w:r>
    </w:p>
    <w:bookmarkEnd w:id="288"/>
    <w:bookmarkStart w:name="z290" w:id="289"/>
    <w:p>
      <w:pPr>
        <w:spacing w:after="0"/>
        <w:ind w:left="0"/>
        <w:jc w:val="both"/>
      </w:pPr>
      <w:r>
        <w:rPr>
          <w:rFonts w:ascii="Times New Roman"/>
          <w:b w:val="false"/>
          <w:i w:val="false"/>
          <w:color w:val="000000"/>
          <w:sz w:val="28"/>
        </w:rPr>
        <w:t>
      реттік нөмірі 122-3-жолда:</w:t>
      </w:r>
    </w:p>
    <w:bookmarkEnd w:id="289"/>
    <w:bookmarkStart w:name="z291" w:id="290"/>
    <w:p>
      <w:pPr>
        <w:spacing w:after="0"/>
        <w:ind w:left="0"/>
        <w:jc w:val="both"/>
      </w:pPr>
      <w:r>
        <w:rPr>
          <w:rFonts w:ascii="Times New Roman"/>
          <w:b w:val="false"/>
          <w:i w:val="false"/>
          <w:color w:val="000000"/>
          <w:sz w:val="28"/>
        </w:rPr>
        <w:t>
      4-баған мынадай редакцияда жазылсын:</w:t>
      </w:r>
    </w:p>
    <w:bookmarkEnd w:id="290"/>
    <w:bookmarkStart w:name="z292" w:id="291"/>
    <w:p>
      <w:pPr>
        <w:spacing w:after="0"/>
        <w:ind w:left="0"/>
        <w:jc w:val="both"/>
      </w:pPr>
      <w:r>
        <w:rPr>
          <w:rFonts w:ascii="Times New Roman"/>
          <w:b w:val="false"/>
          <w:i w:val="false"/>
          <w:color w:val="000000"/>
          <w:sz w:val="28"/>
        </w:rPr>
        <w:t>
      "Жеке тұлғалар";</w:t>
      </w:r>
    </w:p>
    <w:bookmarkEnd w:id="291"/>
    <w:bookmarkStart w:name="z293" w:id="292"/>
    <w:p>
      <w:pPr>
        <w:spacing w:after="0"/>
        <w:ind w:left="0"/>
        <w:jc w:val="both"/>
      </w:pPr>
      <w:r>
        <w:rPr>
          <w:rFonts w:ascii="Times New Roman"/>
          <w:b w:val="false"/>
          <w:i w:val="false"/>
          <w:color w:val="000000"/>
          <w:sz w:val="28"/>
        </w:rPr>
        <w:t>
      9-баған мынадай редакцияда жазылсын:</w:t>
      </w:r>
    </w:p>
    <w:bookmarkEnd w:id="292"/>
    <w:bookmarkStart w:name="z294" w:id="293"/>
    <w:p>
      <w:pPr>
        <w:spacing w:after="0"/>
        <w:ind w:left="0"/>
        <w:jc w:val="both"/>
      </w:pPr>
      <w:r>
        <w:rPr>
          <w:rFonts w:ascii="Times New Roman"/>
          <w:b w:val="false"/>
          <w:i w:val="false"/>
          <w:color w:val="000000"/>
          <w:sz w:val="28"/>
        </w:rPr>
        <w:t>
      "Электронды";</w:t>
      </w:r>
    </w:p>
    <w:bookmarkEnd w:id="293"/>
    <w:bookmarkStart w:name="z295" w:id="294"/>
    <w:p>
      <w:pPr>
        <w:spacing w:after="0"/>
        <w:ind w:left="0"/>
        <w:jc w:val="both"/>
      </w:pPr>
      <w:r>
        <w:rPr>
          <w:rFonts w:ascii="Times New Roman"/>
          <w:b w:val="false"/>
          <w:i w:val="false"/>
          <w:color w:val="000000"/>
          <w:sz w:val="28"/>
        </w:rPr>
        <w:t>
      реттік нөмірі 124-жолда:</w:t>
      </w:r>
    </w:p>
    <w:bookmarkEnd w:id="294"/>
    <w:bookmarkStart w:name="z296" w:id="295"/>
    <w:p>
      <w:pPr>
        <w:spacing w:after="0"/>
        <w:ind w:left="0"/>
        <w:jc w:val="both"/>
      </w:pPr>
      <w:r>
        <w:rPr>
          <w:rFonts w:ascii="Times New Roman"/>
          <w:b w:val="false"/>
          <w:i w:val="false"/>
          <w:color w:val="000000"/>
          <w:sz w:val="28"/>
        </w:rPr>
        <w:t>
      7-баған мынадай редакцияда жазылсын:</w:t>
      </w:r>
    </w:p>
    <w:bookmarkEnd w:id="295"/>
    <w:bookmarkStart w:name="z297" w:id="296"/>
    <w:p>
      <w:pPr>
        <w:spacing w:after="0"/>
        <w:ind w:left="0"/>
        <w:jc w:val="both"/>
      </w:pPr>
      <w:r>
        <w:rPr>
          <w:rFonts w:ascii="Times New Roman"/>
          <w:b w:val="false"/>
          <w:i w:val="false"/>
          <w:color w:val="000000"/>
          <w:sz w:val="28"/>
        </w:rPr>
        <w:t>
      "Электрондық үкіметтің" веб-порталы";</w:t>
      </w:r>
    </w:p>
    <w:bookmarkEnd w:id="296"/>
    <w:bookmarkStart w:name="z298" w:id="297"/>
    <w:p>
      <w:pPr>
        <w:spacing w:after="0"/>
        <w:ind w:left="0"/>
        <w:jc w:val="both"/>
      </w:pPr>
      <w:r>
        <w:rPr>
          <w:rFonts w:ascii="Times New Roman"/>
          <w:b w:val="false"/>
          <w:i w:val="false"/>
          <w:color w:val="000000"/>
          <w:sz w:val="28"/>
        </w:rPr>
        <w:t>
      9-баған мынадай редакцияда жазылсын:</w:t>
      </w:r>
    </w:p>
    <w:bookmarkEnd w:id="297"/>
    <w:bookmarkStart w:name="z299" w:id="298"/>
    <w:p>
      <w:pPr>
        <w:spacing w:after="0"/>
        <w:ind w:left="0"/>
        <w:jc w:val="both"/>
      </w:pPr>
      <w:r>
        <w:rPr>
          <w:rFonts w:ascii="Times New Roman"/>
          <w:b w:val="false"/>
          <w:i w:val="false"/>
          <w:color w:val="000000"/>
          <w:sz w:val="28"/>
        </w:rPr>
        <w:t>
      "Электронды";</w:t>
      </w:r>
    </w:p>
    <w:bookmarkEnd w:id="298"/>
    <w:bookmarkStart w:name="z300" w:id="299"/>
    <w:p>
      <w:pPr>
        <w:spacing w:after="0"/>
        <w:ind w:left="0"/>
        <w:jc w:val="both"/>
      </w:pPr>
      <w:r>
        <w:rPr>
          <w:rFonts w:ascii="Times New Roman"/>
          <w:b w:val="false"/>
          <w:i w:val="false"/>
          <w:color w:val="000000"/>
          <w:sz w:val="28"/>
        </w:rPr>
        <w:t>
      реттік нөмірі 129-жолда:</w:t>
      </w:r>
    </w:p>
    <w:bookmarkEnd w:id="299"/>
    <w:bookmarkStart w:name="z301" w:id="300"/>
    <w:p>
      <w:pPr>
        <w:spacing w:after="0"/>
        <w:ind w:left="0"/>
        <w:jc w:val="both"/>
      </w:pPr>
      <w:r>
        <w:rPr>
          <w:rFonts w:ascii="Times New Roman"/>
          <w:b w:val="false"/>
          <w:i w:val="false"/>
          <w:color w:val="000000"/>
          <w:sz w:val="28"/>
        </w:rPr>
        <w:t>
      3-баған мынадай редакцияда жазылсын:</w:t>
      </w:r>
    </w:p>
    <w:bookmarkEnd w:id="300"/>
    <w:bookmarkStart w:name="z302" w:id="301"/>
    <w:p>
      <w:pPr>
        <w:spacing w:after="0"/>
        <w:ind w:left="0"/>
        <w:jc w:val="both"/>
      </w:pPr>
      <w:r>
        <w:rPr>
          <w:rFonts w:ascii="Times New Roman"/>
          <w:b w:val="false"/>
          <w:i w:val="false"/>
          <w:color w:val="000000"/>
          <w:sz w:val="28"/>
        </w:rPr>
        <w:t>
      "Еңбекке уақытша жарамсыздық парағын беру";</w:t>
      </w:r>
    </w:p>
    <w:bookmarkEnd w:id="301"/>
    <w:bookmarkStart w:name="z303" w:id="302"/>
    <w:p>
      <w:pPr>
        <w:spacing w:after="0"/>
        <w:ind w:left="0"/>
        <w:jc w:val="both"/>
      </w:pPr>
      <w:r>
        <w:rPr>
          <w:rFonts w:ascii="Times New Roman"/>
          <w:b w:val="false"/>
          <w:i w:val="false"/>
          <w:color w:val="000000"/>
          <w:sz w:val="28"/>
        </w:rPr>
        <w:t>
      6-баған мынадай редакцияда жазылсын:</w:t>
      </w:r>
    </w:p>
    <w:bookmarkEnd w:id="302"/>
    <w:bookmarkStart w:name="z304" w:id="303"/>
    <w:p>
      <w:pPr>
        <w:spacing w:after="0"/>
        <w:ind w:left="0"/>
        <w:jc w:val="both"/>
      </w:pPr>
      <w:r>
        <w:rPr>
          <w:rFonts w:ascii="Times New Roman"/>
          <w:b w:val="false"/>
          <w:i w:val="false"/>
          <w:color w:val="000000"/>
          <w:sz w:val="28"/>
        </w:rPr>
        <w:t>
      "Денсаулық сақтау субъектілері";</w:t>
      </w:r>
    </w:p>
    <w:bookmarkEnd w:id="303"/>
    <w:bookmarkStart w:name="z305" w:id="304"/>
    <w:p>
      <w:pPr>
        <w:spacing w:after="0"/>
        <w:ind w:left="0"/>
        <w:jc w:val="both"/>
      </w:pPr>
      <w:r>
        <w:rPr>
          <w:rFonts w:ascii="Times New Roman"/>
          <w:b w:val="false"/>
          <w:i w:val="false"/>
          <w:color w:val="000000"/>
          <w:sz w:val="28"/>
        </w:rPr>
        <w:t>
      7-баған мынадай редакцияда жазылсын:</w:t>
      </w:r>
    </w:p>
    <w:bookmarkEnd w:id="304"/>
    <w:bookmarkStart w:name="z306" w:id="305"/>
    <w:p>
      <w:pPr>
        <w:spacing w:after="0"/>
        <w:ind w:left="0"/>
        <w:jc w:val="both"/>
      </w:pPr>
      <w:r>
        <w:rPr>
          <w:rFonts w:ascii="Times New Roman"/>
          <w:b w:val="false"/>
          <w:i w:val="false"/>
          <w:color w:val="000000"/>
          <w:sz w:val="28"/>
        </w:rPr>
        <w:t>
      "Денсаулық сақтау субъектілері";</w:t>
      </w:r>
    </w:p>
    <w:bookmarkEnd w:id="305"/>
    <w:bookmarkStart w:name="z307" w:id="306"/>
    <w:p>
      <w:pPr>
        <w:spacing w:after="0"/>
        <w:ind w:left="0"/>
        <w:jc w:val="both"/>
      </w:pPr>
      <w:r>
        <w:rPr>
          <w:rFonts w:ascii="Times New Roman"/>
          <w:b w:val="false"/>
          <w:i w:val="false"/>
          <w:color w:val="000000"/>
          <w:sz w:val="28"/>
        </w:rPr>
        <w:t>
      реттік нөмірі 130-жолда:</w:t>
      </w:r>
    </w:p>
    <w:bookmarkEnd w:id="306"/>
    <w:bookmarkStart w:name="z308" w:id="307"/>
    <w:p>
      <w:pPr>
        <w:spacing w:after="0"/>
        <w:ind w:left="0"/>
        <w:jc w:val="both"/>
      </w:pPr>
      <w:r>
        <w:rPr>
          <w:rFonts w:ascii="Times New Roman"/>
          <w:b w:val="false"/>
          <w:i w:val="false"/>
          <w:color w:val="000000"/>
          <w:sz w:val="28"/>
        </w:rPr>
        <w:t>
      3-баған мынадай редакцияда жазылсын:</w:t>
      </w:r>
    </w:p>
    <w:bookmarkEnd w:id="307"/>
    <w:bookmarkStart w:name="z309" w:id="308"/>
    <w:p>
      <w:pPr>
        <w:spacing w:after="0"/>
        <w:ind w:left="0"/>
        <w:jc w:val="both"/>
      </w:pPr>
      <w:r>
        <w:rPr>
          <w:rFonts w:ascii="Times New Roman"/>
          <w:b w:val="false"/>
          <w:i w:val="false"/>
          <w:color w:val="000000"/>
          <w:sz w:val="28"/>
        </w:rPr>
        <w:t>
      "Уақытша еңбекке жарамсыздық туралы анықтаманы беру";</w:t>
      </w:r>
    </w:p>
    <w:bookmarkEnd w:id="308"/>
    <w:bookmarkStart w:name="z310" w:id="309"/>
    <w:p>
      <w:pPr>
        <w:spacing w:after="0"/>
        <w:ind w:left="0"/>
        <w:jc w:val="both"/>
      </w:pPr>
      <w:r>
        <w:rPr>
          <w:rFonts w:ascii="Times New Roman"/>
          <w:b w:val="false"/>
          <w:i w:val="false"/>
          <w:color w:val="000000"/>
          <w:sz w:val="28"/>
        </w:rPr>
        <w:t>
      6-баған мынадай редакцияда жазылсын:</w:t>
      </w:r>
    </w:p>
    <w:bookmarkEnd w:id="309"/>
    <w:bookmarkStart w:name="z311" w:id="310"/>
    <w:p>
      <w:pPr>
        <w:spacing w:after="0"/>
        <w:ind w:left="0"/>
        <w:jc w:val="both"/>
      </w:pPr>
      <w:r>
        <w:rPr>
          <w:rFonts w:ascii="Times New Roman"/>
          <w:b w:val="false"/>
          <w:i w:val="false"/>
          <w:color w:val="000000"/>
          <w:sz w:val="28"/>
        </w:rPr>
        <w:t>
      "Денсаулық сақтау субъектілері";</w:t>
      </w:r>
    </w:p>
    <w:bookmarkEnd w:id="310"/>
    <w:bookmarkStart w:name="z312" w:id="311"/>
    <w:p>
      <w:pPr>
        <w:spacing w:after="0"/>
        <w:ind w:left="0"/>
        <w:jc w:val="both"/>
      </w:pPr>
      <w:r>
        <w:rPr>
          <w:rFonts w:ascii="Times New Roman"/>
          <w:b w:val="false"/>
          <w:i w:val="false"/>
          <w:color w:val="000000"/>
          <w:sz w:val="28"/>
        </w:rPr>
        <w:t>
      7-баған мынадай редакцияда жазылсын:</w:t>
      </w:r>
    </w:p>
    <w:bookmarkEnd w:id="311"/>
    <w:bookmarkStart w:name="z313" w:id="312"/>
    <w:p>
      <w:pPr>
        <w:spacing w:after="0"/>
        <w:ind w:left="0"/>
        <w:jc w:val="both"/>
      </w:pPr>
      <w:r>
        <w:rPr>
          <w:rFonts w:ascii="Times New Roman"/>
          <w:b w:val="false"/>
          <w:i w:val="false"/>
          <w:color w:val="000000"/>
          <w:sz w:val="28"/>
        </w:rPr>
        <w:t>
      "Денсаулық сақтау субъектілері";</w:t>
      </w:r>
    </w:p>
    <w:bookmarkEnd w:id="312"/>
    <w:bookmarkStart w:name="z314" w:id="313"/>
    <w:p>
      <w:pPr>
        <w:spacing w:after="0"/>
        <w:ind w:left="0"/>
        <w:jc w:val="both"/>
      </w:pPr>
      <w:r>
        <w:rPr>
          <w:rFonts w:ascii="Times New Roman"/>
          <w:b w:val="false"/>
          <w:i w:val="false"/>
          <w:color w:val="000000"/>
          <w:sz w:val="28"/>
        </w:rPr>
        <w:t>
      реттік нөмірі 132-жол алып тасталсын;</w:t>
      </w:r>
    </w:p>
    <w:bookmarkEnd w:id="313"/>
    <w:bookmarkStart w:name="z315" w:id="314"/>
    <w:p>
      <w:pPr>
        <w:spacing w:after="0"/>
        <w:ind w:left="0"/>
        <w:jc w:val="both"/>
      </w:pPr>
      <w:r>
        <w:rPr>
          <w:rFonts w:ascii="Times New Roman"/>
          <w:b w:val="false"/>
          <w:i w:val="false"/>
          <w:color w:val="000000"/>
          <w:sz w:val="28"/>
        </w:rPr>
        <w:t>
      мынадай мазмұндағы реттік нөмірлері 132-2, 132-3, 132-4-жолдармен толықтырылсын:</w:t>
      </w:r>
    </w:p>
    <w:bookmarkEnd w:id="314"/>
    <w:bookmarkStart w:name="z316" w:id="315"/>
    <w:p>
      <w:pPr>
        <w:spacing w:after="0"/>
        <w:ind w:left="0"/>
        <w:jc w:val="both"/>
      </w:pPr>
      <w:r>
        <w:rPr>
          <w:rFonts w:ascii="Times New Roman"/>
          <w:b w:val="false"/>
          <w:i w:val="false"/>
          <w:color w:val="000000"/>
          <w:sz w:val="28"/>
        </w:rPr>
        <w:t>
      "</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694"/>
        <w:gridCol w:w="4772"/>
        <w:gridCol w:w="444"/>
        <w:gridCol w:w="154"/>
        <w:gridCol w:w="2015"/>
        <w:gridCol w:w="1859"/>
        <w:gridCol w:w="154"/>
        <w:gridCol w:w="155"/>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медициналық көмектің кепілдік берілген көлемінің және / немесе міндетті әлеуметтік медициналық сақтандыру қызметінің әлеуетті өнім берушісінің  денсаулық сақтау субъектілерінің деректер базасына енгізу үшін қойылатын талаптарға сәйкестігін (сәйкес келмеуін) айқындау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коммерциялық емес акционерлік қоғамының облыстардағы, Астана, Алматы және Шымкент қалаларындағы филиалдары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коммерциялық емес акционерлік қоғамының облыстардағы, Астана, Алматы және Шымкент қалаларындағы филиалдары</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00601013</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пациенттерге тегін медициналық көмектің кепілдік берілген көлемі шеңберінде стационарға емделуге жатқызуға жіберу жолдамасын беру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317" w:id="316"/>
    <w:p>
      <w:pPr>
        <w:spacing w:after="0"/>
        <w:ind w:left="0"/>
        <w:jc w:val="both"/>
      </w:pPr>
      <w:r>
        <w:rPr>
          <w:rFonts w:ascii="Times New Roman"/>
          <w:b w:val="false"/>
          <w:i w:val="false"/>
          <w:color w:val="000000"/>
          <w:sz w:val="28"/>
        </w:rPr>
        <w:t>
      ";</w:t>
      </w:r>
    </w:p>
    <w:bookmarkEnd w:id="316"/>
    <w:bookmarkStart w:name="z318" w:id="317"/>
    <w:p>
      <w:pPr>
        <w:spacing w:after="0"/>
        <w:ind w:left="0"/>
        <w:jc w:val="both"/>
      </w:pPr>
      <w:r>
        <w:rPr>
          <w:rFonts w:ascii="Times New Roman"/>
          <w:b w:val="false"/>
          <w:i w:val="false"/>
          <w:color w:val="000000"/>
          <w:sz w:val="28"/>
        </w:rPr>
        <w:t>
      реттік нөмірі 144-жолдың 6-бағаны мынадай редакцияда жазылсын:</w:t>
      </w:r>
    </w:p>
    <w:bookmarkEnd w:id="317"/>
    <w:bookmarkStart w:name="z319" w:id="318"/>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318"/>
    <w:bookmarkStart w:name="z320" w:id="319"/>
    <w:p>
      <w:pPr>
        <w:spacing w:after="0"/>
        <w:ind w:left="0"/>
        <w:jc w:val="both"/>
      </w:pPr>
      <w:r>
        <w:rPr>
          <w:rFonts w:ascii="Times New Roman"/>
          <w:b w:val="false"/>
          <w:i w:val="false"/>
          <w:color w:val="000000"/>
          <w:sz w:val="28"/>
        </w:rPr>
        <w:t>
      реттік нөмірі 145-жолда:</w:t>
      </w:r>
    </w:p>
    <w:bookmarkEnd w:id="319"/>
    <w:bookmarkStart w:name="z321" w:id="320"/>
    <w:p>
      <w:pPr>
        <w:spacing w:after="0"/>
        <w:ind w:left="0"/>
        <w:jc w:val="both"/>
      </w:pPr>
      <w:r>
        <w:rPr>
          <w:rFonts w:ascii="Times New Roman"/>
          <w:b w:val="false"/>
          <w:i w:val="false"/>
          <w:color w:val="000000"/>
          <w:sz w:val="28"/>
        </w:rPr>
        <w:t>
      6-баған мынадай редакцияда жазылсын:</w:t>
      </w:r>
    </w:p>
    <w:bookmarkEnd w:id="320"/>
    <w:bookmarkStart w:name="z322" w:id="321"/>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321"/>
    <w:bookmarkStart w:name="z323" w:id="322"/>
    <w:p>
      <w:pPr>
        <w:spacing w:after="0"/>
        <w:ind w:left="0"/>
        <w:jc w:val="both"/>
      </w:pPr>
      <w:r>
        <w:rPr>
          <w:rFonts w:ascii="Times New Roman"/>
          <w:b w:val="false"/>
          <w:i w:val="false"/>
          <w:color w:val="000000"/>
          <w:sz w:val="28"/>
        </w:rPr>
        <w:t>
      7-баған мынадай редакцияда жазылсын:</w:t>
      </w:r>
    </w:p>
    <w:bookmarkEnd w:id="322"/>
    <w:bookmarkStart w:name="z324" w:id="323"/>
    <w:p>
      <w:pPr>
        <w:spacing w:after="0"/>
        <w:ind w:left="0"/>
        <w:jc w:val="both"/>
      </w:pPr>
      <w:r>
        <w:rPr>
          <w:rFonts w:ascii="Times New Roman"/>
          <w:b w:val="false"/>
          <w:i w:val="false"/>
          <w:color w:val="000000"/>
          <w:sz w:val="28"/>
        </w:rPr>
        <w:t>
      "Облыстардың, Астана, Алматы және Шымкент қалаларының ЖАО, "электрондық үкіметтің" веб-порталы";</w:t>
      </w:r>
    </w:p>
    <w:bookmarkEnd w:id="323"/>
    <w:bookmarkStart w:name="z325" w:id="324"/>
    <w:p>
      <w:pPr>
        <w:spacing w:after="0"/>
        <w:ind w:left="0"/>
        <w:jc w:val="both"/>
      </w:pPr>
      <w:r>
        <w:rPr>
          <w:rFonts w:ascii="Times New Roman"/>
          <w:b w:val="false"/>
          <w:i w:val="false"/>
          <w:color w:val="000000"/>
          <w:sz w:val="28"/>
        </w:rPr>
        <w:t>
      мынадай мазмұндағы реттік нөмірлері 153-6, 153-7, 153-8-жолдармен толықтырылсын:</w:t>
      </w:r>
    </w:p>
    <w:bookmarkEnd w:id="324"/>
    <w:bookmarkStart w:name="z326" w:id="325"/>
    <w:p>
      <w:pPr>
        <w:spacing w:after="0"/>
        <w:ind w:left="0"/>
        <w:jc w:val="both"/>
      </w:pPr>
      <w:r>
        <w:rPr>
          <w:rFonts w:ascii="Times New Roman"/>
          <w:b w:val="false"/>
          <w:i w:val="false"/>
          <w:color w:val="000000"/>
          <w:sz w:val="28"/>
        </w:rPr>
        <w:t>
      "</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3356"/>
        <w:gridCol w:w="3876"/>
        <w:gridCol w:w="880"/>
        <w:gridCol w:w="305"/>
        <w:gridCol w:w="497"/>
        <w:gridCol w:w="497"/>
        <w:gridCol w:w="306"/>
        <w:gridCol w:w="498"/>
      </w:tblGrid>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бұйымдарды сақтау және тасымалдау үшін жағдайлардың болуын тексеру актісін беру</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зертханаларын биологиялық активті заттарды, медициналық мақсаттағы бұйымдарды клиникаға дейінгі (клиникалық емес) зерттеулер жүргізу құқығына аккредиттеу</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ФК</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327" w:id="326"/>
    <w:p>
      <w:pPr>
        <w:spacing w:after="0"/>
        <w:ind w:left="0"/>
        <w:jc w:val="both"/>
      </w:pPr>
      <w:r>
        <w:rPr>
          <w:rFonts w:ascii="Times New Roman"/>
          <w:b w:val="false"/>
          <w:i w:val="false"/>
          <w:color w:val="000000"/>
          <w:sz w:val="28"/>
        </w:rPr>
        <w:t>
      ";</w:t>
      </w:r>
    </w:p>
    <w:bookmarkEnd w:id="326"/>
    <w:bookmarkStart w:name="z328" w:id="327"/>
    <w:p>
      <w:pPr>
        <w:spacing w:after="0"/>
        <w:ind w:left="0"/>
        <w:jc w:val="both"/>
      </w:pPr>
      <w:r>
        <w:rPr>
          <w:rFonts w:ascii="Times New Roman"/>
          <w:b w:val="false"/>
          <w:i w:val="false"/>
          <w:color w:val="000000"/>
          <w:sz w:val="28"/>
        </w:rPr>
        <w:t>
      реттік нөмірі 160-1 жол алып тасталсын;</w:t>
      </w:r>
    </w:p>
    <w:bookmarkEnd w:id="327"/>
    <w:bookmarkStart w:name="z329" w:id="328"/>
    <w:p>
      <w:pPr>
        <w:spacing w:after="0"/>
        <w:ind w:left="0"/>
        <w:jc w:val="both"/>
      </w:pPr>
      <w:r>
        <w:rPr>
          <w:rFonts w:ascii="Times New Roman"/>
          <w:b w:val="false"/>
          <w:i w:val="false"/>
          <w:color w:val="000000"/>
          <w:sz w:val="28"/>
        </w:rPr>
        <w:t>
      реттік нөмірі 161-жолда:</w:t>
      </w:r>
    </w:p>
    <w:bookmarkEnd w:id="328"/>
    <w:bookmarkStart w:name="z330" w:id="329"/>
    <w:p>
      <w:pPr>
        <w:spacing w:after="0"/>
        <w:ind w:left="0"/>
        <w:jc w:val="both"/>
      </w:pPr>
      <w:r>
        <w:rPr>
          <w:rFonts w:ascii="Times New Roman"/>
          <w:b w:val="false"/>
          <w:i w:val="false"/>
          <w:color w:val="000000"/>
          <w:sz w:val="28"/>
        </w:rPr>
        <w:t>
      7-баған мынадай редакцияда жазылсын:</w:t>
      </w:r>
    </w:p>
    <w:bookmarkEnd w:id="329"/>
    <w:bookmarkStart w:name="z331" w:id="330"/>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330"/>
    <w:bookmarkStart w:name="z332" w:id="331"/>
    <w:p>
      <w:pPr>
        <w:spacing w:after="0"/>
        <w:ind w:left="0"/>
        <w:jc w:val="both"/>
      </w:pPr>
      <w:r>
        <w:rPr>
          <w:rFonts w:ascii="Times New Roman"/>
          <w:b w:val="false"/>
          <w:i w:val="false"/>
          <w:color w:val="000000"/>
          <w:sz w:val="28"/>
        </w:rPr>
        <w:t>
      8-баған мынадай редакцияда жазылсын:</w:t>
      </w:r>
    </w:p>
    <w:bookmarkEnd w:id="331"/>
    <w:bookmarkStart w:name="z333" w:id="332"/>
    <w:p>
      <w:pPr>
        <w:spacing w:after="0"/>
        <w:ind w:left="0"/>
        <w:jc w:val="both"/>
      </w:pPr>
      <w:r>
        <w:rPr>
          <w:rFonts w:ascii="Times New Roman"/>
          <w:b w:val="false"/>
          <w:i w:val="false"/>
          <w:color w:val="000000"/>
          <w:sz w:val="28"/>
        </w:rPr>
        <w:t>
      "Тегін";</w:t>
      </w:r>
    </w:p>
    <w:bookmarkEnd w:id="332"/>
    <w:bookmarkStart w:name="z334" w:id="333"/>
    <w:p>
      <w:pPr>
        <w:spacing w:after="0"/>
        <w:ind w:left="0"/>
        <w:jc w:val="both"/>
      </w:pPr>
      <w:r>
        <w:rPr>
          <w:rFonts w:ascii="Times New Roman"/>
          <w:b w:val="false"/>
          <w:i w:val="false"/>
          <w:color w:val="000000"/>
          <w:sz w:val="28"/>
        </w:rPr>
        <w:t>
      9-баған мынадай редакцияда жазылсын:</w:t>
      </w:r>
    </w:p>
    <w:bookmarkEnd w:id="333"/>
    <w:bookmarkStart w:name="z335" w:id="334"/>
    <w:p>
      <w:pPr>
        <w:spacing w:after="0"/>
        <w:ind w:left="0"/>
        <w:jc w:val="both"/>
      </w:pPr>
      <w:r>
        <w:rPr>
          <w:rFonts w:ascii="Times New Roman"/>
          <w:b w:val="false"/>
          <w:i w:val="false"/>
          <w:color w:val="000000"/>
          <w:sz w:val="28"/>
        </w:rPr>
        <w:t>
      "Электронды/қағаз түрінде";</w:t>
      </w:r>
    </w:p>
    <w:bookmarkEnd w:id="334"/>
    <w:bookmarkStart w:name="z336" w:id="335"/>
    <w:p>
      <w:pPr>
        <w:spacing w:after="0"/>
        <w:ind w:left="0"/>
        <w:jc w:val="both"/>
      </w:pPr>
      <w:r>
        <w:rPr>
          <w:rFonts w:ascii="Times New Roman"/>
          <w:b w:val="false"/>
          <w:i w:val="false"/>
          <w:color w:val="000000"/>
          <w:sz w:val="28"/>
        </w:rPr>
        <w:t>
      реттік нөмірі 162-жолда:</w:t>
      </w:r>
    </w:p>
    <w:bookmarkEnd w:id="335"/>
    <w:bookmarkStart w:name="z337" w:id="336"/>
    <w:p>
      <w:pPr>
        <w:spacing w:after="0"/>
        <w:ind w:left="0"/>
        <w:jc w:val="both"/>
      </w:pPr>
      <w:r>
        <w:rPr>
          <w:rFonts w:ascii="Times New Roman"/>
          <w:b w:val="false"/>
          <w:i w:val="false"/>
          <w:color w:val="000000"/>
          <w:sz w:val="28"/>
        </w:rPr>
        <w:t>
      7-баған мынадай редакцияда жазылсын:</w:t>
      </w:r>
    </w:p>
    <w:bookmarkEnd w:id="336"/>
    <w:bookmarkStart w:name="z338" w:id="337"/>
    <w:p>
      <w:pPr>
        <w:spacing w:after="0"/>
        <w:ind w:left="0"/>
        <w:jc w:val="both"/>
      </w:pPr>
      <w:r>
        <w:rPr>
          <w:rFonts w:ascii="Times New Roman"/>
          <w:b w:val="false"/>
          <w:i w:val="false"/>
          <w:color w:val="000000"/>
          <w:sz w:val="28"/>
        </w:rPr>
        <w:t>
      "Мемлекеттік корпорация, "электрондық үкімет" веб-порталы";</w:t>
      </w:r>
    </w:p>
    <w:bookmarkEnd w:id="337"/>
    <w:bookmarkStart w:name="z339" w:id="338"/>
    <w:p>
      <w:pPr>
        <w:spacing w:after="0"/>
        <w:ind w:left="0"/>
        <w:jc w:val="both"/>
      </w:pPr>
      <w:r>
        <w:rPr>
          <w:rFonts w:ascii="Times New Roman"/>
          <w:b w:val="false"/>
          <w:i w:val="false"/>
          <w:color w:val="000000"/>
          <w:sz w:val="28"/>
        </w:rPr>
        <w:t>
      8-баған мынадай редакцияда жазылсын:</w:t>
      </w:r>
    </w:p>
    <w:bookmarkEnd w:id="338"/>
    <w:bookmarkStart w:name="z340" w:id="339"/>
    <w:p>
      <w:pPr>
        <w:spacing w:after="0"/>
        <w:ind w:left="0"/>
        <w:jc w:val="both"/>
      </w:pPr>
      <w:r>
        <w:rPr>
          <w:rFonts w:ascii="Times New Roman"/>
          <w:b w:val="false"/>
          <w:i w:val="false"/>
          <w:color w:val="000000"/>
          <w:sz w:val="28"/>
        </w:rPr>
        <w:t>
      "Тегін";</w:t>
      </w:r>
    </w:p>
    <w:bookmarkEnd w:id="339"/>
    <w:bookmarkStart w:name="z341" w:id="340"/>
    <w:p>
      <w:pPr>
        <w:spacing w:after="0"/>
        <w:ind w:left="0"/>
        <w:jc w:val="both"/>
      </w:pPr>
      <w:r>
        <w:rPr>
          <w:rFonts w:ascii="Times New Roman"/>
          <w:b w:val="false"/>
          <w:i w:val="false"/>
          <w:color w:val="000000"/>
          <w:sz w:val="28"/>
        </w:rPr>
        <w:t>
      9-баған мынадай редакцияда жазылсын:</w:t>
      </w:r>
    </w:p>
    <w:bookmarkEnd w:id="340"/>
    <w:bookmarkStart w:name="z342" w:id="341"/>
    <w:p>
      <w:pPr>
        <w:spacing w:after="0"/>
        <w:ind w:left="0"/>
        <w:jc w:val="both"/>
      </w:pPr>
      <w:r>
        <w:rPr>
          <w:rFonts w:ascii="Times New Roman"/>
          <w:b w:val="false"/>
          <w:i w:val="false"/>
          <w:color w:val="000000"/>
          <w:sz w:val="28"/>
        </w:rPr>
        <w:t>
      "Электронды/қағаз түрінде";</w:t>
      </w:r>
    </w:p>
    <w:bookmarkEnd w:id="341"/>
    <w:bookmarkStart w:name="z343" w:id="342"/>
    <w:p>
      <w:pPr>
        <w:spacing w:after="0"/>
        <w:ind w:left="0"/>
        <w:jc w:val="both"/>
      </w:pPr>
      <w:r>
        <w:rPr>
          <w:rFonts w:ascii="Times New Roman"/>
          <w:b w:val="false"/>
          <w:i w:val="false"/>
          <w:color w:val="000000"/>
          <w:sz w:val="28"/>
        </w:rPr>
        <w:t>
      реттік нөмірі 163-жолда:</w:t>
      </w:r>
    </w:p>
    <w:bookmarkEnd w:id="342"/>
    <w:bookmarkStart w:name="z344" w:id="343"/>
    <w:p>
      <w:pPr>
        <w:spacing w:after="0"/>
        <w:ind w:left="0"/>
        <w:jc w:val="both"/>
      </w:pPr>
      <w:r>
        <w:rPr>
          <w:rFonts w:ascii="Times New Roman"/>
          <w:b w:val="false"/>
          <w:i w:val="false"/>
          <w:color w:val="000000"/>
          <w:sz w:val="28"/>
        </w:rPr>
        <w:t>
      7-баған мынадай редакцияда жазылсын:</w:t>
      </w:r>
    </w:p>
    <w:bookmarkEnd w:id="343"/>
    <w:bookmarkStart w:name="z345" w:id="344"/>
    <w:p>
      <w:pPr>
        <w:spacing w:after="0"/>
        <w:ind w:left="0"/>
        <w:jc w:val="both"/>
      </w:pPr>
      <w:r>
        <w:rPr>
          <w:rFonts w:ascii="Times New Roman"/>
          <w:b w:val="false"/>
          <w:i w:val="false"/>
          <w:color w:val="000000"/>
          <w:sz w:val="28"/>
        </w:rPr>
        <w:t>
      "Электрондық үкімет" веб-порталы";</w:t>
      </w:r>
    </w:p>
    <w:bookmarkEnd w:id="344"/>
    <w:bookmarkStart w:name="z346" w:id="345"/>
    <w:p>
      <w:pPr>
        <w:spacing w:after="0"/>
        <w:ind w:left="0"/>
        <w:jc w:val="both"/>
      </w:pPr>
      <w:r>
        <w:rPr>
          <w:rFonts w:ascii="Times New Roman"/>
          <w:b w:val="false"/>
          <w:i w:val="false"/>
          <w:color w:val="000000"/>
          <w:sz w:val="28"/>
        </w:rPr>
        <w:t>
      8-баған мынадай редакцияда жазылсын:</w:t>
      </w:r>
    </w:p>
    <w:bookmarkEnd w:id="345"/>
    <w:bookmarkStart w:name="z347" w:id="346"/>
    <w:p>
      <w:pPr>
        <w:spacing w:after="0"/>
        <w:ind w:left="0"/>
        <w:jc w:val="both"/>
      </w:pPr>
      <w:r>
        <w:rPr>
          <w:rFonts w:ascii="Times New Roman"/>
          <w:b w:val="false"/>
          <w:i w:val="false"/>
          <w:color w:val="000000"/>
          <w:sz w:val="28"/>
        </w:rPr>
        <w:t>
      "Тегін";</w:t>
      </w:r>
    </w:p>
    <w:bookmarkEnd w:id="346"/>
    <w:bookmarkStart w:name="z348" w:id="347"/>
    <w:p>
      <w:pPr>
        <w:spacing w:after="0"/>
        <w:ind w:left="0"/>
        <w:jc w:val="both"/>
      </w:pPr>
      <w:r>
        <w:rPr>
          <w:rFonts w:ascii="Times New Roman"/>
          <w:b w:val="false"/>
          <w:i w:val="false"/>
          <w:color w:val="000000"/>
          <w:sz w:val="28"/>
        </w:rPr>
        <w:t>
      9-баған мынадай редакцияда жазылсын:</w:t>
      </w:r>
    </w:p>
    <w:bookmarkEnd w:id="347"/>
    <w:bookmarkStart w:name="z349" w:id="348"/>
    <w:p>
      <w:pPr>
        <w:spacing w:after="0"/>
        <w:ind w:left="0"/>
        <w:jc w:val="both"/>
      </w:pPr>
      <w:r>
        <w:rPr>
          <w:rFonts w:ascii="Times New Roman"/>
          <w:b w:val="false"/>
          <w:i w:val="false"/>
          <w:color w:val="000000"/>
          <w:sz w:val="28"/>
        </w:rPr>
        <w:t>
      "Электронды";</w:t>
      </w:r>
    </w:p>
    <w:bookmarkEnd w:id="348"/>
    <w:bookmarkStart w:name="z350" w:id="349"/>
    <w:p>
      <w:pPr>
        <w:spacing w:after="0"/>
        <w:ind w:left="0"/>
        <w:jc w:val="both"/>
      </w:pPr>
      <w:r>
        <w:rPr>
          <w:rFonts w:ascii="Times New Roman"/>
          <w:b w:val="false"/>
          <w:i w:val="false"/>
          <w:color w:val="000000"/>
          <w:sz w:val="28"/>
        </w:rPr>
        <w:t>
      мынадай мазмұндағы реттік нөмірі 163-2-жолмен толықтырылсын:</w:t>
      </w:r>
    </w:p>
    <w:bookmarkEnd w:id="349"/>
    <w:bookmarkStart w:name="z351" w:id="350"/>
    <w:p>
      <w:pPr>
        <w:spacing w:after="0"/>
        <w:ind w:left="0"/>
        <w:jc w:val="both"/>
      </w:pPr>
      <w:r>
        <w:rPr>
          <w:rFonts w:ascii="Times New Roman"/>
          <w:b w:val="false"/>
          <w:i w:val="false"/>
          <w:color w:val="000000"/>
          <w:sz w:val="28"/>
        </w:rPr>
        <w:t>
      "</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4262"/>
        <w:gridCol w:w="2089"/>
        <w:gridCol w:w="631"/>
        <w:gridCol w:w="388"/>
        <w:gridCol w:w="631"/>
        <w:gridCol w:w="631"/>
        <w:gridCol w:w="388"/>
        <w:gridCol w:w="633"/>
      </w:tblGrid>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352" w:id="351"/>
    <w:p>
      <w:pPr>
        <w:spacing w:after="0"/>
        <w:ind w:left="0"/>
        <w:jc w:val="both"/>
      </w:pPr>
      <w:r>
        <w:rPr>
          <w:rFonts w:ascii="Times New Roman"/>
          <w:b w:val="false"/>
          <w:i w:val="false"/>
          <w:color w:val="000000"/>
          <w:sz w:val="28"/>
        </w:rPr>
        <w:t>
      ";</w:t>
      </w:r>
    </w:p>
    <w:bookmarkEnd w:id="351"/>
    <w:bookmarkStart w:name="z353" w:id="352"/>
    <w:p>
      <w:pPr>
        <w:spacing w:after="0"/>
        <w:ind w:left="0"/>
        <w:jc w:val="both"/>
      </w:pPr>
      <w:r>
        <w:rPr>
          <w:rFonts w:ascii="Times New Roman"/>
          <w:b w:val="false"/>
          <w:i w:val="false"/>
          <w:color w:val="000000"/>
          <w:sz w:val="28"/>
        </w:rPr>
        <w:t>
      реттік нөмірі 165-жолда:</w:t>
      </w:r>
    </w:p>
    <w:bookmarkEnd w:id="352"/>
    <w:bookmarkStart w:name="z354" w:id="353"/>
    <w:p>
      <w:pPr>
        <w:spacing w:after="0"/>
        <w:ind w:left="0"/>
        <w:jc w:val="both"/>
      </w:pPr>
      <w:r>
        <w:rPr>
          <w:rFonts w:ascii="Times New Roman"/>
          <w:b w:val="false"/>
          <w:i w:val="false"/>
          <w:color w:val="000000"/>
          <w:sz w:val="28"/>
        </w:rPr>
        <w:t>
      6-баған мынадай редакцияда жазылсын:</w:t>
      </w:r>
    </w:p>
    <w:bookmarkEnd w:id="353"/>
    <w:bookmarkStart w:name="z355" w:id="354"/>
    <w:p>
      <w:pPr>
        <w:spacing w:after="0"/>
        <w:ind w:left="0"/>
        <w:jc w:val="both"/>
      </w:pPr>
      <w:r>
        <w:rPr>
          <w:rFonts w:ascii="Times New Roman"/>
          <w:b w:val="false"/>
          <w:i w:val="false"/>
          <w:color w:val="000000"/>
          <w:sz w:val="28"/>
        </w:rPr>
        <w:t>
      "Халықты жұмыспен қамту орталығы";</w:t>
      </w:r>
    </w:p>
    <w:bookmarkEnd w:id="354"/>
    <w:bookmarkStart w:name="z356" w:id="355"/>
    <w:p>
      <w:pPr>
        <w:spacing w:after="0"/>
        <w:ind w:left="0"/>
        <w:jc w:val="both"/>
      </w:pPr>
      <w:r>
        <w:rPr>
          <w:rFonts w:ascii="Times New Roman"/>
          <w:b w:val="false"/>
          <w:i w:val="false"/>
          <w:color w:val="000000"/>
          <w:sz w:val="28"/>
        </w:rPr>
        <w:t>
      7-баған мынадай редакцияда жазылсын:</w:t>
      </w:r>
    </w:p>
    <w:bookmarkEnd w:id="355"/>
    <w:bookmarkStart w:name="z357" w:id="356"/>
    <w:p>
      <w:pPr>
        <w:spacing w:after="0"/>
        <w:ind w:left="0"/>
        <w:jc w:val="both"/>
      </w:pPr>
      <w:r>
        <w:rPr>
          <w:rFonts w:ascii="Times New Roman"/>
          <w:b w:val="false"/>
          <w:i w:val="false"/>
          <w:color w:val="000000"/>
          <w:sz w:val="28"/>
        </w:rPr>
        <w:t>
      "Халықты жұмыспен қамту орталығы, "электрондық үкіметтің" веб-порталы";</w:t>
      </w:r>
    </w:p>
    <w:bookmarkEnd w:id="356"/>
    <w:bookmarkStart w:name="z358" w:id="357"/>
    <w:p>
      <w:pPr>
        <w:spacing w:after="0"/>
        <w:ind w:left="0"/>
        <w:jc w:val="both"/>
      </w:pPr>
      <w:r>
        <w:rPr>
          <w:rFonts w:ascii="Times New Roman"/>
          <w:b w:val="false"/>
          <w:i w:val="false"/>
          <w:color w:val="000000"/>
          <w:sz w:val="28"/>
        </w:rPr>
        <w:t>
      реттік нөмірі 166-жолда:</w:t>
      </w:r>
    </w:p>
    <w:bookmarkEnd w:id="357"/>
    <w:bookmarkStart w:name="z359" w:id="358"/>
    <w:p>
      <w:pPr>
        <w:spacing w:after="0"/>
        <w:ind w:left="0"/>
        <w:jc w:val="both"/>
      </w:pPr>
      <w:r>
        <w:rPr>
          <w:rFonts w:ascii="Times New Roman"/>
          <w:b w:val="false"/>
          <w:i w:val="false"/>
          <w:color w:val="000000"/>
          <w:sz w:val="28"/>
        </w:rPr>
        <w:t>
      6-баған мынадай редакцияда жазылсын:</w:t>
      </w:r>
    </w:p>
    <w:bookmarkEnd w:id="358"/>
    <w:bookmarkStart w:name="z360" w:id="359"/>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359"/>
    <w:bookmarkStart w:name="z361" w:id="360"/>
    <w:p>
      <w:pPr>
        <w:spacing w:after="0"/>
        <w:ind w:left="0"/>
        <w:jc w:val="both"/>
      </w:pPr>
      <w:r>
        <w:rPr>
          <w:rFonts w:ascii="Times New Roman"/>
          <w:b w:val="false"/>
          <w:i w:val="false"/>
          <w:color w:val="000000"/>
          <w:sz w:val="28"/>
        </w:rPr>
        <w:t>
      7-баған мынадай редакцияда жазылсын:</w:t>
      </w:r>
    </w:p>
    <w:bookmarkEnd w:id="360"/>
    <w:bookmarkStart w:name="z362" w:id="361"/>
    <w:p>
      <w:pPr>
        <w:spacing w:after="0"/>
        <w:ind w:left="0"/>
        <w:jc w:val="both"/>
      </w:pPr>
      <w:r>
        <w:rPr>
          <w:rFonts w:ascii="Times New Roman"/>
          <w:b w:val="false"/>
          <w:i w:val="false"/>
          <w:color w:val="000000"/>
          <w:sz w:val="28"/>
        </w:rPr>
        <w:t>
      "Облыстардың, Астана, Алматы және Шымкент қалаларының ЖАО, "электрондық үкіметтің" веб-порталы";</w:t>
      </w:r>
    </w:p>
    <w:bookmarkEnd w:id="361"/>
    <w:bookmarkStart w:name="z363" w:id="362"/>
    <w:p>
      <w:pPr>
        <w:spacing w:after="0"/>
        <w:ind w:left="0"/>
        <w:jc w:val="both"/>
      </w:pPr>
      <w:r>
        <w:rPr>
          <w:rFonts w:ascii="Times New Roman"/>
          <w:b w:val="false"/>
          <w:i w:val="false"/>
          <w:color w:val="000000"/>
          <w:sz w:val="28"/>
        </w:rPr>
        <w:t>
      реттік нөмірі 166-1-жолдың 3-бағаны мынадай редакцияда жазылсын:</w:t>
      </w:r>
    </w:p>
    <w:bookmarkEnd w:id="362"/>
    <w:bookmarkStart w:name="z364" w:id="363"/>
    <w:p>
      <w:pPr>
        <w:spacing w:after="0"/>
        <w:ind w:left="0"/>
        <w:jc w:val="both"/>
      </w:pPr>
      <w:r>
        <w:rPr>
          <w:rFonts w:ascii="Times New Roman"/>
          <w:b w:val="false"/>
          <w:i w:val="false"/>
          <w:color w:val="000000"/>
          <w:sz w:val="28"/>
        </w:rPr>
        <w:t>
      "Өз бетінше жұмысқа орналасуы үшін шетелдікке немесе азаматтығы жоқ адамға біліктілігінің сәйкестігі туралы анықтама беру немесе ұзарту";</w:t>
      </w:r>
    </w:p>
    <w:bookmarkEnd w:id="363"/>
    <w:bookmarkStart w:name="z365" w:id="364"/>
    <w:p>
      <w:pPr>
        <w:spacing w:after="0"/>
        <w:ind w:left="0"/>
        <w:jc w:val="both"/>
      </w:pPr>
      <w:r>
        <w:rPr>
          <w:rFonts w:ascii="Times New Roman"/>
          <w:b w:val="false"/>
          <w:i w:val="false"/>
          <w:color w:val="000000"/>
          <w:sz w:val="28"/>
        </w:rPr>
        <w:t>
      реттік нөмірі 169-жолдың 7-бағаны мынадай редакцияда жазылсын:</w:t>
      </w:r>
    </w:p>
    <w:bookmarkEnd w:id="364"/>
    <w:bookmarkStart w:name="z366" w:id="365"/>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 Еңбекмині Еңбек, әлеуметтiк қорғау және көші-қон комитетiнiң аумақтық бөлімшелері, "электрондық үкіметтің" веб-порталы";</w:t>
      </w:r>
    </w:p>
    <w:bookmarkEnd w:id="365"/>
    <w:bookmarkStart w:name="z367" w:id="366"/>
    <w:p>
      <w:pPr>
        <w:spacing w:after="0"/>
        <w:ind w:left="0"/>
        <w:jc w:val="both"/>
      </w:pPr>
      <w:r>
        <w:rPr>
          <w:rFonts w:ascii="Times New Roman"/>
          <w:b w:val="false"/>
          <w:i w:val="false"/>
          <w:color w:val="000000"/>
          <w:sz w:val="28"/>
        </w:rPr>
        <w:t>
      реттік нөмірі 171-жолдың 3-бағаны мынадай редакцияда жазылсын:</w:t>
      </w:r>
    </w:p>
    <w:bookmarkEnd w:id="366"/>
    <w:bookmarkStart w:name="z368" w:id="367"/>
    <w:p>
      <w:pPr>
        <w:spacing w:after="0"/>
        <w:ind w:left="0"/>
        <w:jc w:val="both"/>
      </w:pPr>
      <w:r>
        <w:rPr>
          <w:rFonts w:ascii="Times New Roman"/>
          <w:b w:val="false"/>
          <w:i w:val="false"/>
          <w:color w:val="000000"/>
          <w:sz w:val="28"/>
        </w:rPr>
        <w:t>
      "Мүгедектігі бойынша және асыраушысынан айырылу жағдайы бойынша мемлекеттік әлеуметтік жәрдемақылар тағайындау";</w:t>
      </w:r>
    </w:p>
    <w:bookmarkEnd w:id="367"/>
    <w:bookmarkStart w:name="z369" w:id="368"/>
    <w:p>
      <w:pPr>
        <w:spacing w:after="0"/>
        <w:ind w:left="0"/>
        <w:jc w:val="both"/>
      </w:pPr>
      <w:r>
        <w:rPr>
          <w:rFonts w:ascii="Times New Roman"/>
          <w:b w:val="false"/>
          <w:i w:val="false"/>
          <w:color w:val="000000"/>
          <w:sz w:val="28"/>
        </w:rPr>
        <w:t>
      реттік нөмірі 171-4-жол алып тасталсын;</w:t>
      </w:r>
    </w:p>
    <w:bookmarkEnd w:id="368"/>
    <w:bookmarkStart w:name="z370" w:id="369"/>
    <w:p>
      <w:pPr>
        <w:spacing w:after="0"/>
        <w:ind w:left="0"/>
        <w:jc w:val="both"/>
      </w:pPr>
      <w:r>
        <w:rPr>
          <w:rFonts w:ascii="Times New Roman"/>
          <w:b w:val="false"/>
          <w:i w:val="false"/>
          <w:color w:val="000000"/>
          <w:sz w:val="28"/>
        </w:rPr>
        <w:t>
      мынадай мазмұндағы реттік нөмірі 171-5-жолмен толықтырылсын:</w:t>
      </w:r>
    </w:p>
    <w:bookmarkEnd w:id="369"/>
    <w:bookmarkStart w:name="z371" w:id="370"/>
    <w:p>
      <w:pPr>
        <w:spacing w:after="0"/>
        <w:ind w:left="0"/>
        <w:jc w:val="both"/>
      </w:pPr>
      <w:r>
        <w:rPr>
          <w:rFonts w:ascii="Times New Roman"/>
          <w:b w:val="false"/>
          <w:i w:val="false"/>
          <w:color w:val="000000"/>
          <w:sz w:val="28"/>
        </w:rPr>
        <w:t>
      "</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3445"/>
        <w:gridCol w:w="4046"/>
        <w:gridCol w:w="510"/>
        <w:gridCol w:w="313"/>
        <w:gridCol w:w="314"/>
        <w:gridCol w:w="903"/>
        <w:gridCol w:w="314"/>
        <w:gridCol w:w="315"/>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00703110</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БЖЗҚ</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372" w:id="371"/>
    <w:p>
      <w:pPr>
        <w:spacing w:after="0"/>
        <w:ind w:left="0"/>
        <w:jc w:val="both"/>
      </w:pPr>
      <w:r>
        <w:rPr>
          <w:rFonts w:ascii="Times New Roman"/>
          <w:b w:val="false"/>
          <w:i w:val="false"/>
          <w:color w:val="000000"/>
          <w:sz w:val="28"/>
        </w:rPr>
        <w:t>
      ";</w:t>
      </w:r>
    </w:p>
    <w:bookmarkEnd w:id="371"/>
    <w:bookmarkStart w:name="z373" w:id="372"/>
    <w:p>
      <w:pPr>
        <w:spacing w:after="0"/>
        <w:ind w:left="0"/>
        <w:jc w:val="both"/>
      </w:pPr>
      <w:r>
        <w:rPr>
          <w:rFonts w:ascii="Times New Roman"/>
          <w:b w:val="false"/>
          <w:i w:val="false"/>
          <w:color w:val="000000"/>
          <w:sz w:val="28"/>
        </w:rPr>
        <w:t>
      реттік нөмірі 173-жолдың 6-бағаны мынадай редакцияда жазылсын:</w:t>
      </w:r>
    </w:p>
    <w:bookmarkEnd w:id="372"/>
    <w:bookmarkStart w:name="z374" w:id="373"/>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73"/>
    <w:bookmarkStart w:name="z375" w:id="374"/>
    <w:p>
      <w:pPr>
        <w:spacing w:after="0"/>
        <w:ind w:left="0"/>
        <w:jc w:val="both"/>
      </w:pPr>
      <w:r>
        <w:rPr>
          <w:rFonts w:ascii="Times New Roman"/>
          <w:b w:val="false"/>
          <w:i w:val="false"/>
          <w:color w:val="000000"/>
          <w:sz w:val="28"/>
        </w:rPr>
        <w:t>
      реттік нөмірі 175-жолда:</w:t>
      </w:r>
    </w:p>
    <w:bookmarkEnd w:id="374"/>
    <w:bookmarkStart w:name="z376" w:id="375"/>
    <w:p>
      <w:pPr>
        <w:spacing w:after="0"/>
        <w:ind w:left="0"/>
        <w:jc w:val="both"/>
      </w:pPr>
      <w:r>
        <w:rPr>
          <w:rFonts w:ascii="Times New Roman"/>
          <w:b w:val="false"/>
          <w:i w:val="false"/>
          <w:color w:val="000000"/>
          <w:sz w:val="28"/>
        </w:rPr>
        <w:t>
      6-баған мынадай редакцияда жазылсын:</w:t>
      </w:r>
    </w:p>
    <w:bookmarkEnd w:id="375"/>
    <w:bookmarkStart w:name="z377" w:id="376"/>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76"/>
    <w:bookmarkStart w:name="z378" w:id="377"/>
    <w:p>
      <w:pPr>
        <w:spacing w:after="0"/>
        <w:ind w:left="0"/>
        <w:jc w:val="both"/>
      </w:pPr>
      <w:r>
        <w:rPr>
          <w:rFonts w:ascii="Times New Roman"/>
          <w:b w:val="false"/>
          <w:i w:val="false"/>
          <w:color w:val="000000"/>
          <w:sz w:val="28"/>
        </w:rPr>
        <w:t>
      7-баған мынадай редакцияда жазылсын:</w:t>
      </w:r>
    </w:p>
    <w:bookmarkEnd w:id="377"/>
    <w:bookmarkStart w:name="z379" w:id="378"/>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p>
    <w:bookmarkEnd w:id="378"/>
    <w:bookmarkStart w:name="z380" w:id="379"/>
    <w:p>
      <w:pPr>
        <w:spacing w:after="0"/>
        <w:ind w:left="0"/>
        <w:jc w:val="both"/>
      </w:pPr>
      <w:r>
        <w:rPr>
          <w:rFonts w:ascii="Times New Roman"/>
          <w:b w:val="false"/>
          <w:i w:val="false"/>
          <w:color w:val="000000"/>
          <w:sz w:val="28"/>
        </w:rPr>
        <w:t>
      реттік нөмірі 177-жолда:</w:t>
      </w:r>
    </w:p>
    <w:bookmarkEnd w:id="379"/>
    <w:bookmarkStart w:name="z381" w:id="380"/>
    <w:p>
      <w:pPr>
        <w:spacing w:after="0"/>
        <w:ind w:left="0"/>
        <w:jc w:val="both"/>
      </w:pPr>
      <w:r>
        <w:rPr>
          <w:rFonts w:ascii="Times New Roman"/>
          <w:b w:val="false"/>
          <w:i w:val="false"/>
          <w:color w:val="000000"/>
          <w:sz w:val="28"/>
        </w:rPr>
        <w:t>
      6-баған мынадай редакцияда жазылсын:</w:t>
      </w:r>
    </w:p>
    <w:bookmarkEnd w:id="380"/>
    <w:bookmarkStart w:name="z382" w:id="381"/>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81"/>
    <w:bookmarkStart w:name="z383" w:id="382"/>
    <w:p>
      <w:pPr>
        <w:spacing w:after="0"/>
        <w:ind w:left="0"/>
        <w:jc w:val="both"/>
      </w:pPr>
      <w:r>
        <w:rPr>
          <w:rFonts w:ascii="Times New Roman"/>
          <w:b w:val="false"/>
          <w:i w:val="false"/>
          <w:color w:val="000000"/>
          <w:sz w:val="28"/>
        </w:rPr>
        <w:t>
      7-баған мынадай редакцияда жазылсын:</w:t>
      </w:r>
    </w:p>
    <w:bookmarkEnd w:id="382"/>
    <w:bookmarkStart w:name="z384" w:id="383"/>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383"/>
    <w:bookmarkStart w:name="z385" w:id="384"/>
    <w:p>
      <w:pPr>
        <w:spacing w:after="0"/>
        <w:ind w:left="0"/>
        <w:jc w:val="both"/>
      </w:pPr>
      <w:r>
        <w:rPr>
          <w:rFonts w:ascii="Times New Roman"/>
          <w:b w:val="false"/>
          <w:i w:val="false"/>
          <w:color w:val="000000"/>
          <w:sz w:val="28"/>
        </w:rPr>
        <w:t>
      реттік нөмірі 178-2-жолдың 6-бағаны мынадай редакцияда жазылсын:</w:t>
      </w:r>
    </w:p>
    <w:bookmarkEnd w:id="384"/>
    <w:bookmarkStart w:name="z386" w:id="385"/>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85"/>
    <w:bookmarkStart w:name="z387" w:id="386"/>
    <w:p>
      <w:pPr>
        <w:spacing w:after="0"/>
        <w:ind w:left="0"/>
        <w:jc w:val="both"/>
      </w:pPr>
      <w:r>
        <w:rPr>
          <w:rFonts w:ascii="Times New Roman"/>
          <w:b w:val="false"/>
          <w:i w:val="false"/>
          <w:color w:val="000000"/>
          <w:sz w:val="28"/>
        </w:rPr>
        <w:t>
      реттік нөмірі 180-жолда:</w:t>
      </w:r>
    </w:p>
    <w:bookmarkEnd w:id="386"/>
    <w:bookmarkStart w:name="z388" w:id="387"/>
    <w:p>
      <w:pPr>
        <w:spacing w:after="0"/>
        <w:ind w:left="0"/>
        <w:jc w:val="both"/>
      </w:pPr>
      <w:r>
        <w:rPr>
          <w:rFonts w:ascii="Times New Roman"/>
          <w:b w:val="false"/>
          <w:i w:val="false"/>
          <w:color w:val="000000"/>
          <w:sz w:val="28"/>
        </w:rPr>
        <w:t>
      6-баған мынадай редакцияда жазылсын:</w:t>
      </w:r>
    </w:p>
    <w:bookmarkEnd w:id="387"/>
    <w:bookmarkStart w:name="z389" w:id="388"/>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88"/>
    <w:bookmarkStart w:name="z390" w:id="389"/>
    <w:p>
      <w:pPr>
        <w:spacing w:after="0"/>
        <w:ind w:left="0"/>
        <w:jc w:val="both"/>
      </w:pPr>
      <w:r>
        <w:rPr>
          <w:rFonts w:ascii="Times New Roman"/>
          <w:b w:val="false"/>
          <w:i w:val="false"/>
          <w:color w:val="000000"/>
          <w:sz w:val="28"/>
        </w:rPr>
        <w:t>
      7-баған мынадай редакцияда жазылсын:</w:t>
      </w:r>
    </w:p>
    <w:bookmarkEnd w:id="389"/>
    <w:bookmarkStart w:name="z391" w:id="390"/>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390"/>
    <w:bookmarkStart w:name="z392" w:id="391"/>
    <w:p>
      <w:pPr>
        <w:spacing w:after="0"/>
        <w:ind w:left="0"/>
        <w:jc w:val="both"/>
      </w:pPr>
      <w:r>
        <w:rPr>
          <w:rFonts w:ascii="Times New Roman"/>
          <w:b w:val="false"/>
          <w:i w:val="false"/>
          <w:color w:val="000000"/>
          <w:sz w:val="28"/>
        </w:rPr>
        <w:t>
      реттік нөмірі 181-жолда:</w:t>
      </w:r>
    </w:p>
    <w:bookmarkEnd w:id="391"/>
    <w:bookmarkStart w:name="z393" w:id="392"/>
    <w:p>
      <w:pPr>
        <w:spacing w:after="0"/>
        <w:ind w:left="0"/>
        <w:jc w:val="both"/>
      </w:pPr>
      <w:r>
        <w:rPr>
          <w:rFonts w:ascii="Times New Roman"/>
          <w:b w:val="false"/>
          <w:i w:val="false"/>
          <w:color w:val="000000"/>
          <w:sz w:val="28"/>
        </w:rPr>
        <w:t>
      6-баған мынадай редакцияда жазылсын:</w:t>
      </w:r>
    </w:p>
    <w:bookmarkEnd w:id="392"/>
    <w:bookmarkStart w:name="z394" w:id="393"/>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93"/>
    <w:bookmarkStart w:name="z395" w:id="394"/>
    <w:p>
      <w:pPr>
        <w:spacing w:after="0"/>
        <w:ind w:left="0"/>
        <w:jc w:val="both"/>
      </w:pPr>
      <w:r>
        <w:rPr>
          <w:rFonts w:ascii="Times New Roman"/>
          <w:b w:val="false"/>
          <w:i w:val="false"/>
          <w:color w:val="000000"/>
          <w:sz w:val="28"/>
        </w:rPr>
        <w:t>
      7-баған мынадай редакцияда жазылсын:</w:t>
      </w:r>
    </w:p>
    <w:bookmarkEnd w:id="394"/>
    <w:bookmarkStart w:name="z396" w:id="395"/>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395"/>
    <w:bookmarkStart w:name="z397" w:id="396"/>
    <w:p>
      <w:pPr>
        <w:spacing w:after="0"/>
        <w:ind w:left="0"/>
        <w:jc w:val="both"/>
      </w:pPr>
      <w:r>
        <w:rPr>
          <w:rFonts w:ascii="Times New Roman"/>
          <w:b w:val="false"/>
          <w:i w:val="false"/>
          <w:color w:val="000000"/>
          <w:sz w:val="28"/>
        </w:rPr>
        <w:t>
      реттік нөмірі 182-жолда:</w:t>
      </w:r>
    </w:p>
    <w:bookmarkEnd w:id="396"/>
    <w:bookmarkStart w:name="z398" w:id="397"/>
    <w:p>
      <w:pPr>
        <w:spacing w:after="0"/>
        <w:ind w:left="0"/>
        <w:jc w:val="both"/>
      </w:pPr>
      <w:r>
        <w:rPr>
          <w:rFonts w:ascii="Times New Roman"/>
          <w:b w:val="false"/>
          <w:i w:val="false"/>
          <w:color w:val="000000"/>
          <w:sz w:val="28"/>
        </w:rPr>
        <w:t>
      6-баған мынадай редакцияда жазылсын:</w:t>
      </w:r>
    </w:p>
    <w:bookmarkEnd w:id="397"/>
    <w:bookmarkStart w:name="z399" w:id="398"/>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398"/>
    <w:bookmarkStart w:name="z400" w:id="399"/>
    <w:p>
      <w:pPr>
        <w:spacing w:after="0"/>
        <w:ind w:left="0"/>
        <w:jc w:val="both"/>
      </w:pPr>
      <w:r>
        <w:rPr>
          <w:rFonts w:ascii="Times New Roman"/>
          <w:b w:val="false"/>
          <w:i w:val="false"/>
          <w:color w:val="000000"/>
          <w:sz w:val="28"/>
        </w:rPr>
        <w:t>
      7-баған мынадай редакцияда жазылсын:</w:t>
      </w:r>
    </w:p>
    <w:bookmarkEnd w:id="399"/>
    <w:bookmarkStart w:name="z401" w:id="400"/>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400"/>
    <w:bookmarkStart w:name="z402" w:id="401"/>
    <w:p>
      <w:pPr>
        <w:spacing w:after="0"/>
        <w:ind w:left="0"/>
        <w:jc w:val="both"/>
      </w:pPr>
      <w:r>
        <w:rPr>
          <w:rFonts w:ascii="Times New Roman"/>
          <w:b w:val="false"/>
          <w:i w:val="false"/>
          <w:color w:val="000000"/>
          <w:sz w:val="28"/>
        </w:rPr>
        <w:t>
      реттік нөмірі 183-жолда:</w:t>
      </w:r>
    </w:p>
    <w:bookmarkEnd w:id="401"/>
    <w:bookmarkStart w:name="z403" w:id="402"/>
    <w:p>
      <w:pPr>
        <w:spacing w:after="0"/>
        <w:ind w:left="0"/>
        <w:jc w:val="both"/>
      </w:pPr>
      <w:r>
        <w:rPr>
          <w:rFonts w:ascii="Times New Roman"/>
          <w:b w:val="false"/>
          <w:i w:val="false"/>
          <w:color w:val="000000"/>
          <w:sz w:val="28"/>
        </w:rPr>
        <w:t>
      6-баған мынадай редакцияда жазылсын:</w:t>
      </w:r>
    </w:p>
    <w:bookmarkEnd w:id="402"/>
    <w:bookmarkStart w:name="z404" w:id="403"/>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03"/>
    <w:bookmarkStart w:name="z405" w:id="404"/>
    <w:p>
      <w:pPr>
        <w:spacing w:after="0"/>
        <w:ind w:left="0"/>
        <w:jc w:val="both"/>
      </w:pPr>
      <w:r>
        <w:rPr>
          <w:rFonts w:ascii="Times New Roman"/>
          <w:b w:val="false"/>
          <w:i w:val="false"/>
          <w:color w:val="000000"/>
          <w:sz w:val="28"/>
        </w:rPr>
        <w:t>
      7-баған мынадай редакцияда жазылсын:</w:t>
      </w:r>
    </w:p>
    <w:bookmarkEnd w:id="404"/>
    <w:bookmarkStart w:name="z406" w:id="405"/>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405"/>
    <w:bookmarkStart w:name="z407" w:id="406"/>
    <w:p>
      <w:pPr>
        <w:spacing w:after="0"/>
        <w:ind w:left="0"/>
        <w:jc w:val="both"/>
      </w:pPr>
      <w:r>
        <w:rPr>
          <w:rFonts w:ascii="Times New Roman"/>
          <w:b w:val="false"/>
          <w:i w:val="false"/>
          <w:color w:val="000000"/>
          <w:sz w:val="28"/>
        </w:rPr>
        <w:t>
      реттік нөмірі 184-жолда:</w:t>
      </w:r>
    </w:p>
    <w:bookmarkEnd w:id="406"/>
    <w:bookmarkStart w:name="z408" w:id="407"/>
    <w:p>
      <w:pPr>
        <w:spacing w:after="0"/>
        <w:ind w:left="0"/>
        <w:jc w:val="both"/>
      </w:pPr>
      <w:r>
        <w:rPr>
          <w:rFonts w:ascii="Times New Roman"/>
          <w:b w:val="false"/>
          <w:i w:val="false"/>
          <w:color w:val="000000"/>
          <w:sz w:val="28"/>
        </w:rPr>
        <w:t>
      6-баған мынадай редакцияда жазылсын:</w:t>
      </w:r>
    </w:p>
    <w:bookmarkEnd w:id="407"/>
    <w:bookmarkStart w:name="z409" w:id="408"/>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08"/>
    <w:bookmarkStart w:name="z410" w:id="409"/>
    <w:p>
      <w:pPr>
        <w:spacing w:after="0"/>
        <w:ind w:left="0"/>
        <w:jc w:val="both"/>
      </w:pPr>
      <w:r>
        <w:rPr>
          <w:rFonts w:ascii="Times New Roman"/>
          <w:b w:val="false"/>
          <w:i w:val="false"/>
          <w:color w:val="000000"/>
          <w:sz w:val="28"/>
        </w:rPr>
        <w:t>
      7-баған мынадай редакцияда жазылсын:</w:t>
      </w:r>
    </w:p>
    <w:bookmarkEnd w:id="409"/>
    <w:bookmarkStart w:name="z411" w:id="410"/>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410"/>
    <w:bookmarkStart w:name="z412" w:id="411"/>
    <w:p>
      <w:pPr>
        <w:spacing w:after="0"/>
        <w:ind w:left="0"/>
        <w:jc w:val="both"/>
      </w:pPr>
      <w:r>
        <w:rPr>
          <w:rFonts w:ascii="Times New Roman"/>
          <w:b w:val="false"/>
          <w:i w:val="false"/>
          <w:color w:val="000000"/>
          <w:sz w:val="28"/>
        </w:rPr>
        <w:t>
      реттік нөмірі 185-жолда:</w:t>
      </w:r>
    </w:p>
    <w:bookmarkEnd w:id="411"/>
    <w:bookmarkStart w:name="z413" w:id="412"/>
    <w:p>
      <w:pPr>
        <w:spacing w:after="0"/>
        <w:ind w:left="0"/>
        <w:jc w:val="both"/>
      </w:pPr>
      <w:r>
        <w:rPr>
          <w:rFonts w:ascii="Times New Roman"/>
          <w:b w:val="false"/>
          <w:i w:val="false"/>
          <w:color w:val="000000"/>
          <w:sz w:val="28"/>
        </w:rPr>
        <w:t>
      6-баған мынадай редакцияда жазылсын:</w:t>
      </w:r>
    </w:p>
    <w:bookmarkEnd w:id="412"/>
    <w:bookmarkStart w:name="z414" w:id="413"/>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13"/>
    <w:bookmarkStart w:name="z415" w:id="414"/>
    <w:p>
      <w:pPr>
        <w:spacing w:after="0"/>
        <w:ind w:left="0"/>
        <w:jc w:val="both"/>
      </w:pPr>
      <w:r>
        <w:rPr>
          <w:rFonts w:ascii="Times New Roman"/>
          <w:b w:val="false"/>
          <w:i w:val="false"/>
          <w:color w:val="000000"/>
          <w:sz w:val="28"/>
        </w:rPr>
        <w:t>
      7-баған мынадай редакцияда жазылсын:</w:t>
      </w:r>
    </w:p>
    <w:bookmarkEnd w:id="414"/>
    <w:bookmarkStart w:name="z416" w:id="415"/>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415"/>
    <w:bookmarkStart w:name="z417" w:id="416"/>
    <w:p>
      <w:pPr>
        <w:spacing w:after="0"/>
        <w:ind w:left="0"/>
        <w:jc w:val="both"/>
      </w:pPr>
      <w:r>
        <w:rPr>
          <w:rFonts w:ascii="Times New Roman"/>
          <w:b w:val="false"/>
          <w:i w:val="false"/>
          <w:color w:val="000000"/>
          <w:sz w:val="28"/>
        </w:rPr>
        <w:t>
      реттік нөмірі 186-жолда:</w:t>
      </w:r>
    </w:p>
    <w:bookmarkEnd w:id="416"/>
    <w:bookmarkStart w:name="z418" w:id="417"/>
    <w:p>
      <w:pPr>
        <w:spacing w:after="0"/>
        <w:ind w:left="0"/>
        <w:jc w:val="both"/>
      </w:pPr>
      <w:r>
        <w:rPr>
          <w:rFonts w:ascii="Times New Roman"/>
          <w:b w:val="false"/>
          <w:i w:val="false"/>
          <w:color w:val="000000"/>
          <w:sz w:val="28"/>
        </w:rPr>
        <w:t>
      6-баған мынадай редакцияда жазылсын:</w:t>
      </w:r>
    </w:p>
    <w:bookmarkEnd w:id="417"/>
    <w:bookmarkStart w:name="z419" w:id="418"/>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18"/>
    <w:bookmarkStart w:name="z420" w:id="419"/>
    <w:p>
      <w:pPr>
        <w:spacing w:after="0"/>
        <w:ind w:left="0"/>
        <w:jc w:val="both"/>
      </w:pPr>
      <w:r>
        <w:rPr>
          <w:rFonts w:ascii="Times New Roman"/>
          <w:b w:val="false"/>
          <w:i w:val="false"/>
          <w:color w:val="000000"/>
          <w:sz w:val="28"/>
        </w:rPr>
        <w:t>
      7-баған мынадай редакцияда жазылсын:</w:t>
      </w:r>
    </w:p>
    <w:bookmarkEnd w:id="419"/>
    <w:bookmarkStart w:name="z421" w:id="420"/>
    <w:p>
      <w:pPr>
        <w:spacing w:after="0"/>
        <w:ind w:left="0"/>
        <w:jc w:val="both"/>
      </w:pPr>
      <w:r>
        <w:rPr>
          <w:rFonts w:ascii="Times New Roman"/>
          <w:b w:val="false"/>
          <w:i w:val="false"/>
          <w:color w:val="000000"/>
          <w:sz w:val="28"/>
        </w:rPr>
        <w:t>
      "Мемлекеттік корпорация, Астана, Алматы және Шымкент қалаларының, аудандардың және облыстық маңызы бар қалалардың ЖАО";</w:t>
      </w:r>
    </w:p>
    <w:bookmarkEnd w:id="420"/>
    <w:bookmarkStart w:name="z422" w:id="421"/>
    <w:p>
      <w:pPr>
        <w:spacing w:after="0"/>
        <w:ind w:left="0"/>
        <w:jc w:val="both"/>
      </w:pPr>
      <w:r>
        <w:rPr>
          <w:rFonts w:ascii="Times New Roman"/>
          <w:b w:val="false"/>
          <w:i w:val="false"/>
          <w:color w:val="000000"/>
          <w:sz w:val="28"/>
        </w:rPr>
        <w:t>
      реттік нөмірі 188-жолда:</w:t>
      </w:r>
    </w:p>
    <w:bookmarkEnd w:id="421"/>
    <w:bookmarkStart w:name="z423" w:id="422"/>
    <w:p>
      <w:pPr>
        <w:spacing w:after="0"/>
        <w:ind w:left="0"/>
        <w:jc w:val="both"/>
      </w:pPr>
      <w:r>
        <w:rPr>
          <w:rFonts w:ascii="Times New Roman"/>
          <w:b w:val="false"/>
          <w:i w:val="false"/>
          <w:color w:val="000000"/>
          <w:sz w:val="28"/>
        </w:rPr>
        <w:t>
      6-баған мынадай редакцияда жазылсын:</w:t>
      </w:r>
    </w:p>
    <w:bookmarkEnd w:id="422"/>
    <w:bookmarkStart w:name="z424" w:id="423"/>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23"/>
    <w:bookmarkStart w:name="z425" w:id="424"/>
    <w:p>
      <w:pPr>
        <w:spacing w:after="0"/>
        <w:ind w:left="0"/>
        <w:jc w:val="both"/>
      </w:pPr>
      <w:r>
        <w:rPr>
          <w:rFonts w:ascii="Times New Roman"/>
          <w:b w:val="false"/>
          <w:i w:val="false"/>
          <w:color w:val="000000"/>
          <w:sz w:val="28"/>
        </w:rPr>
        <w:t>
      7-баған мынадай редакцияда жазылсын:</w:t>
      </w:r>
    </w:p>
    <w:bookmarkEnd w:id="424"/>
    <w:bookmarkStart w:name="z426" w:id="425"/>
    <w:p>
      <w:pPr>
        <w:spacing w:after="0"/>
        <w:ind w:left="0"/>
        <w:jc w:val="both"/>
      </w:pPr>
      <w:r>
        <w:rPr>
          <w:rFonts w:ascii="Times New Roman"/>
          <w:b w:val="false"/>
          <w:i w:val="false"/>
          <w:color w:val="000000"/>
          <w:sz w:val="28"/>
        </w:rPr>
        <w:t>
      "Мемлекеттік корпорация, "Халықты жұмыспен қамту орталығы" МҚМ, Астана, Алматы және Шымкент қалаларының, аудандардың және облыстық маңызы бар қалалардың ЖАО, кенттің, ауылдың, ауылдық округтің әкімі, "электрондық үкімет" веб-порталы";</w:t>
      </w:r>
    </w:p>
    <w:bookmarkEnd w:id="425"/>
    <w:bookmarkStart w:name="z427" w:id="426"/>
    <w:p>
      <w:pPr>
        <w:spacing w:after="0"/>
        <w:ind w:left="0"/>
        <w:jc w:val="both"/>
      </w:pPr>
      <w:r>
        <w:rPr>
          <w:rFonts w:ascii="Times New Roman"/>
          <w:b w:val="false"/>
          <w:i w:val="false"/>
          <w:color w:val="000000"/>
          <w:sz w:val="28"/>
        </w:rPr>
        <w:t>
      реттік нөмірі 190-1-жолда:</w:t>
      </w:r>
    </w:p>
    <w:bookmarkEnd w:id="426"/>
    <w:bookmarkStart w:name="z428" w:id="427"/>
    <w:p>
      <w:pPr>
        <w:spacing w:after="0"/>
        <w:ind w:left="0"/>
        <w:jc w:val="both"/>
      </w:pPr>
      <w:r>
        <w:rPr>
          <w:rFonts w:ascii="Times New Roman"/>
          <w:b w:val="false"/>
          <w:i w:val="false"/>
          <w:color w:val="000000"/>
          <w:sz w:val="28"/>
        </w:rPr>
        <w:t>
      6-баған мынадай редакцияда жазылсын:</w:t>
      </w:r>
    </w:p>
    <w:bookmarkEnd w:id="427"/>
    <w:bookmarkStart w:name="z429" w:id="428"/>
    <w:p>
      <w:pPr>
        <w:spacing w:after="0"/>
        <w:ind w:left="0"/>
        <w:jc w:val="both"/>
      </w:pPr>
      <w:r>
        <w:rPr>
          <w:rFonts w:ascii="Times New Roman"/>
          <w:b w:val="false"/>
          <w:i w:val="false"/>
          <w:color w:val="000000"/>
          <w:sz w:val="28"/>
        </w:rPr>
        <w:t>
      "Халықты жұмыспен қамту орталығы";</w:t>
      </w:r>
    </w:p>
    <w:bookmarkEnd w:id="428"/>
    <w:bookmarkStart w:name="z430" w:id="429"/>
    <w:p>
      <w:pPr>
        <w:spacing w:after="0"/>
        <w:ind w:left="0"/>
        <w:jc w:val="both"/>
      </w:pPr>
      <w:r>
        <w:rPr>
          <w:rFonts w:ascii="Times New Roman"/>
          <w:b w:val="false"/>
          <w:i w:val="false"/>
          <w:color w:val="000000"/>
          <w:sz w:val="28"/>
        </w:rPr>
        <w:t>
      7-баған мынадай редакцияда жазылсын:</w:t>
      </w:r>
    </w:p>
    <w:bookmarkEnd w:id="429"/>
    <w:bookmarkStart w:name="z431" w:id="430"/>
    <w:p>
      <w:pPr>
        <w:spacing w:after="0"/>
        <w:ind w:left="0"/>
        <w:jc w:val="both"/>
      </w:pPr>
      <w:r>
        <w:rPr>
          <w:rFonts w:ascii="Times New Roman"/>
          <w:b w:val="false"/>
          <w:i w:val="false"/>
          <w:color w:val="000000"/>
          <w:sz w:val="28"/>
        </w:rPr>
        <w:t>
      "Мемлекеттік корпорация, халықты жұмыспен қамту орталығы, "электрондық үкіметтің" веб-порталы";</w:t>
      </w:r>
    </w:p>
    <w:bookmarkEnd w:id="430"/>
    <w:bookmarkStart w:name="z432" w:id="431"/>
    <w:p>
      <w:pPr>
        <w:spacing w:after="0"/>
        <w:ind w:left="0"/>
        <w:jc w:val="both"/>
      </w:pPr>
      <w:r>
        <w:rPr>
          <w:rFonts w:ascii="Times New Roman"/>
          <w:b w:val="false"/>
          <w:i w:val="false"/>
          <w:color w:val="000000"/>
          <w:sz w:val="28"/>
        </w:rPr>
        <w:t>
      реттік нөмірі 190-2-жолда:</w:t>
      </w:r>
    </w:p>
    <w:bookmarkEnd w:id="431"/>
    <w:bookmarkStart w:name="z433" w:id="432"/>
    <w:p>
      <w:pPr>
        <w:spacing w:after="0"/>
        <w:ind w:left="0"/>
        <w:jc w:val="both"/>
      </w:pPr>
      <w:r>
        <w:rPr>
          <w:rFonts w:ascii="Times New Roman"/>
          <w:b w:val="false"/>
          <w:i w:val="false"/>
          <w:color w:val="000000"/>
          <w:sz w:val="28"/>
        </w:rPr>
        <w:t>
      3-баған мынадай редакцияда жазылсын:</w:t>
      </w:r>
    </w:p>
    <w:bookmarkEnd w:id="432"/>
    <w:bookmarkStart w:name="z434" w:id="433"/>
    <w:p>
      <w:pPr>
        <w:spacing w:after="0"/>
        <w:ind w:left="0"/>
        <w:jc w:val="both"/>
      </w:pPr>
      <w:r>
        <w:rPr>
          <w:rFonts w:ascii="Times New Roman"/>
          <w:b w:val="false"/>
          <w:i w:val="false"/>
          <w:color w:val="000000"/>
          <w:sz w:val="28"/>
        </w:rPr>
        <w:t>
      "Жұмыссыздар ретінде жұмыс іздеп жүрген адамдарды тіркеу";</w:t>
      </w:r>
    </w:p>
    <w:bookmarkEnd w:id="433"/>
    <w:bookmarkStart w:name="z435" w:id="434"/>
    <w:p>
      <w:pPr>
        <w:spacing w:after="0"/>
        <w:ind w:left="0"/>
        <w:jc w:val="both"/>
      </w:pPr>
      <w:r>
        <w:rPr>
          <w:rFonts w:ascii="Times New Roman"/>
          <w:b w:val="false"/>
          <w:i w:val="false"/>
          <w:color w:val="000000"/>
          <w:sz w:val="28"/>
        </w:rPr>
        <w:t>
      6-баған мынадай редакцияда жазылсын:</w:t>
      </w:r>
    </w:p>
    <w:bookmarkEnd w:id="434"/>
    <w:bookmarkStart w:name="z436" w:id="435"/>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35"/>
    <w:bookmarkStart w:name="z437" w:id="436"/>
    <w:p>
      <w:pPr>
        <w:spacing w:after="0"/>
        <w:ind w:left="0"/>
        <w:jc w:val="both"/>
      </w:pPr>
      <w:r>
        <w:rPr>
          <w:rFonts w:ascii="Times New Roman"/>
          <w:b w:val="false"/>
          <w:i w:val="false"/>
          <w:color w:val="000000"/>
          <w:sz w:val="28"/>
        </w:rPr>
        <w:t>
      7-баған мынадай редакцияда жазылсын:</w:t>
      </w:r>
    </w:p>
    <w:bookmarkEnd w:id="436"/>
    <w:bookmarkStart w:name="z438" w:id="437"/>
    <w:p>
      <w:pPr>
        <w:spacing w:after="0"/>
        <w:ind w:left="0"/>
        <w:jc w:val="both"/>
      </w:pPr>
      <w:r>
        <w:rPr>
          <w:rFonts w:ascii="Times New Roman"/>
          <w:b w:val="false"/>
          <w:i w:val="false"/>
          <w:color w:val="000000"/>
          <w:sz w:val="28"/>
        </w:rPr>
        <w:t>
      "Халықты жұмыспен қамту орталығы";</w:t>
      </w:r>
    </w:p>
    <w:bookmarkEnd w:id="437"/>
    <w:bookmarkStart w:name="z439" w:id="438"/>
    <w:p>
      <w:pPr>
        <w:spacing w:after="0"/>
        <w:ind w:left="0"/>
        <w:jc w:val="both"/>
      </w:pPr>
      <w:r>
        <w:rPr>
          <w:rFonts w:ascii="Times New Roman"/>
          <w:b w:val="false"/>
          <w:i w:val="false"/>
          <w:color w:val="000000"/>
          <w:sz w:val="28"/>
        </w:rPr>
        <w:t>
      мынадай мазмұндағы реттік нөмірі 190-3-жолмен толықтырылсын:</w:t>
      </w:r>
    </w:p>
    <w:bookmarkEnd w:id="438"/>
    <w:bookmarkStart w:name="z440" w:id="439"/>
    <w:p>
      <w:pPr>
        <w:spacing w:after="0"/>
        <w:ind w:left="0"/>
        <w:jc w:val="both"/>
      </w:pPr>
      <w:r>
        <w:rPr>
          <w:rFonts w:ascii="Times New Roman"/>
          <w:b w:val="false"/>
          <w:i w:val="false"/>
          <w:color w:val="000000"/>
          <w:sz w:val="28"/>
        </w:rPr>
        <w:t>
      "</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4179"/>
        <w:gridCol w:w="1572"/>
        <w:gridCol w:w="619"/>
        <w:gridCol w:w="380"/>
        <w:gridCol w:w="1096"/>
        <w:gridCol w:w="1096"/>
        <w:gridCol w:w="381"/>
        <w:gridCol w:w="381"/>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анықтама беру</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441" w:id="440"/>
    <w:p>
      <w:pPr>
        <w:spacing w:after="0"/>
        <w:ind w:left="0"/>
        <w:jc w:val="both"/>
      </w:pPr>
      <w:r>
        <w:rPr>
          <w:rFonts w:ascii="Times New Roman"/>
          <w:b w:val="false"/>
          <w:i w:val="false"/>
          <w:color w:val="000000"/>
          <w:sz w:val="28"/>
        </w:rPr>
        <w:t>
      ";</w:t>
      </w:r>
    </w:p>
    <w:bookmarkEnd w:id="440"/>
    <w:bookmarkStart w:name="z442" w:id="441"/>
    <w:p>
      <w:pPr>
        <w:spacing w:after="0"/>
        <w:ind w:left="0"/>
        <w:jc w:val="both"/>
      </w:pPr>
      <w:r>
        <w:rPr>
          <w:rFonts w:ascii="Times New Roman"/>
          <w:b w:val="false"/>
          <w:i w:val="false"/>
          <w:color w:val="000000"/>
          <w:sz w:val="28"/>
        </w:rPr>
        <w:t>
      реттік нөмірі 195-жол алып тасталсын;</w:t>
      </w:r>
    </w:p>
    <w:bookmarkEnd w:id="441"/>
    <w:bookmarkStart w:name="z443" w:id="442"/>
    <w:p>
      <w:pPr>
        <w:spacing w:after="0"/>
        <w:ind w:left="0"/>
        <w:jc w:val="both"/>
      </w:pPr>
      <w:r>
        <w:rPr>
          <w:rFonts w:ascii="Times New Roman"/>
          <w:b w:val="false"/>
          <w:i w:val="false"/>
          <w:color w:val="000000"/>
          <w:sz w:val="28"/>
        </w:rPr>
        <w:t>
      мынадай мазмұндағы реттік нөмірлері 206-2, 206-3-жолдармен толықтырылсын:</w:t>
      </w:r>
    </w:p>
    <w:bookmarkEnd w:id="442"/>
    <w:bookmarkStart w:name="z444" w:id="443"/>
    <w:p>
      <w:pPr>
        <w:spacing w:after="0"/>
        <w:ind w:left="0"/>
        <w:jc w:val="both"/>
      </w:pPr>
      <w:r>
        <w:rPr>
          <w:rFonts w:ascii="Times New Roman"/>
          <w:b w:val="false"/>
          <w:i w:val="false"/>
          <w:color w:val="000000"/>
          <w:sz w:val="28"/>
        </w:rPr>
        <w:t>
      "</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3447"/>
        <w:gridCol w:w="2870"/>
        <w:gridCol w:w="904"/>
        <w:gridCol w:w="314"/>
        <w:gridCol w:w="707"/>
        <w:gridCol w:w="1288"/>
        <w:gridCol w:w="314"/>
        <w:gridCol w:w="315"/>
      </w:tblGrid>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w:t>
            </w:r>
            <w:r>
              <w:br/>
            </w:r>
            <w:r>
              <w:rPr>
                <w:rFonts w:ascii="Times New Roman"/>
                <w:b w:val="false"/>
                <w:i w:val="false"/>
                <w:color w:val="000000"/>
                <w:sz w:val="20"/>
              </w:rPr>
              <w:t>
веб-порталы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bl>
    <w:bookmarkStart w:name="z445" w:id="444"/>
    <w:p>
      <w:pPr>
        <w:spacing w:after="0"/>
        <w:ind w:left="0"/>
        <w:jc w:val="both"/>
      </w:pPr>
      <w:r>
        <w:rPr>
          <w:rFonts w:ascii="Times New Roman"/>
          <w:b w:val="false"/>
          <w:i w:val="false"/>
          <w:color w:val="000000"/>
          <w:sz w:val="28"/>
        </w:rPr>
        <w:t>
      ";</w:t>
      </w:r>
    </w:p>
    <w:bookmarkEnd w:id="444"/>
    <w:bookmarkStart w:name="z446" w:id="445"/>
    <w:p>
      <w:pPr>
        <w:spacing w:after="0"/>
        <w:ind w:left="0"/>
        <w:jc w:val="both"/>
      </w:pPr>
      <w:r>
        <w:rPr>
          <w:rFonts w:ascii="Times New Roman"/>
          <w:b w:val="false"/>
          <w:i w:val="false"/>
          <w:color w:val="000000"/>
          <w:sz w:val="28"/>
        </w:rPr>
        <w:t>
      реттік нөмірі 211-жолдың 6-бағаны мынадай редакцияда жазылсын:</w:t>
      </w:r>
    </w:p>
    <w:bookmarkEnd w:id="445"/>
    <w:bookmarkStart w:name="z447" w:id="446"/>
    <w:p>
      <w:pPr>
        <w:spacing w:after="0"/>
        <w:ind w:left="0"/>
        <w:jc w:val="both"/>
      </w:pPr>
      <w:r>
        <w:rPr>
          <w:rFonts w:ascii="Times New Roman"/>
          <w:b w:val="false"/>
          <w:i w:val="false"/>
          <w:color w:val="000000"/>
          <w:sz w:val="28"/>
        </w:rPr>
        <w:t>
      "БҒМ "Болон процесі және академиялық ұтқырлық орталығы" ШЖҚ РМК";</w:t>
      </w:r>
    </w:p>
    <w:bookmarkEnd w:id="446"/>
    <w:bookmarkStart w:name="z448" w:id="447"/>
    <w:p>
      <w:pPr>
        <w:spacing w:after="0"/>
        <w:ind w:left="0"/>
        <w:jc w:val="both"/>
      </w:pPr>
      <w:r>
        <w:rPr>
          <w:rFonts w:ascii="Times New Roman"/>
          <w:b w:val="false"/>
          <w:i w:val="false"/>
          <w:color w:val="000000"/>
          <w:sz w:val="28"/>
        </w:rPr>
        <w:t>
      реттік нөмірлері 216, 217 және 218-жолдар алып тасталсын;</w:t>
      </w:r>
    </w:p>
    <w:bookmarkEnd w:id="447"/>
    <w:bookmarkStart w:name="z449" w:id="448"/>
    <w:p>
      <w:pPr>
        <w:spacing w:after="0"/>
        <w:ind w:left="0"/>
        <w:jc w:val="both"/>
      </w:pPr>
      <w:r>
        <w:rPr>
          <w:rFonts w:ascii="Times New Roman"/>
          <w:b w:val="false"/>
          <w:i w:val="false"/>
          <w:color w:val="000000"/>
          <w:sz w:val="28"/>
        </w:rPr>
        <w:t>
      реттік нөмірі 219-жолда:</w:t>
      </w:r>
    </w:p>
    <w:bookmarkEnd w:id="448"/>
    <w:bookmarkStart w:name="z450" w:id="449"/>
    <w:p>
      <w:pPr>
        <w:spacing w:after="0"/>
        <w:ind w:left="0"/>
        <w:jc w:val="both"/>
      </w:pPr>
      <w:r>
        <w:rPr>
          <w:rFonts w:ascii="Times New Roman"/>
          <w:b w:val="false"/>
          <w:i w:val="false"/>
          <w:color w:val="000000"/>
          <w:sz w:val="28"/>
        </w:rPr>
        <w:t>
      6-баған мынадай редакцияда жазылсын:</w:t>
      </w:r>
    </w:p>
    <w:bookmarkEnd w:id="449"/>
    <w:bookmarkStart w:name="z451" w:id="450"/>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450"/>
    <w:bookmarkStart w:name="z452" w:id="451"/>
    <w:p>
      <w:pPr>
        <w:spacing w:after="0"/>
        <w:ind w:left="0"/>
        <w:jc w:val="both"/>
      </w:pPr>
      <w:r>
        <w:rPr>
          <w:rFonts w:ascii="Times New Roman"/>
          <w:b w:val="false"/>
          <w:i w:val="false"/>
          <w:color w:val="000000"/>
          <w:sz w:val="28"/>
        </w:rPr>
        <w:t>
      7-баған мынадай редакцияда жазылсын:</w:t>
      </w:r>
    </w:p>
    <w:bookmarkEnd w:id="451"/>
    <w:bookmarkStart w:name="z453" w:id="452"/>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және облыстық маңызы бар қалалардың ЖАО";</w:t>
      </w:r>
    </w:p>
    <w:bookmarkEnd w:id="452"/>
    <w:bookmarkStart w:name="z454" w:id="453"/>
    <w:p>
      <w:pPr>
        <w:spacing w:after="0"/>
        <w:ind w:left="0"/>
        <w:jc w:val="both"/>
      </w:pPr>
      <w:r>
        <w:rPr>
          <w:rFonts w:ascii="Times New Roman"/>
          <w:b w:val="false"/>
          <w:i w:val="false"/>
          <w:color w:val="000000"/>
          <w:sz w:val="28"/>
        </w:rPr>
        <w:t>
      реттік нөмірі 222-3-жолда:</w:t>
      </w:r>
    </w:p>
    <w:bookmarkEnd w:id="453"/>
    <w:bookmarkStart w:name="z455" w:id="454"/>
    <w:p>
      <w:pPr>
        <w:spacing w:after="0"/>
        <w:ind w:left="0"/>
        <w:jc w:val="both"/>
      </w:pPr>
      <w:r>
        <w:rPr>
          <w:rFonts w:ascii="Times New Roman"/>
          <w:b w:val="false"/>
          <w:i w:val="false"/>
          <w:color w:val="000000"/>
          <w:sz w:val="28"/>
        </w:rPr>
        <w:t>
      6-баған мынадай редакцияда жазылсын:</w:t>
      </w:r>
    </w:p>
    <w:bookmarkEnd w:id="454"/>
    <w:bookmarkStart w:name="z456" w:id="455"/>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bookmarkEnd w:id="455"/>
    <w:bookmarkStart w:name="z457" w:id="456"/>
    <w:p>
      <w:pPr>
        <w:spacing w:after="0"/>
        <w:ind w:left="0"/>
        <w:jc w:val="both"/>
      </w:pPr>
      <w:r>
        <w:rPr>
          <w:rFonts w:ascii="Times New Roman"/>
          <w:b w:val="false"/>
          <w:i w:val="false"/>
          <w:color w:val="000000"/>
          <w:sz w:val="28"/>
        </w:rPr>
        <w:t>
      7-баған мынадай редакцияда жазылсын:</w:t>
      </w:r>
    </w:p>
    <w:bookmarkEnd w:id="456"/>
    <w:bookmarkStart w:name="z458" w:id="457"/>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bookmarkEnd w:id="457"/>
    <w:bookmarkStart w:name="z459" w:id="458"/>
    <w:p>
      <w:pPr>
        <w:spacing w:after="0"/>
        <w:ind w:left="0"/>
        <w:jc w:val="both"/>
      </w:pPr>
      <w:r>
        <w:rPr>
          <w:rFonts w:ascii="Times New Roman"/>
          <w:b w:val="false"/>
          <w:i w:val="false"/>
          <w:color w:val="000000"/>
          <w:sz w:val="28"/>
        </w:rPr>
        <w:t>
      реттік нөмірі 223-жолдың 9-бағаны мынадай редакцияда жазылсын:</w:t>
      </w:r>
    </w:p>
    <w:bookmarkEnd w:id="458"/>
    <w:bookmarkStart w:name="z460" w:id="459"/>
    <w:p>
      <w:pPr>
        <w:spacing w:after="0"/>
        <w:ind w:left="0"/>
        <w:jc w:val="both"/>
      </w:pPr>
      <w:r>
        <w:rPr>
          <w:rFonts w:ascii="Times New Roman"/>
          <w:b w:val="false"/>
          <w:i w:val="false"/>
          <w:color w:val="000000"/>
          <w:sz w:val="28"/>
        </w:rPr>
        <w:t>
      "Электронды/қағаз түрінде";</w:t>
      </w:r>
    </w:p>
    <w:bookmarkEnd w:id="459"/>
    <w:bookmarkStart w:name="z461" w:id="460"/>
    <w:p>
      <w:pPr>
        <w:spacing w:after="0"/>
        <w:ind w:left="0"/>
        <w:jc w:val="both"/>
      </w:pPr>
      <w:r>
        <w:rPr>
          <w:rFonts w:ascii="Times New Roman"/>
          <w:b w:val="false"/>
          <w:i w:val="false"/>
          <w:color w:val="000000"/>
          <w:sz w:val="28"/>
        </w:rPr>
        <w:t>
      реттік нөмірі 224-жолдың 9-бағаны мынадай редакцияда жазылсын:</w:t>
      </w:r>
    </w:p>
    <w:bookmarkEnd w:id="460"/>
    <w:bookmarkStart w:name="z462" w:id="461"/>
    <w:p>
      <w:pPr>
        <w:spacing w:after="0"/>
        <w:ind w:left="0"/>
        <w:jc w:val="both"/>
      </w:pPr>
      <w:r>
        <w:rPr>
          <w:rFonts w:ascii="Times New Roman"/>
          <w:b w:val="false"/>
          <w:i w:val="false"/>
          <w:color w:val="000000"/>
          <w:sz w:val="28"/>
        </w:rPr>
        <w:t>
      "Электронды/қағаз түрінде";</w:t>
      </w:r>
    </w:p>
    <w:bookmarkEnd w:id="461"/>
    <w:bookmarkStart w:name="z463" w:id="462"/>
    <w:p>
      <w:pPr>
        <w:spacing w:after="0"/>
        <w:ind w:left="0"/>
        <w:jc w:val="both"/>
      </w:pPr>
      <w:r>
        <w:rPr>
          <w:rFonts w:ascii="Times New Roman"/>
          <w:b w:val="false"/>
          <w:i w:val="false"/>
          <w:color w:val="000000"/>
          <w:sz w:val="28"/>
        </w:rPr>
        <w:t>
      реттік нөмірі 226-жолдың 9-бағаны мынадай редакцияда жазылсын:</w:t>
      </w:r>
    </w:p>
    <w:bookmarkEnd w:id="462"/>
    <w:bookmarkStart w:name="z464" w:id="463"/>
    <w:p>
      <w:pPr>
        <w:spacing w:after="0"/>
        <w:ind w:left="0"/>
        <w:jc w:val="both"/>
      </w:pPr>
      <w:r>
        <w:rPr>
          <w:rFonts w:ascii="Times New Roman"/>
          <w:b w:val="false"/>
          <w:i w:val="false"/>
          <w:color w:val="000000"/>
          <w:sz w:val="28"/>
        </w:rPr>
        <w:t>
      "Электронды/қағаз түрінде";</w:t>
      </w:r>
    </w:p>
    <w:bookmarkEnd w:id="463"/>
    <w:bookmarkStart w:name="z465" w:id="464"/>
    <w:p>
      <w:pPr>
        <w:spacing w:after="0"/>
        <w:ind w:left="0"/>
        <w:jc w:val="both"/>
      </w:pPr>
      <w:r>
        <w:rPr>
          <w:rFonts w:ascii="Times New Roman"/>
          <w:b w:val="false"/>
          <w:i w:val="false"/>
          <w:color w:val="000000"/>
          <w:sz w:val="28"/>
        </w:rPr>
        <w:t>
      реттік нөмірі 230-жолдың 9-бағаны мынадай редакцияда жазылсын:</w:t>
      </w:r>
    </w:p>
    <w:bookmarkEnd w:id="464"/>
    <w:bookmarkStart w:name="z466" w:id="465"/>
    <w:p>
      <w:pPr>
        <w:spacing w:after="0"/>
        <w:ind w:left="0"/>
        <w:jc w:val="both"/>
      </w:pPr>
      <w:r>
        <w:rPr>
          <w:rFonts w:ascii="Times New Roman"/>
          <w:b w:val="false"/>
          <w:i w:val="false"/>
          <w:color w:val="000000"/>
          <w:sz w:val="28"/>
        </w:rPr>
        <w:t>
      "Электронды/қағаз түрінде";</w:t>
      </w:r>
    </w:p>
    <w:bookmarkEnd w:id="465"/>
    <w:bookmarkStart w:name="z467" w:id="466"/>
    <w:p>
      <w:pPr>
        <w:spacing w:after="0"/>
        <w:ind w:left="0"/>
        <w:jc w:val="both"/>
      </w:pPr>
      <w:r>
        <w:rPr>
          <w:rFonts w:ascii="Times New Roman"/>
          <w:b w:val="false"/>
          <w:i w:val="false"/>
          <w:color w:val="000000"/>
          <w:sz w:val="28"/>
        </w:rPr>
        <w:t>
      реттік нөмірі 231-жолдың 7-бағаны мынадай редакцияда жазылсын:</w:t>
      </w:r>
    </w:p>
    <w:bookmarkEnd w:id="466"/>
    <w:bookmarkStart w:name="z468" w:id="467"/>
    <w:p>
      <w:pPr>
        <w:spacing w:after="0"/>
        <w:ind w:left="0"/>
        <w:jc w:val="both"/>
      </w:pPr>
      <w:r>
        <w:rPr>
          <w:rFonts w:ascii="Times New Roman"/>
          <w:b w:val="false"/>
          <w:i w:val="false"/>
          <w:color w:val="000000"/>
          <w:sz w:val="28"/>
        </w:rPr>
        <w:t>
      "Электрондық үкіметтің" веб-порталы";</w:t>
      </w:r>
    </w:p>
    <w:bookmarkEnd w:id="467"/>
    <w:bookmarkStart w:name="z469" w:id="468"/>
    <w:p>
      <w:pPr>
        <w:spacing w:after="0"/>
        <w:ind w:left="0"/>
        <w:jc w:val="both"/>
      </w:pPr>
      <w:r>
        <w:rPr>
          <w:rFonts w:ascii="Times New Roman"/>
          <w:b w:val="false"/>
          <w:i w:val="false"/>
          <w:color w:val="000000"/>
          <w:sz w:val="28"/>
        </w:rPr>
        <w:t>
      реттік нөмірлері 232 және 233-жолдар алып тасталсын;</w:t>
      </w:r>
    </w:p>
    <w:bookmarkEnd w:id="468"/>
    <w:bookmarkStart w:name="z470" w:id="469"/>
    <w:p>
      <w:pPr>
        <w:spacing w:after="0"/>
        <w:ind w:left="0"/>
        <w:jc w:val="both"/>
      </w:pPr>
      <w:r>
        <w:rPr>
          <w:rFonts w:ascii="Times New Roman"/>
          <w:b w:val="false"/>
          <w:i w:val="false"/>
          <w:color w:val="000000"/>
          <w:sz w:val="28"/>
        </w:rPr>
        <w:t>
      реттік нөмірі 250-жолда:</w:t>
      </w:r>
    </w:p>
    <w:bookmarkEnd w:id="469"/>
    <w:bookmarkStart w:name="z471" w:id="470"/>
    <w:p>
      <w:pPr>
        <w:spacing w:after="0"/>
        <w:ind w:left="0"/>
        <w:jc w:val="both"/>
      </w:pPr>
      <w:r>
        <w:rPr>
          <w:rFonts w:ascii="Times New Roman"/>
          <w:b w:val="false"/>
          <w:i w:val="false"/>
          <w:color w:val="000000"/>
          <w:sz w:val="28"/>
        </w:rPr>
        <w:t>
      7-баған мынадай редакцияда жазылсын:</w:t>
      </w:r>
    </w:p>
    <w:bookmarkEnd w:id="470"/>
    <w:bookmarkStart w:name="z472" w:id="471"/>
    <w:p>
      <w:pPr>
        <w:spacing w:after="0"/>
        <w:ind w:left="0"/>
        <w:jc w:val="both"/>
      </w:pPr>
      <w:r>
        <w:rPr>
          <w:rFonts w:ascii="Times New Roman"/>
          <w:b w:val="false"/>
          <w:i w:val="false"/>
          <w:color w:val="000000"/>
          <w:sz w:val="28"/>
        </w:rPr>
        <w:t>
      "Электрондық үкіметтің" веб-порталы";</w:t>
      </w:r>
    </w:p>
    <w:bookmarkEnd w:id="471"/>
    <w:bookmarkStart w:name="z473" w:id="472"/>
    <w:p>
      <w:pPr>
        <w:spacing w:after="0"/>
        <w:ind w:left="0"/>
        <w:jc w:val="both"/>
      </w:pPr>
      <w:r>
        <w:rPr>
          <w:rFonts w:ascii="Times New Roman"/>
          <w:b w:val="false"/>
          <w:i w:val="false"/>
          <w:color w:val="000000"/>
          <w:sz w:val="28"/>
        </w:rPr>
        <w:t>
      9-баған мынадай редакцияда жазылсын:</w:t>
      </w:r>
    </w:p>
    <w:bookmarkEnd w:id="472"/>
    <w:bookmarkStart w:name="z474" w:id="473"/>
    <w:p>
      <w:pPr>
        <w:spacing w:after="0"/>
        <w:ind w:left="0"/>
        <w:jc w:val="both"/>
      </w:pPr>
      <w:r>
        <w:rPr>
          <w:rFonts w:ascii="Times New Roman"/>
          <w:b w:val="false"/>
          <w:i w:val="false"/>
          <w:color w:val="000000"/>
          <w:sz w:val="28"/>
        </w:rPr>
        <w:t>
      "Электронды";</w:t>
      </w:r>
    </w:p>
    <w:bookmarkEnd w:id="473"/>
    <w:bookmarkStart w:name="z475" w:id="474"/>
    <w:p>
      <w:pPr>
        <w:spacing w:after="0"/>
        <w:ind w:left="0"/>
        <w:jc w:val="both"/>
      </w:pPr>
      <w:r>
        <w:rPr>
          <w:rFonts w:ascii="Times New Roman"/>
          <w:b w:val="false"/>
          <w:i w:val="false"/>
          <w:color w:val="000000"/>
          <w:sz w:val="28"/>
        </w:rPr>
        <w:t>
      реттік нөмірі 256-жолда:</w:t>
      </w:r>
    </w:p>
    <w:bookmarkEnd w:id="474"/>
    <w:bookmarkStart w:name="z476" w:id="475"/>
    <w:p>
      <w:pPr>
        <w:spacing w:after="0"/>
        <w:ind w:left="0"/>
        <w:jc w:val="both"/>
      </w:pPr>
      <w:r>
        <w:rPr>
          <w:rFonts w:ascii="Times New Roman"/>
          <w:b w:val="false"/>
          <w:i w:val="false"/>
          <w:color w:val="000000"/>
          <w:sz w:val="28"/>
        </w:rPr>
        <w:t>
      6-баған мынадай редакцияда жазылсын:</w:t>
      </w:r>
    </w:p>
    <w:bookmarkEnd w:id="475"/>
    <w:bookmarkStart w:name="z477" w:id="476"/>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476"/>
    <w:bookmarkStart w:name="z478" w:id="477"/>
    <w:p>
      <w:pPr>
        <w:spacing w:after="0"/>
        <w:ind w:left="0"/>
        <w:jc w:val="both"/>
      </w:pPr>
      <w:r>
        <w:rPr>
          <w:rFonts w:ascii="Times New Roman"/>
          <w:b w:val="false"/>
          <w:i w:val="false"/>
          <w:color w:val="000000"/>
          <w:sz w:val="28"/>
        </w:rPr>
        <w:t>
      7-баған мынадай редакцияда жазылсын:</w:t>
      </w:r>
    </w:p>
    <w:bookmarkEnd w:id="477"/>
    <w:bookmarkStart w:name="z479" w:id="478"/>
    <w:p>
      <w:pPr>
        <w:spacing w:after="0"/>
        <w:ind w:left="0"/>
        <w:jc w:val="both"/>
      </w:pPr>
      <w:r>
        <w:rPr>
          <w:rFonts w:ascii="Times New Roman"/>
          <w:b w:val="false"/>
          <w:i w:val="false"/>
          <w:color w:val="000000"/>
          <w:sz w:val="28"/>
        </w:rPr>
        <w:t>
      "Мемлекеттік корпорация, Қаржыминінің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478"/>
    <w:bookmarkStart w:name="z480" w:id="479"/>
    <w:p>
      <w:pPr>
        <w:spacing w:after="0"/>
        <w:ind w:left="0"/>
        <w:jc w:val="both"/>
      </w:pPr>
      <w:r>
        <w:rPr>
          <w:rFonts w:ascii="Times New Roman"/>
          <w:b w:val="false"/>
          <w:i w:val="false"/>
          <w:color w:val="000000"/>
          <w:sz w:val="28"/>
        </w:rPr>
        <w:t>
      реттік нөмірі 257-жолда:</w:t>
      </w:r>
    </w:p>
    <w:bookmarkEnd w:id="479"/>
    <w:bookmarkStart w:name="z481" w:id="480"/>
    <w:p>
      <w:pPr>
        <w:spacing w:after="0"/>
        <w:ind w:left="0"/>
        <w:jc w:val="both"/>
      </w:pPr>
      <w:r>
        <w:rPr>
          <w:rFonts w:ascii="Times New Roman"/>
          <w:b w:val="false"/>
          <w:i w:val="false"/>
          <w:color w:val="000000"/>
          <w:sz w:val="28"/>
        </w:rPr>
        <w:t>
      6-баған мынадай редакцияда жазылсын:</w:t>
      </w:r>
    </w:p>
    <w:bookmarkEnd w:id="480"/>
    <w:bookmarkStart w:name="z482" w:id="481"/>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481"/>
    <w:bookmarkStart w:name="z483" w:id="482"/>
    <w:p>
      <w:pPr>
        <w:spacing w:after="0"/>
        <w:ind w:left="0"/>
        <w:jc w:val="both"/>
      </w:pPr>
      <w:r>
        <w:rPr>
          <w:rFonts w:ascii="Times New Roman"/>
          <w:b w:val="false"/>
          <w:i w:val="false"/>
          <w:color w:val="000000"/>
          <w:sz w:val="28"/>
        </w:rPr>
        <w:t>
      7-баған мынадай редакцияда жазылсын:</w:t>
      </w:r>
    </w:p>
    <w:bookmarkEnd w:id="482"/>
    <w:bookmarkStart w:name="z484" w:id="483"/>
    <w:p>
      <w:pPr>
        <w:spacing w:after="0"/>
        <w:ind w:left="0"/>
        <w:jc w:val="both"/>
      </w:pPr>
      <w:r>
        <w:rPr>
          <w:rFonts w:ascii="Times New Roman"/>
          <w:b w:val="false"/>
          <w:i w:val="false"/>
          <w:color w:val="000000"/>
          <w:sz w:val="28"/>
        </w:rPr>
        <w:t>
      "Мемлекеттік корпорация, Қаржыминінің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483"/>
    <w:bookmarkStart w:name="z485" w:id="484"/>
    <w:p>
      <w:pPr>
        <w:spacing w:after="0"/>
        <w:ind w:left="0"/>
        <w:jc w:val="both"/>
      </w:pPr>
      <w:r>
        <w:rPr>
          <w:rFonts w:ascii="Times New Roman"/>
          <w:b w:val="false"/>
          <w:i w:val="false"/>
          <w:color w:val="000000"/>
          <w:sz w:val="28"/>
        </w:rPr>
        <w:t>
      реттік нөмірі 258-жолда:</w:t>
      </w:r>
    </w:p>
    <w:bookmarkEnd w:id="484"/>
    <w:bookmarkStart w:name="z486" w:id="485"/>
    <w:p>
      <w:pPr>
        <w:spacing w:after="0"/>
        <w:ind w:left="0"/>
        <w:jc w:val="both"/>
      </w:pPr>
      <w:r>
        <w:rPr>
          <w:rFonts w:ascii="Times New Roman"/>
          <w:b w:val="false"/>
          <w:i w:val="false"/>
          <w:color w:val="000000"/>
          <w:sz w:val="28"/>
        </w:rPr>
        <w:t>
      6-баған мынадай редакцияда жазылсын:</w:t>
      </w:r>
    </w:p>
    <w:bookmarkEnd w:id="485"/>
    <w:bookmarkStart w:name="z487" w:id="486"/>
    <w:p>
      <w:pPr>
        <w:spacing w:after="0"/>
        <w:ind w:left="0"/>
        <w:jc w:val="both"/>
      </w:pPr>
      <w:r>
        <w:rPr>
          <w:rFonts w:ascii="Times New Roman"/>
          <w:b w:val="false"/>
          <w:i w:val="false"/>
          <w:color w:val="000000"/>
          <w:sz w:val="28"/>
        </w:rPr>
        <w:t>
      "Облыстардың, Астана, Алматы және Шымкент қалаларының ЖАО, "Даму" КДҚ" АҚ";</w:t>
      </w:r>
    </w:p>
    <w:bookmarkEnd w:id="486"/>
    <w:bookmarkStart w:name="z488" w:id="487"/>
    <w:p>
      <w:pPr>
        <w:spacing w:after="0"/>
        <w:ind w:left="0"/>
        <w:jc w:val="both"/>
      </w:pPr>
      <w:r>
        <w:rPr>
          <w:rFonts w:ascii="Times New Roman"/>
          <w:b w:val="false"/>
          <w:i w:val="false"/>
          <w:color w:val="000000"/>
          <w:sz w:val="28"/>
        </w:rPr>
        <w:t>
      7-баған мынадай редакцияда жазылсын:</w:t>
      </w:r>
    </w:p>
    <w:bookmarkEnd w:id="487"/>
    <w:bookmarkStart w:name="z489" w:id="488"/>
    <w:p>
      <w:pPr>
        <w:spacing w:after="0"/>
        <w:ind w:left="0"/>
        <w:jc w:val="both"/>
      </w:pPr>
      <w:r>
        <w:rPr>
          <w:rFonts w:ascii="Times New Roman"/>
          <w:b w:val="false"/>
          <w:i w:val="false"/>
          <w:color w:val="000000"/>
          <w:sz w:val="28"/>
        </w:rPr>
        <w:t>
      "Облыстардың, Астана, Алматы және Шымкент қалаларының ЖАО, "Даму" КДҚ" АҚ";</w:t>
      </w:r>
    </w:p>
    <w:bookmarkEnd w:id="488"/>
    <w:bookmarkStart w:name="z490" w:id="489"/>
    <w:p>
      <w:pPr>
        <w:spacing w:after="0"/>
        <w:ind w:left="0"/>
        <w:jc w:val="both"/>
      </w:pPr>
      <w:r>
        <w:rPr>
          <w:rFonts w:ascii="Times New Roman"/>
          <w:b w:val="false"/>
          <w:i w:val="false"/>
          <w:color w:val="000000"/>
          <w:sz w:val="28"/>
        </w:rPr>
        <w:t>
      реттік нөмірі 259-жолда:</w:t>
      </w:r>
    </w:p>
    <w:bookmarkEnd w:id="489"/>
    <w:bookmarkStart w:name="z491" w:id="490"/>
    <w:p>
      <w:pPr>
        <w:spacing w:after="0"/>
        <w:ind w:left="0"/>
        <w:jc w:val="both"/>
      </w:pPr>
      <w:r>
        <w:rPr>
          <w:rFonts w:ascii="Times New Roman"/>
          <w:b w:val="false"/>
          <w:i w:val="false"/>
          <w:color w:val="000000"/>
          <w:sz w:val="28"/>
        </w:rPr>
        <w:t>
      3-баған мынадай редакцияда жазылсын:</w:t>
      </w:r>
    </w:p>
    <w:bookmarkEnd w:id="490"/>
    <w:bookmarkStart w:name="z492" w:id="491"/>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шағын және орта кәсіпкерлік субъектілерінің кредиттері бойынша кепілдіктер беру";</w:t>
      </w:r>
    </w:p>
    <w:bookmarkEnd w:id="491"/>
    <w:bookmarkStart w:name="z493" w:id="492"/>
    <w:p>
      <w:pPr>
        <w:spacing w:after="0"/>
        <w:ind w:left="0"/>
        <w:jc w:val="both"/>
      </w:pPr>
      <w:r>
        <w:rPr>
          <w:rFonts w:ascii="Times New Roman"/>
          <w:b w:val="false"/>
          <w:i w:val="false"/>
          <w:color w:val="000000"/>
          <w:sz w:val="28"/>
        </w:rPr>
        <w:t>
      6-баған мынадай редакцияда жазылсын:</w:t>
      </w:r>
    </w:p>
    <w:bookmarkEnd w:id="492"/>
    <w:bookmarkStart w:name="z494" w:id="493"/>
    <w:p>
      <w:pPr>
        <w:spacing w:after="0"/>
        <w:ind w:left="0"/>
        <w:jc w:val="both"/>
      </w:pPr>
      <w:r>
        <w:rPr>
          <w:rFonts w:ascii="Times New Roman"/>
          <w:b w:val="false"/>
          <w:i w:val="false"/>
          <w:color w:val="000000"/>
          <w:sz w:val="28"/>
        </w:rPr>
        <w:t>
      "Облыстардың, Астана, Алматы және Шымкент қалаларының ЖАО, "Даму" КДҚ" АҚ";</w:t>
      </w:r>
    </w:p>
    <w:bookmarkEnd w:id="493"/>
    <w:bookmarkStart w:name="z495" w:id="494"/>
    <w:p>
      <w:pPr>
        <w:spacing w:after="0"/>
        <w:ind w:left="0"/>
        <w:jc w:val="both"/>
      </w:pPr>
      <w:r>
        <w:rPr>
          <w:rFonts w:ascii="Times New Roman"/>
          <w:b w:val="false"/>
          <w:i w:val="false"/>
          <w:color w:val="000000"/>
          <w:sz w:val="28"/>
        </w:rPr>
        <w:t>
      7-баған мынадай редакцияда жазылсын:</w:t>
      </w:r>
    </w:p>
    <w:bookmarkEnd w:id="494"/>
    <w:bookmarkStart w:name="z496" w:id="495"/>
    <w:p>
      <w:pPr>
        <w:spacing w:after="0"/>
        <w:ind w:left="0"/>
        <w:jc w:val="both"/>
      </w:pPr>
      <w:r>
        <w:rPr>
          <w:rFonts w:ascii="Times New Roman"/>
          <w:b w:val="false"/>
          <w:i w:val="false"/>
          <w:color w:val="000000"/>
          <w:sz w:val="28"/>
        </w:rPr>
        <w:t>
      "Облыстардың, Астана, Алматы және Шымкент қалаларының ЖАО, "Даму" КДҚ" АҚ, "электрондық үкімет" веб-порталы";</w:t>
      </w:r>
    </w:p>
    <w:bookmarkEnd w:id="495"/>
    <w:bookmarkStart w:name="z497" w:id="496"/>
    <w:p>
      <w:pPr>
        <w:spacing w:after="0"/>
        <w:ind w:left="0"/>
        <w:jc w:val="both"/>
      </w:pPr>
      <w:r>
        <w:rPr>
          <w:rFonts w:ascii="Times New Roman"/>
          <w:b w:val="false"/>
          <w:i w:val="false"/>
          <w:color w:val="000000"/>
          <w:sz w:val="28"/>
        </w:rPr>
        <w:t>
      реттік нөмірі 260-жолда:</w:t>
      </w:r>
    </w:p>
    <w:bookmarkEnd w:id="496"/>
    <w:bookmarkStart w:name="z498" w:id="497"/>
    <w:p>
      <w:pPr>
        <w:spacing w:after="0"/>
        <w:ind w:left="0"/>
        <w:jc w:val="both"/>
      </w:pPr>
      <w:r>
        <w:rPr>
          <w:rFonts w:ascii="Times New Roman"/>
          <w:b w:val="false"/>
          <w:i w:val="false"/>
          <w:color w:val="000000"/>
          <w:sz w:val="28"/>
        </w:rPr>
        <w:t>
      3-баған мынадай редакцияда жазылсын:</w:t>
      </w:r>
    </w:p>
    <w:bookmarkEnd w:id="497"/>
    <w:bookmarkStart w:name="z499" w:id="498"/>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w:t>
      </w:r>
    </w:p>
    <w:bookmarkEnd w:id="498"/>
    <w:bookmarkStart w:name="z500" w:id="499"/>
    <w:p>
      <w:pPr>
        <w:spacing w:after="0"/>
        <w:ind w:left="0"/>
        <w:jc w:val="both"/>
      </w:pPr>
      <w:r>
        <w:rPr>
          <w:rFonts w:ascii="Times New Roman"/>
          <w:b w:val="false"/>
          <w:i w:val="false"/>
          <w:color w:val="000000"/>
          <w:sz w:val="28"/>
        </w:rPr>
        <w:t>
      7-баған мынадай редакцияда жазылсын:</w:t>
      </w:r>
    </w:p>
    <w:bookmarkEnd w:id="499"/>
    <w:bookmarkStart w:name="z501" w:id="500"/>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00"/>
    <w:bookmarkStart w:name="z502" w:id="501"/>
    <w:p>
      <w:pPr>
        <w:spacing w:after="0"/>
        <w:ind w:left="0"/>
        <w:jc w:val="both"/>
      </w:pPr>
      <w:r>
        <w:rPr>
          <w:rFonts w:ascii="Times New Roman"/>
          <w:b w:val="false"/>
          <w:i w:val="false"/>
          <w:color w:val="000000"/>
          <w:sz w:val="28"/>
        </w:rPr>
        <w:t>
      реттік нөмірі 261-жолда:</w:t>
      </w:r>
    </w:p>
    <w:bookmarkEnd w:id="501"/>
    <w:bookmarkStart w:name="z503" w:id="502"/>
    <w:p>
      <w:pPr>
        <w:spacing w:after="0"/>
        <w:ind w:left="0"/>
        <w:jc w:val="both"/>
      </w:pPr>
      <w:r>
        <w:rPr>
          <w:rFonts w:ascii="Times New Roman"/>
          <w:b w:val="false"/>
          <w:i w:val="false"/>
          <w:color w:val="000000"/>
          <w:sz w:val="28"/>
        </w:rPr>
        <w:t>
      6-баған мынадай редакцияда жазылсын:</w:t>
      </w:r>
    </w:p>
    <w:bookmarkEnd w:id="502"/>
    <w:bookmarkStart w:name="z504" w:id="503"/>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03"/>
    <w:bookmarkStart w:name="z505" w:id="504"/>
    <w:p>
      <w:pPr>
        <w:spacing w:after="0"/>
        <w:ind w:left="0"/>
        <w:jc w:val="both"/>
      </w:pPr>
      <w:r>
        <w:rPr>
          <w:rFonts w:ascii="Times New Roman"/>
          <w:b w:val="false"/>
          <w:i w:val="false"/>
          <w:color w:val="000000"/>
          <w:sz w:val="28"/>
        </w:rPr>
        <w:t>
      7-баған мынадай редакцияда жазылсын:</w:t>
      </w:r>
    </w:p>
    <w:bookmarkEnd w:id="504"/>
    <w:bookmarkStart w:name="z506" w:id="505"/>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05"/>
    <w:bookmarkStart w:name="z507" w:id="506"/>
    <w:p>
      <w:pPr>
        <w:spacing w:after="0"/>
        <w:ind w:left="0"/>
        <w:jc w:val="both"/>
      </w:pPr>
      <w:r>
        <w:rPr>
          <w:rFonts w:ascii="Times New Roman"/>
          <w:b w:val="false"/>
          <w:i w:val="false"/>
          <w:color w:val="000000"/>
          <w:sz w:val="28"/>
        </w:rPr>
        <w:t>
      реттік нөмірі 263-жолда:</w:t>
      </w:r>
    </w:p>
    <w:bookmarkEnd w:id="506"/>
    <w:bookmarkStart w:name="z508" w:id="507"/>
    <w:p>
      <w:pPr>
        <w:spacing w:after="0"/>
        <w:ind w:left="0"/>
        <w:jc w:val="both"/>
      </w:pPr>
      <w:r>
        <w:rPr>
          <w:rFonts w:ascii="Times New Roman"/>
          <w:b w:val="false"/>
          <w:i w:val="false"/>
          <w:color w:val="000000"/>
          <w:sz w:val="28"/>
        </w:rPr>
        <w:t>
      6-баған мынадай редакцияда жазылсын:</w:t>
      </w:r>
    </w:p>
    <w:bookmarkEnd w:id="507"/>
    <w:bookmarkStart w:name="z509" w:id="508"/>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08"/>
    <w:bookmarkStart w:name="z510" w:id="509"/>
    <w:p>
      <w:pPr>
        <w:spacing w:after="0"/>
        <w:ind w:left="0"/>
        <w:jc w:val="both"/>
      </w:pPr>
      <w:r>
        <w:rPr>
          <w:rFonts w:ascii="Times New Roman"/>
          <w:b w:val="false"/>
          <w:i w:val="false"/>
          <w:color w:val="000000"/>
          <w:sz w:val="28"/>
        </w:rPr>
        <w:t>
      7-баған мынадай редакцияда жазылсын:</w:t>
      </w:r>
    </w:p>
    <w:bookmarkEnd w:id="509"/>
    <w:bookmarkStart w:name="z511" w:id="510"/>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510"/>
    <w:bookmarkStart w:name="z512" w:id="511"/>
    <w:p>
      <w:pPr>
        <w:spacing w:after="0"/>
        <w:ind w:left="0"/>
        <w:jc w:val="both"/>
      </w:pPr>
      <w:r>
        <w:rPr>
          <w:rFonts w:ascii="Times New Roman"/>
          <w:b w:val="false"/>
          <w:i w:val="false"/>
          <w:color w:val="000000"/>
          <w:sz w:val="28"/>
        </w:rPr>
        <w:t>
      реттік нөмірі 264-жолдың 6-бағаны мынадай редакцияда жазылсын:</w:t>
      </w:r>
    </w:p>
    <w:bookmarkEnd w:id="511"/>
    <w:bookmarkStart w:name="z513" w:id="512"/>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12"/>
    <w:bookmarkStart w:name="z514" w:id="513"/>
    <w:p>
      <w:pPr>
        <w:spacing w:after="0"/>
        <w:ind w:left="0"/>
        <w:jc w:val="both"/>
      </w:pPr>
      <w:r>
        <w:rPr>
          <w:rFonts w:ascii="Times New Roman"/>
          <w:b w:val="false"/>
          <w:i w:val="false"/>
          <w:color w:val="000000"/>
          <w:sz w:val="28"/>
        </w:rPr>
        <w:t>
      реттік нөмірі 265-жолда:</w:t>
      </w:r>
    </w:p>
    <w:bookmarkEnd w:id="513"/>
    <w:bookmarkStart w:name="z515" w:id="514"/>
    <w:p>
      <w:pPr>
        <w:spacing w:after="0"/>
        <w:ind w:left="0"/>
        <w:jc w:val="both"/>
      </w:pPr>
      <w:r>
        <w:rPr>
          <w:rFonts w:ascii="Times New Roman"/>
          <w:b w:val="false"/>
          <w:i w:val="false"/>
          <w:color w:val="000000"/>
          <w:sz w:val="28"/>
        </w:rPr>
        <w:t>
      6-баған мынадай редакцияда жазылсын:</w:t>
      </w:r>
    </w:p>
    <w:bookmarkEnd w:id="514"/>
    <w:bookmarkStart w:name="z516" w:id="515"/>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15"/>
    <w:bookmarkStart w:name="z517" w:id="516"/>
    <w:p>
      <w:pPr>
        <w:spacing w:after="0"/>
        <w:ind w:left="0"/>
        <w:jc w:val="both"/>
      </w:pPr>
      <w:r>
        <w:rPr>
          <w:rFonts w:ascii="Times New Roman"/>
          <w:b w:val="false"/>
          <w:i w:val="false"/>
          <w:color w:val="000000"/>
          <w:sz w:val="28"/>
        </w:rPr>
        <w:t>
      7-баған мынадай редакцияда жазылсын:</w:t>
      </w:r>
    </w:p>
    <w:bookmarkEnd w:id="516"/>
    <w:bookmarkStart w:name="z518" w:id="517"/>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517"/>
    <w:bookmarkStart w:name="z519" w:id="518"/>
    <w:p>
      <w:pPr>
        <w:spacing w:after="0"/>
        <w:ind w:left="0"/>
        <w:jc w:val="both"/>
      </w:pPr>
      <w:r>
        <w:rPr>
          <w:rFonts w:ascii="Times New Roman"/>
          <w:b w:val="false"/>
          <w:i w:val="false"/>
          <w:color w:val="000000"/>
          <w:sz w:val="28"/>
        </w:rPr>
        <w:t>
      мынадай мазмұндағы реттік нөмірі 265-1-жолмен толықтырылсын:</w:t>
      </w:r>
    </w:p>
    <w:bookmarkEnd w:id="518"/>
    <w:bookmarkStart w:name="z520" w:id="519"/>
    <w:p>
      <w:pPr>
        <w:spacing w:after="0"/>
        <w:ind w:left="0"/>
        <w:jc w:val="both"/>
      </w:pPr>
      <w:r>
        <w:rPr>
          <w:rFonts w:ascii="Times New Roman"/>
          <w:b w:val="false"/>
          <w:i w:val="false"/>
          <w:color w:val="000000"/>
          <w:sz w:val="28"/>
        </w:rPr>
        <w:t>
      "</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2891"/>
        <w:gridCol w:w="1747"/>
        <w:gridCol w:w="428"/>
        <w:gridCol w:w="428"/>
        <w:gridCol w:w="2241"/>
        <w:gridCol w:w="2242"/>
        <w:gridCol w:w="263"/>
        <w:gridCol w:w="264"/>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мамандарды даярлауға және біліктілігін арттыруға құжаттарды қабылдау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мен олардың біліктілігін арттыру қызметін жүзеге асыратын ұйымдар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мен олардың біліктілігін арттыру қызметін жүзеге асыратын ұйымдар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521" w:id="520"/>
    <w:p>
      <w:pPr>
        <w:spacing w:after="0"/>
        <w:ind w:left="0"/>
        <w:jc w:val="both"/>
      </w:pPr>
      <w:r>
        <w:rPr>
          <w:rFonts w:ascii="Times New Roman"/>
          <w:b w:val="false"/>
          <w:i w:val="false"/>
          <w:color w:val="000000"/>
          <w:sz w:val="28"/>
        </w:rPr>
        <w:t>
      ";</w:t>
      </w:r>
    </w:p>
    <w:bookmarkEnd w:id="520"/>
    <w:bookmarkStart w:name="z522" w:id="521"/>
    <w:p>
      <w:pPr>
        <w:spacing w:after="0"/>
        <w:ind w:left="0"/>
        <w:jc w:val="both"/>
      </w:pPr>
      <w:r>
        <w:rPr>
          <w:rFonts w:ascii="Times New Roman"/>
          <w:b w:val="false"/>
          <w:i w:val="false"/>
          <w:color w:val="000000"/>
          <w:sz w:val="28"/>
        </w:rPr>
        <w:t>
      реттік нөмірі 269-жолдың 6-бағаны мынадай редакцияда жазылсын:</w:t>
      </w:r>
    </w:p>
    <w:bookmarkEnd w:id="521"/>
    <w:bookmarkStart w:name="z523" w:id="522"/>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22"/>
    <w:bookmarkStart w:name="z524" w:id="523"/>
    <w:p>
      <w:pPr>
        <w:spacing w:after="0"/>
        <w:ind w:left="0"/>
        <w:jc w:val="both"/>
      </w:pPr>
      <w:r>
        <w:rPr>
          <w:rFonts w:ascii="Times New Roman"/>
          <w:b w:val="false"/>
          <w:i w:val="false"/>
          <w:color w:val="000000"/>
          <w:sz w:val="28"/>
        </w:rPr>
        <w:t>
      реттік нөмірі 270-жолдың 3-бағаны мынадай редакцияда жазылсын:</w:t>
      </w:r>
    </w:p>
    <w:bookmarkEnd w:id="523"/>
    <w:bookmarkStart w:name="z525" w:id="524"/>
    <w:p>
      <w:pPr>
        <w:spacing w:after="0"/>
        <w:ind w:left="0"/>
        <w:jc w:val="both"/>
      </w:pPr>
      <w:r>
        <w:rPr>
          <w:rFonts w:ascii="Times New Roman"/>
          <w:b w:val="false"/>
          <w:i w:val="false"/>
          <w:color w:val="000000"/>
          <w:sz w:val="28"/>
        </w:rPr>
        <w:t>
      "Ауыр салмақты және (немесе) ірі көлемді автокөлік құралдарының жүруіне арнайы рұқсат беру";</w:t>
      </w:r>
    </w:p>
    <w:bookmarkEnd w:id="524"/>
    <w:bookmarkStart w:name="z526" w:id="525"/>
    <w:p>
      <w:pPr>
        <w:spacing w:after="0"/>
        <w:ind w:left="0"/>
        <w:jc w:val="both"/>
      </w:pPr>
      <w:r>
        <w:rPr>
          <w:rFonts w:ascii="Times New Roman"/>
          <w:b w:val="false"/>
          <w:i w:val="false"/>
          <w:color w:val="000000"/>
          <w:sz w:val="28"/>
        </w:rPr>
        <w:t>
      реттік нөмірі 271-жолда:</w:t>
      </w:r>
    </w:p>
    <w:bookmarkEnd w:id="525"/>
    <w:bookmarkStart w:name="z527" w:id="526"/>
    <w:p>
      <w:pPr>
        <w:spacing w:after="0"/>
        <w:ind w:left="0"/>
        <w:jc w:val="both"/>
      </w:pPr>
      <w:r>
        <w:rPr>
          <w:rFonts w:ascii="Times New Roman"/>
          <w:b w:val="false"/>
          <w:i w:val="false"/>
          <w:color w:val="000000"/>
          <w:sz w:val="28"/>
        </w:rPr>
        <w:t>
      6-баған мынадай редакцияда жазылсын:</w:t>
      </w:r>
    </w:p>
    <w:bookmarkEnd w:id="526"/>
    <w:bookmarkStart w:name="z528" w:id="527"/>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527"/>
    <w:bookmarkStart w:name="z529" w:id="528"/>
    <w:p>
      <w:pPr>
        <w:spacing w:after="0"/>
        <w:ind w:left="0"/>
        <w:jc w:val="both"/>
      </w:pPr>
      <w:r>
        <w:rPr>
          <w:rFonts w:ascii="Times New Roman"/>
          <w:b w:val="false"/>
          <w:i w:val="false"/>
          <w:color w:val="000000"/>
          <w:sz w:val="28"/>
        </w:rPr>
        <w:t>
      7-баған мынадай редакцияда жазылсын:</w:t>
      </w:r>
    </w:p>
    <w:bookmarkEnd w:id="528"/>
    <w:bookmarkStart w:name="z530" w:id="529"/>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"электрондық үкіметтің" веб-порталы";</w:t>
      </w:r>
    </w:p>
    <w:bookmarkEnd w:id="529"/>
    <w:bookmarkStart w:name="z531" w:id="530"/>
    <w:p>
      <w:pPr>
        <w:spacing w:after="0"/>
        <w:ind w:left="0"/>
        <w:jc w:val="both"/>
      </w:pPr>
      <w:r>
        <w:rPr>
          <w:rFonts w:ascii="Times New Roman"/>
          <w:b w:val="false"/>
          <w:i w:val="false"/>
          <w:color w:val="000000"/>
          <w:sz w:val="28"/>
        </w:rPr>
        <w:t>
      реттік нөмірі 272-жол алып тасталсын;</w:t>
      </w:r>
    </w:p>
    <w:bookmarkEnd w:id="530"/>
    <w:bookmarkStart w:name="z532" w:id="531"/>
    <w:p>
      <w:pPr>
        <w:spacing w:after="0"/>
        <w:ind w:left="0"/>
        <w:jc w:val="both"/>
      </w:pPr>
      <w:r>
        <w:rPr>
          <w:rFonts w:ascii="Times New Roman"/>
          <w:b w:val="false"/>
          <w:i w:val="false"/>
          <w:color w:val="000000"/>
          <w:sz w:val="28"/>
        </w:rPr>
        <w:t>
      реттік нөмірі 272-1-жолда:</w:t>
      </w:r>
    </w:p>
    <w:bookmarkEnd w:id="531"/>
    <w:bookmarkStart w:name="z533" w:id="532"/>
    <w:p>
      <w:pPr>
        <w:spacing w:after="0"/>
        <w:ind w:left="0"/>
        <w:jc w:val="both"/>
      </w:pPr>
      <w:r>
        <w:rPr>
          <w:rFonts w:ascii="Times New Roman"/>
          <w:b w:val="false"/>
          <w:i w:val="false"/>
          <w:color w:val="000000"/>
          <w:sz w:val="28"/>
        </w:rPr>
        <w:t>
      6-баған мынадай редакцияда жазылсын:</w:t>
      </w:r>
    </w:p>
    <w:bookmarkEnd w:id="532"/>
    <w:bookmarkStart w:name="z534" w:id="533"/>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533"/>
    <w:bookmarkStart w:name="z535" w:id="534"/>
    <w:p>
      <w:pPr>
        <w:spacing w:after="0"/>
        <w:ind w:left="0"/>
        <w:jc w:val="both"/>
      </w:pPr>
      <w:r>
        <w:rPr>
          <w:rFonts w:ascii="Times New Roman"/>
          <w:b w:val="false"/>
          <w:i w:val="false"/>
          <w:color w:val="000000"/>
          <w:sz w:val="28"/>
        </w:rPr>
        <w:t>
      7-баған мынадай редакцияда жазылсын:</w:t>
      </w:r>
    </w:p>
    <w:bookmarkEnd w:id="534"/>
    <w:bookmarkStart w:name="z536" w:id="535"/>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535"/>
    <w:bookmarkStart w:name="z537" w:id="536"/>
    <w:p>
      <w:pPr>
        <w:spacing w:after="0"/>
        <w:ind w:left="0"/>
        <w:jc w:val="both"/>
      </w:pPr>
      <w:r>
        <w:rPr>
          <w:rFonts w:ascii="Times New Roman"/>
          <w:b w:val="false"/>
          <w:i w:val="false"/>
          <w:color w:val="000000"/>
          <w:sz w:val="28"/>
        </w:rPr>
        <w:t>
      реттік нөмірі 272-2-жолда:</w:t>
      </w:r>
    </w:p>
    <w:bookmarkEnd w:id="536"/>
    <w:bookmarkStart w:name="z538" w:id="537"/>
    <w:p>
      <w:pPr>
        <w:spacing w:after="0"/>
        <w:ind w:left="0"/>
        <w:jc w:val="both"/>
      </w:pPr>
      <w:r>
        <w:rPr>
          <w:rFonts w:ascii="Times New Roman"/>
          <w:b w:val="false"/>
          <w:i w:val="false"/>
          <w:color w:val="000000"/>
          <w:sz w:val="28"/>
        </w:rPr>
        <w:t>
      6-баған мынадай редакцияда жазылсын:</w:t>
      </w:r>
    </w:p>
    <w:bookmarkEnd w:id="537"/>
    <w:bookmarkStart w:name="z539" w:id="538"/>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538"/>
    <w:bookmarkStart w:name="z540" w:id="539"/>
    <w:p>
      <w:pPr>
        <w:spacing w:after="0"/>
        <w:ind w:left="0"/>
        <w:jc w:val="both"/>
      </w:pPr>
      <w:r>
        <w:rPr>
          <w:rFonts w:ascii="Times New Roman"/>
          <w:b w:val="false"/>
          <w:i w:val="false"/>
          <w:color w:val="000000"/>
          <w:sz w:val="28"/>
        </w:rPr>
        <w:t>
      7-баған мынадай редакцияда жазылсын:</w:t>
      </w:r>
    </w:p>
    <w:bookmarkEnd w:id="539"/>
    <w:bookmarkStart w:name="z541" w:id="540"/>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"электрондық үкіметтің" веб-порталы";</w:t>
      </w:r>
    </w:p>
    <w:bookmarkEnd w:id="540"/>
    <w:bookmarkStart w:name="z542" w:id="541"/>
    <w:p>
      <w:pPr>
        <w:spacing w:after="0"/>
        <w:ind w:left="0"/>
        <w:jc w:val="both"/>
      </w:pPr>
      <w:r>
        <w:rPr>
          <w:rFonts w:ascii="Times New Roman"/>
          <w:b w:val="false"/>
          <w:i w:val="false"/>
          <w:color w:val="000000"/>
          <w:sz w:val="28"/>
        </w:rPr>
        <w:t>
      реттік нөмірі 272-4-жолда:</w:t>
      </w:r>
    </w:p>
    <w:bookmarkEnd w:id="541"/>
    <w:bookmarkStart w:name="z543" w:id="542"/>
    <w:p>
      <w:pPr>
        <w:spacing w:after="0"/>
        <w:ind w:left="0"/>
        <w:jc w:val="both"/>
      </w:pPr>
      <w:r>
        <w:rPr>
          <w:rFonts w:ascii="Times New Roman"/>
          <w:b w:val="false"/>
          <w:i w:val="false"/>
          <w:color w:val="000000"/>
          <w:sz w:val="28"/>
        </w:rPr>
        <w:t>
      6-баған мынадай редакцияда жазылсын:</w:t>
      </w:r>
    </w:p>
    <w:bookmarkEnd w:id="542"/>
    <w:bookmarkStart w:name="z544" w:id="543"/>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543"/>
    <w:bookmarkStart w:name="z545" w:id="544"/>
    <w:p>
      <w:pPr>
        <w:spacing w:after="0"/>
        <w:ind w:left="0"/>
        <w:jc w:val="both"/>
      </w:pPr>
      <w:r>
        <w:rPr>
          <w:rFonts w:ascii="Times New Roman"/>
          <w:b w:val="false"/>
          <w:i w:val="false"/>
          <w:color w:val="000000"/>
          <w:sz w:val="28"/>
        </w:rPr>
        <w:t>
      7-баған мынадай редакцияда жазылсын:</w:t>
      </w:r>
    </w:p>
    <w:bookmarkEnd w:id="544"/>
    <w:bookmarkStart w:name="z546" w:id="545"/>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және облыстық маңызы бар қалалардың ЖАО";</w:t>
      </w:r>
    </w:p>
    <w:bookmarkEnd w:id="545"/>
    <w:bookmarkStart w:name="z547" w:id="546"/>
    <w:p>
      <w:pPr>
        <w:spacing w:after="0"/>
        <w:ind w:left="0"/>
        <w:jc w:val="both"/>
      </w:pPr>
      <w:r>
        <w:rPr>
          <w:rFonts w:ascii="Times New Roman"/>
          <w:b w:val="false"/>
          <w:i w:val="false"/>
          <w:color w:val="000000"/>
          <w:sz w:val="28"/>
        </w:rPr>
        <w:t>
      мынадай мазмұндағы реттік нөмірлері 272-5, 272-6-жолдармен толықтырылсын:</w:t>
      </w:r>
    </w:p>
    <w:bookmarkEnd w:id="546"/>
    <w:bookmarkStart w:name="z548" w:id="547"/>
    <w:p>
      <w:pPr>
        <w:spacing w:after="0"/>
        <w:ind w:left="0"/>
        <w:jc w:val="both"/>
      </w:pPr>
      <w:r>
        <w:rPr>
          <w:rFonts w:ascii="Times New Roman"/>
          <w:b w:val="false"/>
          <w:i w:val="false"/>
          <w:color w:val="000000"/>
          <w:sz w:val="28"/>
        </w:rPr>
        <w:t>
      "</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3114"/>
        <w:gridCol w:w="2886"/>
        <w:gridCol w:w="816"/>
        <w:gridCol w:w="283"/>
        <w:gridCol w:w="1349"/>
        <w:gridCol w:w="1350"/>
        <w:gridCol w:w="284"/>
        <w:gridCol w:w="284"/>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w:t>
            </w:r>
            <w:r>
              <w:br/>
            </w:r>
            <w:r>
              <w:rPr>
                <w:rFonts w:ascii="Times New Roman"/>
                <w:b w:val="false"/>
                <w:i w:val="false"/>
                <w:color w:val="000000"/>
                <w:sz w:val="20"/>
              </w:rPr>
              <w:t>
маршруттарын және қозғалыс кестелерiн бекiту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ЖАО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ЖАО</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549" w:id="548"/>
    <w:p>
      <w:pPr>
        <w:spacing w:after="0"/>
        <w:ind w:left="0"/>
        <w:jc w:val="both"/>
      </w:pPr>
      <w:r>
        <w:rPr>
          <w:rFonts w:ascii="Times New Roman"/>
          <w:b w:val="false"/>
          <w:i w:val="false"/>
          <w:color w:val="000000"/>
          <w:sz w:val="28"/>
        </w:rPr>
        <w:t>
      ";</w:t>
      </w:r>
    </w:p>
    <w:bookmarkEnd w:id="548"/>
    <w:bookmarkStart w:name="z550" w:id="549"/>
    <w:p>
      <w:pPr>
        <w:spacing w:after="0"/>
        <w:ind w:left="0"/>
        <w:jc w:val="both"/>
      </w:pPr>
      <w:r>
        <w:rPr>
          <w:rFonts w:ascii="Times New Roman"/>
          <w:b w:val="false"/>
          <w:i w:val="false"/>
          <w:color w:val="000000"/>
          <w:sz w:val="28"/>
        </w:rPr>
        <w:t>
      реттік нөмірлері 273, 274-жолдардың 7-бағаны мынадай редакцияда жазылсын:</w:t>
      </w:r>
    </w:p>
    <w:bookmarkEnd w:id="549"/>
    <w:bookmarkStart w:name="z551" w:id="550"/>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550"/>
    <w:bookmarkStart w:name="z552" w:id="551"/>
    <w:p>
      <w:pPr>
        <w:spacing w:after="0"/>
        <w:ind w:left="0"/>
        <w:jc w:val="both"/>
      </w:pPr>
      <w:r>
        <w:rPr>
          <w:rFonts w:ascii="Times New Roman"/>
          <w:b w:val="false"/>
          <w:i w:val="false"/>
          <w:color w:val="000000"/>
          <w:sz w:val="28"/>
        </w:rPr>
        <w:t>
      реттік нөмірі 275-жолда:</w:t>
      </w:r>
    </w:p>
    <w:bookmarkEnd w:id="551"/>
    <w:bookmarkStart w:name="z553" w:id="552"/>
    <w:p>
      <w:pPr>
        <w:spacing w:after="0"/>
        <w:ind w:left="0"/>
        <w:jc w:val="both"/>
      </w:pPr>
      <w:r>
        <w:rPr>
          <w:rFonts w:ascii="Times New Roman"/>
          <w:b w:val="false"/>
          <w:i w:val="false"/>
          <w:color w:val="000000"/>
          <w:sz w:val="28"/>
        </w:rPr>
        <w:t>
      7-баған мынадай редакцияда жазылсын:</w:t>
      </w:r>
    </w:p>
    <w:bookmarkEnd w:id="552"/>
    <w:bookmarkStart w:name="z554" w:id="553"/>
    <w:p>
      <w:pPr>
        <w:spacing w:after="0"/>
        <w:ind w:left="0"/>
        <w:jc w:val="both"/>
      </w:pPr>
      <w:r>
        <w:rPr>
          <w:rFonts w:ascii="Times New Roman"/>
          <w:b w:val="false"/>
          <w:i w:val="false"/>
          <w:color w:val="000000"/>
          <w:sz w:val="28"/>
        </w:rPr>
        <w:t>
      "ИДМ Азаматтық авиация комитеті";</w:t>
      </w:r>
    </w:p>
    <w:bookmarkEnd w:id="553"/>
    <w:bookmarkStart w:name="z555" w:id="554"/>
    <w:p>
      <w:pPr>
        <w:spacing w:after="0"/>
        <w:ind w:left="0"/>
        <w:jc w:val="both"/>
      </w:pPr>
      <w:r>
        <w:rPr>
          <w:rFonts w:ascii="Times New Roman"/>
          <w:b w:val="false"/>
          <w:i w:val="false"/>
          <w:color w:val="000000"/>
          <w:sz w:val="28"/>
        </w:rPr>
        <w:t>
      9-баған мынадай редакцияда жазылсын:</w:t>
      </w:r>
    </w:p>
    <w:bookmarkEnd w:id="554"/>
    <w:bookmarkStart w:name="z556" w:id="555"/>
    <w:p>
      <w:pPr>
        <w:spacing w:after="0"/>
        <w:ind w:left="0"/>
        <w:jc w:val="both"/>
      </w:pPr>
      <w:r>
        <w:rPr>
          <w:rFonts w:ascii="Times New Roman"/>
          <w:b w:val="false"/>
          <w:i w:val="false"/>
          <w:color w:val="000000"/>
          <w:sz w:val="28"/>
        </w:rPr>
        <w:t>
      "Қағаз түрінде";</w:t>
      </w:r>
    </w:p>
    <w:bookmarkEnd w:id="555"/>
    <w:bookmarkStart w:name="z557" w:id="556"/>
    <w:p>
      <w:pPr>
        <w:spacing w:after="0"/>
        <w:ind w:left="0"/>
        <w:jc w:val="both"/>
      </w:pPr>
      <w:r>
        <w:rPr>
          <w:rFonts w:ascii="Times New Roman"/>
          <w:b w:val="false"/>
          <w:i w:val="false"/>
          <w:color w:val="000000"/>
          <w:sz w:val="28"/>
        </w:rPr>
        <w:t>
      реттік нөмірі 276-жолда:</w:t>
      </w:r>
    </w:p>
    <w:bookmarkEnd w:id="556"/>
    <w:bookmarkStart w:name="z558" w:id="557"/>
    <w:p>
      <w:pPr>
        <w:spacing w:after="0"/>
        <w:ind w:left="0"/>
        <w:jc w:val="both"/>
      </w:pPr>
      <w:r>
        <w:rPr>
          <w:rFonts w:ascii="Times New Roman"/>
          <w:b w:val="false"/>
          <w:i w:val="false"/>
          <w:color w:val="000000"/>
          <w:sz w:val="28"/>
        </w:rPr>
        <w:t>
      7-баған мынадай редакцияда жазылсын:</w:t>
      </w:r>
    </w:p>
    <w:bookmarkEnd w:id="557"/>
    <w:bookmarkStart w:name="z559" w:id="558"/>
    <w:p>
      <w:pPr>
        <w:spacing w:after="0"/>
        <w:ind w:left="0"/>
        <w:jc w:val="both"/>
      </w:pPr>
      <w:r>
        <w:rPr>
          <w:rFonts w:ascii="Times New Roman"/>
          <w:b w:val="false"/>
          <w:i w:val="false"/>
          <w:color w:val="000000"/>
          <w:sz w:val="28"/>
        </w:rPr>
        <w:t>
      "Электрондық үкіметтің" веб-порталы";</w:t>
      </w:r>
    </w:p>
    <w:bookmarkEnd w:id="558"/>
    <w:bookmarkStart w:name="z560" w:id="559"/>
    <w:p>
      <w:pPr>
        <w:spacing w:after="0"/>
        <w:ind w:left="0"/>
        <w:jc w:val="both"/>
      </w:pPr>
      <w:r>
        <w:rPr>
          <w:rFonts w:ascii="Times New Roman"/>
          <w:b w:val="false"/>
          <w:i w:val="false"/>
          <w:color w:val="000000"/>
          <w:sz w:val="28"/>
        </w:rPr>
        <w:t>
      9-баған мынадай редакцияда жазылсын:</w:t>
      </w:r>
    </w:p>
    <w:bookmarkEnd w:id="559"/>
    <w:bookmarkStart w:name="z561" w:id="560"/>
    <w:p>
      <w:pPr>
        <w:spacing w:after="0"/>
        <w:ind w:left="0"/>
        <w:jc w:val="both"/>
      </w:pPr>
      <w:r>
        <w:rPr>
          <w:rFonts w:ascii="Times New Roman"/>
          <w:b w:val="false"/>
          <w:i w:val="false"/>
          <w:color w:val="000000"/>
          <w:sz w:val="28"/>
        </w:rPr>
        <w:t>
      "Электронды";</w:t>
      </w:r>
    </w:p>
    <w:bookmarkEnd w:id="560"/>
    <w:bookmarkStart w:name="z562" w:id="561"/>
    <w:p>
      <w:pPr>
        <w:spacing w:after="0"/>
        <w:ind w:left="0"/>
        <w:jc w:val="both"/>
      </w:pPr>
      <w:r>
        <w:rPr>
          <w:rFonts w:ascii="Times New Roman"/>
          <w:b w:val="false"/>
          <w:i w:val="false"/>
          <w:color w:val="000000"/>
          <w:sz w:val="28"/>
        </w:rPr>
        <w:t>
      реттік нөмірі 279-жолда:</w:t>
      </w:r>
    </w:p>
    <w:bookmarkEnd w:id="561"/>
    <w:bookmarkStart w:name="z563" w:id="562"/>
    <w:p>
      <w:pPr>
        <w:spacing w:after="0"/>
        <w:ind w:left="0"/>
        <w:jc w:val="both"/>
      </w:pPr>
      <w:r>
        <w:rPr>
          <w:rFonts w:ascii="Times New Roman"/>
          <w:b w:val="false"/>
          <w:i w:val="false"/>
          <w:color w:val="000000"/>
          <w:sz w:val="28"/>
        </w:rPr>
        <w:t>
      7-баған мынадай редакцияда жазылсын:</w:t>
      </w:r>
    </w:p>
    <w:bookmarkEnd w:id="562"/>
    <w:bookmarkStart w:name="z564" w:id="563"/>
    <w:p>
      <w:pPr>
        <w:spacing w:after="0"/>
        <w:ind w:left="0"/>
        <w:jc w:val="both"/>
      </w:pPr>
      <w:r>
        <w:rPr>
          <w:rFonts w:ascii="Times New Roman"/>
          <w:b w:val="false"/>
          <w:i w:val="false"/>
          <w:color w:val="000000"/>
          <w:sz w:val="28"/>
        </w:rPr>
        <w:t>
      "Электрондық үкіметтің" веб-порталы";</w:t>
      </w:r>
    </w:p>
    <w:bookmarkEnd w:id="563"/>
    <w:bookmarkStart w:name="z565" w:id="564"/>
    <w:p>
      <w:pPr>
        <w:spacing w:after="0"/>
        <w:ind w:left="0"/>
        <w:jc w:val="both"/>
      </w:pPr>
      <w:r>
        <w:rPr>
          <w:rFonts w:ascii="Times New Roman"/>
          <w:b w:val="false"/>
          <w:i w:val="false"/>
          <w:color w:val="000000"/>
          <w:sz w:val="28"/>
        </w:rPr>
        <w:t>
      9-баған мынадай редакцияда жазылсын:</w:t>
      </w:r>
    </w:p>
    <w:bookmarkEnd w:id="564"/>
    <w:bookmarkStart w:name="z566" w:id="565"/>
    <w:p>
      <w:pPr>
        <w:spacing w:after="0"/>
        <w:ind w:left="0"/>
        <w:jc w:val="both"/>
      </w:pPr>
      <w:r>
        <w:rPr>
          <w:rFonts w:ascii="Times New Roman"/>
          <w:b w:val="false"/>
          <w:i w:val="false"/>
          <w:color w:val="000000"/>
          <w:sz w:val="28"/>
        </w:rPr>
        <w:t>
      "Электронды";</w:t>
      </w:r>
    </w:p>
    <w:bookmarkEnd w:id="565"/>
    <w:bookmarkStart w:name="z567" w:id="566"/>
    <w:p>
      <w:pPr>
        <w:spacing w:after="0"/>
        <w:ind w:left="0"/>
        <w:jc w:val="both"/>
      </w:pPr>
      <w:r>
        <w:rPr>
          <w:rFonts w:ascii="Times New Roman"/>
          <w:b w:val="false"/>
          <w:i w:val="false"/>
          <w:color w:val="000000"/>
          <w:sz w:val="28"/>
        </w:rPr>
        <w:t>
      реттік нөмірі 282-жолдың 7-бағаны мынадай редакцияда жазылсын:</w:t>
      </w:r>
    </w:p>
    <w:bookmarkEnd w:id="566"/>
    <w:bookmarkStart w:name="z568" w:id="567"/>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567"/>
    <w:bookmarkStart w:name="z569" w:id="568"/>
    <w:p>
      <w:pPr>
        <w:spacing w:after="0"/>
        <w:ind w:left="0"/>
        <w:jc w:val="both"/>
      </w:pPr>
      <w:r>
        <w:rPr>
          <w:rFonts w:ascii="Times New Roman"/>
          <w:b w:val="false"/>
          <w:i w:val="false"/>
          <w:color w:val="000000"/>
          <w:sz w:val="28"/>
        </w:rPr>
        <w:t>
      реттік нөмірі 283-жолда:</w:t>
      </w:r>
    </w:p>
    <w:bookmarkEnd w:id="568"/>
    <w:bookmarkStart w:name="z570" w:id="569"/>
    <w:p>
      <w:pPr>
        <w:spacing w:after="0"/>
        <w:ind w:left="0"/>
        <w:jc w:val="both"/>
      </w:pPr>
      <w:r>
        <w:rPr>
          <w:rFonts w:ascii="Times New Roman"/>
          <w:b w:val="false"/>
          <w:i w:val="false"/>
          <w:color w:val="000000"/>
          <w:sz w:val="28"/>
        </w:rPr>
        <w:t>
      7-баған мынадай редакцияда жазылсын:</w:t>
      </w:r>
    </w:p>
    <w:bookmarkEnd w:id="569"/>
    <w:bookmarkStart w:name="z571" w:id="570"/>
    <w:p>
      <w:pPr>
        <w:spacing w:after="0"/>
        <w:ind w:left="0"/>
        <w:jc w:val="both"/>
      </w:pPr>
      <w:r>
        <w:rPr>
          <w:rFonts w:ascii="Times New Roman"/>
          <w:b w:val="false"/>
          <w:i w:val="false"/>
          <w:color w:val="000000"/>
          <w:sz w:val="28"/>
        </w:rPr>
        <w:t>
      "Электрондық үкіметтің" веб-порталы";</w:t>
      </w:r>
    </w:p>
    <w:bookmarkEnd w:id="570"/>
    <w:bookmarkStart w:name="z572" w:id="571"/>
    <w:p>
      <w:pPr>
        <w:spacing w:after="0"/>
        <w:ind w:left="0"/>
        <w:jc w:val="both"/>
      </w:pPr>
      <w:r>
        <w:rPr>
          <w:rFonts w:ascii="Times New Roman"/>
          <w:b w:val="false"/>
          <w:i w:val="false"/>
          <w:color w:val="000000"/>
          <w:sz w:val="28"/>
        </w:rPr>
        <w:t>
      9-баған мынадай редакцияда жазылсын:</w:t>
      </w:r>
    </w:p>
    <w:bookmarkEnd w:id="571"/>
    <w:bookmarkStart w:name="z573" w:id="572"/>
    <w:p>
      <w:pPr>
        <w:spacing w:after="0"/>
        <w:ind w:left="0"/>
        <w:jc w:val="both"/>
      </w:pPr>
      <w:r>
        <w:rPr>
          <w:rFonts w:ascii="Times New Roman"/>
          <w:b w:val="false"/>
          <w:i w:val="false"/>
          <w:color w:val="000000"/>
          <w:sz w:val="28"/>
        </w:rPr>
        <w:t>
      "Электронды";</w:t>
      </w:r>
    </w:p>
    <w:bookmarkEnd w:id="572"/>
    <w:bookmarkStart w:name="z574" w:id="573"/>
    <w:p>
      <w:pPr>
        <w:spacing w:after="0"/>
        <w:ind w:left="0"/>
        <w:jc w:val="both"/>
      </w:pPr>
      <w:r>
        <w:rPr>
          <w:rFonts w:ascii="Times New Roman"/>
          <w:b w:val="false"/>
          <w:i w:val="false"/>
          <w:color w:val="000000"/>
          <w:sz w:val="28"/>
        </w:rPr>
        <w:t>
      реттік нөмірі 284-жолда:</w:t>
      </w:r>
    </w:p>
    <w:bookmarkEnd w:id="573"/>
    <w:bookmarkStart w:name="z575" w:id="574"/>
    <w:p>
      <w:pPr>
        <w:spacing w:after="0"/>
        <w:ind w:left="0"/>
        <w:jc w:val="both"/>
      </w:pPr>
      <w:r>
        <w:rPr>
          <w:rFonts w:ascii="Times New Roman"/>
          <w:b w:val="false"/>
          <w:i w:val="false"/>
          <w:color w:val="000000"/>
          <w:sz w:val="28"/>
        </w:rPr>
        <w:t>
      7-баған мынадай редакцияда жазылсын:</w:t>
      </w:r>
    </w:p>
    <w:bookmarkEnd w:id="574"/>
    <w:bookmarkStart w:name="z576" w:id="575"/>
    <w:p>
      <w:pPr>
        <w:spacing w:after="0"/>
        <w:ind w:left="0"/>
        <w:jc w:val="both"/>
      </w:pPr>
      <w:r>
        <w:rPr>
          <w:rFonts w:ascii="Times New Roman"/>
          <w:b w:val="false"/>
          <w:i w:val="false"/>
          <w:color w:val="000000"/>
          <w:sz w:val="28"/>
        </w:rPr>
        <w:t>
      "Электрондық үкіметтің" веб-порталы";</w:t>
      </w:r>
    </w:p>
    <w:bookmarkEnd w:id="575"/>
    <w:bookmarkStart w:name="z577" w:id="576"/>
    <w:p>
      <w:pPr>
        <w:spacing w:after="0"/>
        <w:ind w:left="0"/>
        <w:jc w:val="both"/>
      </w:pPr>
      <w:r>
        <w:rPr>
          <w:rFonts w:ascii="Times New Roman"/>
          <w:b w:val="false"/>
          <w:i w:val="false"/>
          <w:color w:val="000000"/>
          <w:sz w:val="28"/>
        </w:rPr>
        <w:t>
      9-баған мынадай редакцияда жазылсын:</w:t>
      </w:r>
    </w:p>
    <w:bookmarkEnd w:id="576"/>
    <w:bookmarkStart w:name="z578" w:id="577"/>
    <w:p>
      <w:pPr>
        <w:spacing w:after="0"/>
        <w:ind w:left="0"/>
        <w:jc w:val="both"/>
      </w:pPr>
      <w:r>
        <w:rPr>
          <w:rFonts w:ascii="Times New Roman"/>
          <w:b w:val="false"/>
          <w:i w:val="false"/>
          <w:color w:val="000000"/>
          <w:sz w:val="28"/>
        </w:rPr>
        <w:t>
      "Электронды";</w:t>
      </w:r>
    </w:p>
    <w:bookmarkEnd w:id="577"/>
    <w:bookmarkStart w:name="z579" w:id="578"/>
    <w:p>
      <w:pPr>
        <w:spacing w:after="0"/>
        <w:ind w:left="0"/>
        <w:jc w:val="both"/>
      </w:pPr>
      <w:r>
        <w:rPr>
          <w:rFonts w:ascii="Times New Roman"/>
          <w:b w:val="false"/>
          <w:i w:val="false"/>
          <w:color w:val="000000"/>
          <w:sz w:val="28"/>
        </w:rPr>
        <w:t>
      реттік нөмірі 285-жолдың 7-бағаны мынадай редакцияда жазылсын:</w:t>
      </w:r>
    </w:p>
    <w:bookmarkEnd w:id="578"/>
    <w:bookmarkStart w:name="z580" w:id="579"/>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579"/>
    <w:bookmarkStart w:name="z581" w:id="580"/>
    <w:p>
      <w:pPr>
        <w:spacing w:after="0"/>
        <w:ind w:left="0"/>
        <w:jc w:val="both"/>
      </w:pPr>
      <w:r>
        <w:rPr>
          <w:rFonts w:ascii="Times New Roman"/>
          <w:b w:val="false"/>
          <w:i w:val="false"/>
          <w:color w:val="000000"/>
          <w:sz w:val="28"/>
        </w:rPr>
        <w:t>
      реттік нөмірі 286-жолда:</w:t>
      </w:r>
    </w:p>
    <w:bookmarkEnd w:id="580"/>
    <w:bookmarkStart w:name="z582" w:id="581"/>
    <w:p>
      <w:pPr>
        <w:spacing w:after="0"/>
        <w:ind w:left="0"/>
        <w:jc w:val="both"/>
      </w:pPr>
      <w:r>
        <w:rPr>
          <w:rFonts w:ascii="Times New Roman"/>
          <w:b w:val="false"/>
          <w:i w:val="false"/>
          <w:color w:val="000000"/>
          <w:sz w:val="28"/>
        </w:rPr>
        <w:t>
      7-баған мынадай редакцияда жазылсын:</w:t>
      </w:r>
    </w:p>
    <w:bookmarkEnd w:id="581"/>
    <w:bookmarkStart w:name="z583" w:id="582"/>
    <w:p>
      <w:pPr>
        <w:spacing w:after="0"/>
        <w:ind w:left="0"/>
        <w:jc w:val="both"/>
      </w:pPr>
      <w:r>
        <w:rPr>
          <w:rFonts w:ascii="Times New Roman"/>
          <w:b w:val="false"/>
          <w:i w:val="false"/>
          <w:color w:val="000000"/>
          <w:sz w:val="28"/>
        </w:rPr>
        <w:t>
      "Электрондық үкіметтің" веб-порталы";</w:t>
      </w:r>
    </w:p>
    <w:bookmarkEnd w:id="582"/>
    <w:bookmarkStart w:name="z584" w:id="583"/>
    <w:p>
      <w:pPr>
        <w:spacing w:after="0"/>
        <w:ind w:left="0"/>
        <w:jc w:val="both"/>
      </w:pPr>
      <w:r>
        <w:rPr>
          <w:rFonts w:ascii="Times New Roman"/>
          <w:b w:val="false"/>
          <w:i w:val="false"/>
          <w:color w:val="000000"/>
          <w:sz w:val="28"/>
        </w:rPr>
        <w:t>
      9-баған мынадай редакцияда жазылсын:</w:t>
      </w:r>
    </w:p>
    <w:bookmarkEnd w:id="583"/>
    <w:bookmarkStart w:name="z585" w:id="584"/>
    <w:p>
      <w:pPr>
        <w:spacing w:after="0"/>
        <w:ind w:left="0"/>
        <w:jc w:val="both"/>
      </w:pPr>
      <w:r>
        <w:rPr>
          <w:rFonts w:ascii="Times New Roman"/>
          <w:b w:val="false"/>
          <w:i w:val="false"/>
          <w:color w:val="000000"/>
          <w:sz w:val="28"/>
        </w:rPr>
        <w:t>
      "Электронды";</w:t>
      </w:r>
    </w:p>
    <w:bookmarkEnd w:id="584"/>
    <w:bookmarkStart w:name="z586" w:id="585"/>
    <w:p>
      <w:pPr>
        <w:spacing w:after="0"/>
        <w:ind w:left="0"/>
        <w:jc w:val="both"/>
      </w:pPr>
      <w:r>
        <w:rPr>
          <w:rFonts w:ascii="Times New Roman"/>
          <w:b w:val="false"/>
          <w:i w:val="false"/>
          <w:color w:val="000000"/>
          <w:sz w:val="28"/>
        </w:rPr>
        <w:t>
      реттік нөмірі 288-жолда:</w:t>
      </w:r>
    </w:p>
    <w:bookmarkEnd w:id="585"/>
    <w:bookmarkStart w:name="z587" w:id="586"/>
    <w:p>
      <w:pPr>
        <w:spacing w:after="0"/>
        <w:ind w:left="0"/>
        <w:jc w:val="both"/>
      </w:pPr>
      <w:r>
        <w:rPr>
          <w:rFonts w:ascii="Times New Roman"/>
          <w:b w:val="false"/>
          <w:i w:val="false"/>
          <w:color w:val="000000"/>
          <w:sz w:val="28"/>
        </w:rPr>
        <w:t>
      7-баған мынадай редакцияда жазылсын:</w:t>
      </w:r>
    </w:p>
    <w:bookmarkEnd w:id="586"/>
    <w:bookmarkStart w:name="z588" w:id="587"/>
    <w:p>
      <w:pPr>
        <w:spacing w:after="0"/>
        <w:ind w:left="0"/>
        <w:jc w:val="both"/>
      </w:pPr>
      <w:r>
        <w:rPr>
          <w:rFonts w:ascii="Times New Roman"/>
          <w:b w:val="false"/>
          <w:i w:val="false"/>
          <w:color w:val="000000"/>
          <w:sz w:val="28"/>
        </w:rPr>
        <w:t>
      "Электрондық үкіметтің" веб-порталы";</w:t>
      </w:r>
    </w:p>
    <w:bookmarkEnd w:id="587"/>
    <w:bookmarkStart w:name="z589" w:id="588"/>
    <w:p>
      <w:pPr>
        <w:spacing w:after="0"/>
        <w:ind w:left="0"/>
        <w:jc w:val="both"/>
      </w:pPr>
      <w:r>
        <w:rPr>
          <w:rFonts w:ascii="Times New Roman"/>
          <w:b w:val="false"/>
          <w:i w:val="false"/>
          <w:color w:val="000000"/>
          <w:sz w:val="28"/>
        </w:rPr>
        <w:t>
      9-баған мынадай редакцияда жазылсын:</w:t>
      </w:r>
    </w:p>
    <w:bookmarkEnd w:id="588"/>
    <w:bookmarkStart w:name="z590" w:id="589"/>
    <w:p>
      <w:pPr>
        <w:spacing w:after="0"/>
        <w:ind w:left="0"/>
        <w:jc w:val="both"/>
      </w:pPr>
      <w:r>
        <w:rPr>
          <w:rFonts w:ascii="Times New Roman"/>
          <w:b w:val="false"/>
          <w:i w:val="false"/>
          <w:color w:val="000000"/>
          <w:sz w:val="28"/>
        </w:rPr>
        <w:t>
      "Электронды";</w:t>
      </w:r>
    </w:p>
    <w:bookmarkEnd w:id="589"/>
    <w:bookmarkStart w:name="z591" w:id="590"/>
    <w:p>
      <w:pPr>
        <w:spacing w:after="0"/>
        <w:ind w:left="0"/>
        <w:jc w:val="both"/>
      </w:pPr>
      <w:r>
        <w:rPr>
          <w:rFonts w:ascii="Times New Roman"/>
          <w:b w:val="false"/>
          <w:i w:val="false"/>
          <w:color w:val="000000"/>
          <w:sz w:val="28"/>
        </w:rPr>
        <w:t>
      реттік нөмірі 289-жолда:</w:t>
      </w:r>
    </w:p>
    <w:bookmarkEnd w:id="590"/>
    <w:bookmarkStart w:name="z592" w:id="591"/>
    <w:p>
      <w:pPr>
        <w:spacing w:after="0"/>
        <w:ind w:left="0"/>
        <w:jc w:val="both"/>
      </w:pPr>
      <w:r>
        <w:rPr>
          <w:rFonts w:ascii="Times New Roman"/>
          <w:b w:val="false"/>
          <w:i w:val="false"/>
          <w:color w:val="000000"/>
          <w:sz w:val="28"/>
        </w:rPr>
        <w:t>
      7-баған мынадай редакцияда жазылсын:</w:t>
      </w:r>
    </w:p>
    <w:bookmarkEnd w:id="591"/>
    <w:bookmarkStart w:name="z593" w:id="592"/>
    <w:p>
      <w:pPr>
        <w:spacing w:after="0"/>
        <w:ind w:left="0"/>
        <w:jc w:val="both"/>
      </w:pPr>
      <w:r>
        <w:rPr>
          <w:rFonts w:ascii="Times New Roman"/>
          <w:b w:val="false"/>
          <w:i w:val="false"/>
          <w:color w:val="000000"/>
          <w:sz w:val="28"/>
        </w:rPr>
        <w:t>
      "Электрондық үкіметтің" веб-порталы";</w:t>
      </w:r>
    </w:p>
    <w:bookmarkEnd w:id="592"/>
    <w:bookmarkStart w:name="z594" w:id="593"/>
    <w:p>
      <w:pPr>
        <w:spacing w:after="0"/>
        <w:ind w:left="0"/>
        <w:jc w:val="both"/>
      </w:pPr>
      <w:r>
        <w:rPr>
          <w:rFonts w:ascii="Times New Roman"/>
          <w:b w:val="false"/>
          <w:i w:val="false"/>
          <w:color w:val="000000"/>
          <w:sz w:val="28"/>
        </w:rPr>
        <w:t>
      9-баған мынадай редакцияда жазылсын:</w:t>
      </w:r>
    </w:p>
    <w:bookmarkEnd w:id="593"/>
    <w:bookmarkStart w:name="z595" w:id="594"/>
    <w:p>
      <w:pPr>
        <w:spacing w:after="0"/>
        <w:ind w:left="0"/>
        <w:jc w:val="both"/>
      </w:pPr>
      <w:r>
        <w:rPr>
          <w:rFonts w:ascii="Times New Roman"/>
          <w:b w:val="false"/>
          <w:i w:val="false"/>
          <w:color w:val="000000"/>
          <w:sz w:val="28"/>
        </w:rPr>
        <w:t>
      "Электронды";</w:t>
      </w:r>
    </w:p>
    <w:bookmarkEnd w:id="594"/>
    <w:bookmarkStart w:name="z596" w:id="595"/>
    <w:p>
      <w:pPr>
        <w:spacing w:after="0"/>
        <w:ind w:left="0"/>
        <w:jc w:val="both"/>
      </w:pPr>
      <w:r>
        <w:rPr>
          <w:rFonts w:ascii="Times New Roman"/>
          <w:b w:val="false"/>
          <w:i w:val="false"/>
          <w:color w:val="000000"/>
          <w:sz w:val="28"/>
        </w:rPr>
        <w:t>
      реттік нөмірі 290-жолда:</w:t>
      </w:r>
    </w:p>
    <w:bookmarkEnd w:id="595"/>
    <w:bookmarkStart w:name="z597" w:id="596"/>
    <w:p>
      <w:pPr>
        <w:spacing w:after="0"/>
        <w:ind w:left="0"/>
        <w:jc w:val="both"/>
      </w:pPr>
      <w:r>
        <w:rPr>
          <w:rFonts w:ascii="Times New Roman"/>
          <w:b w:val="false"/>
          <w:i w:val="false"/>
          <w:color w:val="000000"/>
          <w:sz w:val="28"/>
        </w:rPr>
        <w:t>
      7-баған мынадай редакцияда жазылсын:</w:t>
      </w:r>
    </w:p>
    <w:bookmarkEnd w:id="596"/>
    <w:bookmarkStart w:name="z598" w:id="597"/>
    <w:p>
      <w:pPr>
        <w:spacing w:after="0"/>
        <w:ind w:left="0"/>
        <w:jc w:val="both"/>
      </w:pPr>
      <w:r>
        <w:rPr>
          <w:rFonts w:ascii="Times New Roman"/>
          <w:b w:val="false"/>
          <w:i w:val="false"/>
          <w:color w:val="000000"/>
          <w:sz w:val="28"/>
        </w:rPr>
        <w:t>
      "Электрондық үкіметтің" веб-порталы";</w:t>
      </w:r>
    </w:p>
    <w:bookmarkEnd w:id="597"/>
    <w:bookmarkStart w:name="z599" w:id="598"/>
    <w:p>
      <w:pPr>
        <w:spacing w:after="0"/>
        <w:ind w:left="0"/>
        <w:jc w:val="both"/>
      </w:pPr>
      <w:r>
        <w:rPr>
          <w:rFonts w:ascii="Times New Roman"/>
          <w:b w:val="false"/>
          <w:i w:val="false"/>
          <w:color w:val="000000"/>
          <w:sz w:val="28"/>
        </w:rPr>
        <w:t>
      9-баған мынадай редакцияда жазылсын:</w:t>
      </w:r>
    </w:p>
    <w:bookmarkEnd w:id="598"/>
    <w:bookmarkStart w:name="z600" w:id="599"/>
    <w:p>
      <w:pPr>
        <w:spacing w:after="0"/>
        <w:ind w:left="0"/>
        <w:jc w:val="both"/>
      </w:pPr>
      <w:r>
        <w:rPr>
          <w:rFonts w:ascii="Times New Roman"/>
          <w:b w:val="false"/>
          <w:i w:val="false"/>
          <w:color w:val="000000"/>
          <w:sz w:val="28"/>
        </w:rPr>
        <w:t>
      "Электронды";</w:t>
      </w:r>
    </w:p>
    <w:bookmarkEnd w:id="599"/>
    <w:bookmarkStart w:name="z601" w:id="600"/>
    <w:p>
      <w:pPr>
        <w:spacing w:after="0"/>
        <w:ind w:left="0"/>
        <w:jc w:val="both"/>
      </w:pPr>
      <w:r>
        <w:rPr>
          <w:rFonts w:ascii="Times New Roman"/>
          <w:b w:val="false"/>
          <w:i w:val="false"/>
          <w:color w:val="000000"/>
          <w:sz w:val="28"/>
        </w:rPr>
        <w:t>
      реттік нөмірі 291-жолда:</w:t>
      </w:r>
    </w:p>
    <w:bookmarkEnd w:id="600"/>
    <w:bookmarkStart w:name="z602" w:id="601"/>
    <w:p>
      <w:pPr>
        <w:spacing w:after="0"/>
        <w:ind w:left="0"/>
        <w:jc w:val="both"/>
      </w:pPr>
      <w:r>
        <w:rPr>
          <w:rFonts w:ascii="Times New Roman"/>
          <w:b w:val="false"/>
          <w:i w:val="false"/>
          <w:color w:val="000000"/>
          <w:sz w:val="28"/>
        </w:rPr>
        <w:t>
      4-баған мынадай редакцияда жазылсын:</w:t>
      </w:r>
    </w:p>
    <w:bookmarkEnd w:id="601"/>
    <w:bookmarkStart w:name="z603" w:id="602"/>
    <w:p>
      <w:pPr>
        <w:spacing w:after="0"/>
        <w:ind w:left="0"/>
        <w:jc w:val="both"/>
      </w:pPr>
      <w:r>
        <w:rPr>
          <w:rFonts w:ascii="Times New Roman"/>
          <w:b w:val="false"/>
          <w:i w:val="false"/>
          <w:color w:val="000000"/>
          <w:sz w:val="28"/>
        </w:rPr>
        <w:t>
      "Заңды тұлғалар";</w:t>
      </w:r>
    </w:p>
    <w:bookmarkEnd w:id="602"/>
    <w:bookmarkStart w:name="z604" w:id="603"/>
    <w:p>
      <w:pPr>
        <w:spacing w:after="0"/>
        <w:ind w:left="0"/>
        <w:jc w:val="both"/>
      </w:pPr>
      <w:r>
        <w:rPr>
          <w:rFonts w:ascii="Times New Roman"/>
          <w:b w:val="false"/>
          <w:i w:val="false"/>
          <w:color w:val="000000"/>
          <w:sz w:val="28"/>
        </w:rPr>
        <w:t>
      7-баған мынадай редакцияда жазылсын:</w:t>
      </w:r>
    </w:p>
    <w:bookmarkEnd w:id="603"/>
    <w:bookmarkStart w:name="z605" w:id="604"/>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604"/>
    <w:bookmarkStart w:name="z606" w:id="605"/>
    <w:p>
      <w:pPr>
        <w:spacing w:after="0"/>
        <w:ind w:left="0"/>
        <w:jc w:val="both"/>
      </w:pPr>
      <w:r>
        <w:rPr>
          <w:rFonts w:ascii="Times New Roman"/>
          <w:b w:val="false"/>
          <w:i w:val="false"/>
          <w:color w:val="000000"/>
          <w:sz w:val="28"/>
        </w:rPr>
        <w:t>
      реттік нөмірі 293-жолдың 7-бағаны мынадай редакцияда жазылсын:</w:t>
      </w:r>
    </w:p>
    <w:bookmarkEnd w:id="605"/>
    <w:bookmarkStart w:name="z607" w:id="606"/>
    <w:p>
      <w:pPr>
        <w:spacing w:after="0"/>
        <w:ind w:left="0"/>
        <w:jc w:val="both"/>
      </w:pPr>
      <w:r>
        <w:rPr>
          <w:rFonts w:ascii="Times New Roman"/>
          <w:b w:val="false"/>
          <w:i w:val="false"/>
          <w:color w:val="000000"/>
          <w:sz w:val="28"/>
        </w:rPr>
        <w:t>
      "Мемлекеттік корпорация";</w:t>
      </w:r>
    </w:p>
    <w:bookmarkEnd w:id="606"/>
    <w:bookmarkStart w:name="z608" w:id="607"/>
    <w:p>
      <w:pPr>
        <w:spacing w:after="0"/>
        <w:ind w:left="0"/>
        <w:jc w:val="both"/>
      </w:pPr>
      <w:r>
        <w:rPr>
          <w:rFonts w:ascii="Times New Roman"/>
          <w:b w:val="false"/>
          <w:i w:val="false"/>
          <w:color w:val="000000"/>
          <w:sz w:val="28"/>
        </w:rPr>
        <w:t>
      реттік нөмірі 294-2-жол алып тасталсын;</w:t>
      </w:r>
    </w:p>
    <w:bookmarkEnd w:id="607"/>
    <w:bookmarkStart w:name="z609" w:id="608"/>
    <w:p>
      <w:pPr>
        <w:spacing w:after="0"/>
        <w:ind w:left="0"/>
        <w:jc w:val="both"/>
      </w:pPr>
      <w:r>
        <w:rPr>
          <w:rFonts w:ascii="Times New Roman"/>
          <w:b w:val="false"/>
          <w:i w:val="false"/>
          <w:color w:val="000000"/>
          <w:sz w:val="28"/>
        </w:rPr>
        <w:t>
      реттік нөмірі 297-жолдың 3-бағаны мынадай редакцияда жазылсын:</w:t>
      </w:r>
    </w:p>
    <w:bookmarkEnd w:id="608"/>
    <w:bookmarkStart w:name="z610" w:id="609"/>
    <w:p>
      <w:pPr>
        <w:spacing w:after="0"/>
        <w:ind w:left="0"/>
        <w:jc w:val="both"/>
      </w:pPr>
      <w:r>
        <w:rPr>
          <w:rFonts w:ascii="Times New Roman"/>
          <w:b w:val="false"/>
          <w:i w:val="false"/>
          <w:color w:val="000000"/>
          <w:sz w:val="28"/>
        </w:rPr>
        <w:t>
      "Шет мемлекеттің туын көтеріп жүзетін кеменің каботажды жүзеге асыруына рұқсат беру";</w:t>
      </w:r>
    </w:p>
    <w:bookmarkEnd w:id="609"/>
    <w:bookmarkStart w:name="z611" w:id="610"/>
    <w:p>
      <w:pPr>
        <w:spacing w:after="0"/>
        <w:ind w:left="0"/>
        <w:jc w:val="both"/>
      </w:pPr>
      <w:r>
        <w:rPr>
          <w:rFonts w:ascii="Times New Roman"/>
          <w:b w:val="false"/>
          <w:i w:val="false"/>
          <w:color w:val="000000"/>
          <w:sz w:val="28"/>
        </w:rPr>
        <w:t>
      реттік нөмірі 308-2-жол алып тасталсын;</w:t>
      </w:r>
    </w:p>
    <w:bookmarkEnd w:id="610"/>
    <w:bookmarkStart w:name="z612" w:id="611"/>
    <w:p>
      <w:pPr>
        <w:spacing w:after="0"/>
        <w:ind w:left="0"/>
        <w:jc w:val="both"/>
      </w:pPr>
      <w:r>
        <w:rPr>
          <w:rFonts w:ascii="Times New Roman"/>
          <w:b w:val="false"/>
          <w:i w:val="false"/>
          <w:color w:val="000000"/>
          <w:sz w:val="28"/>
        </w:rPr>
        <w:t>
      реттік нөмірі 312-жолда:</w:t>
      </w:r>
    </w:p>
    <w:bookmarkEnd w:id="611"/>
    <w:bookmarkStart w:name="z613" w:id="612"/>
    <w:p>
      <w:pPr>
        <w:spacing w:after="0"/>
        <w:ind w:left="0"/>
        <w:jc w:val="both"/>
      </w:pPr>
      <w:r>
        <w:rPr>
          <w:rFonts w:ascii="Times New Roman"/>
          <w:b w:val="false"/>
          <w:i w:val="false"/>
          <w:color w:val="000000"/>
          <w:sz w:val="28"/>
        </w:rPr>
        <w:t>
      7-баған мынадай редакцияда жазылсын:</w:t>
      </w:r>
    </w:p>
    <w:bookmarkEnd w:id="612"/>
    <w:bookmarkStart w:name="z614" w:id="613"/>
    <w:p>
      <w:pPr>
        <w:spacing w:after="0"/>
        <w:ind w:left="0"/>
        <w:jc w:val="both"/>
      </w:pPr>
      <w:r>
        <w:rPr>
          <w:rFonts w:ascii="Times New Roman"/>
          <w:b w:val="false"/>
          <w:i w:val="false"/>
          <w:color w:val="000000"/>
          <w:sz w:val="28"/>
        </w:rPr>
        <w:t>
      "Электрондық үкіметтің" веб-порталы";</w:t>
      </w:r>
    </w:p>
    <w:bookmarkEnd w:id="613"/>
    <w:bookmarkStart w:name="z615" w:id="614"/>
    <w:p>
      <w:pPr>
        <w:spacing w:after="0"/>
        <w:ind w:left="0"/>
        <w:jc w:val="both"/>
      </w:pPr>
      <w:r>
        <w:rPr>
          <w:rFonts w:ascii="Times New Roman"/>
          <w:b w:val="false"/>
          <w:i w:val="false"/>
          <w:color w:val="000000"/>
          <w:sz w:val="28"/>
        </w:rPr>
        <w:t>
      9-баған мынадай редакцияда жазылсын:</w:t>
      </w:r>
    </w:p>
    <w:bookmarkEnd w:id="614"/>
    <w:bookmarkStart w:name="z616" w:id="615"/>
    <w:p>
      <w:pPr>
        <w:spacing w:after="0"/>
        <w:ind w:left="0"/>
        <w:jc w:val="both"/>
      </w:pPr>
      <w:r>
        <w:rPr>
          <w:rFonts w:ascii="Times New Roman"/>
          <w:b w:val="false"/>
          <w:i w:val="false"/>
          <w:color w:val="000000"/>
          <w:sz w:val="28"/>
        </w:rPr>
        <w:t>
      "Электронды";</w:t>
      </w:r>
    </w:p>
    <w:bookmarkEnd w:id="615"/>
    <w:bookmarkStart w:name="z617" w:id="616"/>
    <w:p>
      <w:pPr>
        <w:spacing w:after="0"/>
        <w:ind w:left="0"/>
        <w:jc w:val="both"/>
      </w:pPr>
      <w:r>
        <w:rPr>
          <w:rFonts w:ascii="Times New Roman"/>
          <w:b w:val="false"/>
          <w:i w:val="false"/>
          <w:color w:val="000000"/>
          <w:sz w:val="28"/>
        </w:rPr>
        <w:t>
      реттік нөмірі 313-жолда:</w:t>
      </w:r>
    </w:p>
    <w:bookmarkEnd w:id="616"/>
    <w:bookmarkStart w:name="z618" w:id="617"/>
    <w:p>
      <w:pPr>
        <w:spacing w:after="0"/>
        <w:ind w:left="0"/>
        <w:jc w:val="both"/>
      </w:pPr>
      <w:r>
        <w:rPr>
          <w:rFonts w:ascii="Times New Roman"/>
          <w:b w:val="false"/>
          <w:i w:val="false"/>
          <w:color w:val="000000"/>
          <w:sz w:val="28"/>
        </w:rPr>
        <w:t>
      7-баған мынадай редакцияда жазылсын:</w:t>
      </w:r>
    </w:p>
    <w:bookmarkEnd w:id="617"/>
    <w:bookmarkStart w:name="z619" w:id="618"/>
    <w:p>
      <w:pPr>
        <w:spacing w:after="0"/>
        <w:ind w:left="0"/>
        <w:jc w:val="both"/>
      </w:pPr>
      <w:r>
        <w:rPr>
          <w:rFonts w:ascii="Times New Roman"/>
          <w:b w:val="false"/>
          <w:i w:val="false"/>
          <w:color w:val="000000"/>
          <w:sz w:val="28"/>
        </w:rPr>
        <w:t>
      "Электрондық үкіметтің" веб-порталы";</w:t>
      </w:r>
    </w:p>
    <w:bookmarkEnd w:id="618"/>
    <w:bookmarkStart w:name="z620" w:id="619"/>
    <w:p>
      <w:pPr>
        <w:spacing w:after="0"/>
        <w:ind w:left="0"/>
        <w:jc w:val="both"/>
      </w:pPr>
      <w:r>
        <w:rPr>
          <w:rFonts w:ascii="Times New Roman"/>
          <w:b w:val="false"/>
          <w:i w:val="false"/>
          <w:color w:val="000000"/>
          <w:sz w:val="28"/>
        </w:rPr>
        <w:t>
      9-баған мынадай редакцияда жазылсын:</w:t>
      </w:r>
    </w:p>
    <w:bookmarkEnd w:id="619"/>
    <w:bookmarkStart w:name="z621" w:id="620"/>
    <w:p>
      <w:pPr>
        <w:spacing w:after="0"/>
        <w:ind w:left="0"/>
        <w:jc w:val="both"/>
      </w:pPr>
      <w:r>
        <w:rPr>
          <w:rFonts w:ascii="Times New Roman"/>
          <w:b w:val="false"/>
          <w:i w:val="false"/>
          <w:color w:val="000000"/>
          <w:sz w:val="28"/>
        </w:rPr>
        <w:t>
      "Электронды";</w:t>
      </w:r>
    </w:p>
    <w:bookmarkEnd w:id="620"/>
    <w:bookmarkStart w:name="z622" w:id="621"/>
    <w:p>
      <w:pPr>
        <w:spacing w:after="0"/>
        <w:ind w:left="0"/>
        <w:jc w:val="both"/>
      </w:pPr>
      <w:r>
        <w:rPr>
          <w:rFonts w:ascii="Times New Roman"/>
          <w:b w:val="false"/>
          <w:i w:val="false"/>
          <w:color w:val="000000"/>
          <w:sz w:val="28"/>
        </w:rPr>
        <w:t>
      реттік нөмірі 315-жолда:</w:t>
      </w:r>
    </w:p>
    <w:bookmarkEnd w:id="621"/>
    <w:bookmarkStart w:name="z623" w:id="622"/>
    <w:p>
      <w:pPr>
        <w:spacing w:after="0"/>
        <w:ind w:left="0"/>
        <w:jc w:val="both"/>
      </w:pPr>
      <w:r>
        <w:rPr>
          <w:rFonts w:ascii="Times New Roman"/>
          <w:b w:val="false"/>
          <w:i w:val="false"/>
          <w:color w:val="000000"/>
          <w:sz w:val="28"/>
        </w:rPr>
        <w:t>
      6-баған мынадай редакцияда жазылсын:</w:t>
      </w:r>
    </w:p>
    <w:bookmarkEnd w:id="622"/>
    <w:bookmarkStart w:name="z624" w:id="623"/>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23"/>
    <w:bookmarkStart w:name="z625" w:id="624"/>
    <w:p>
      <w:pPr>
        <w:spacing w:after="0"/>
        <w:ind w:left="0"/>
        <w:jc w:val="both"/>
      </w:pPr>
      <w:r>
        <w:rPr>
          <w:rFonts w:ascii="Times New Roman"/>
          <w:b w:val="false"/>
          <w:i w:val="false"/>
          <w:color w:val="000000"/>
          <w:sz w:val="28"/>
        </w:rPr>
        <w:t>
      7-баған мынадай редакцияда жазылсын:</w:t>
      </w:r>
    </w:p>
    <w:bookmarkEnd w:id="624"/>
    <w:bookmarkStart w:name="z626" w:id="625"/>
    <w:p>
      <w:pPr>
        <w:spacing w:after="0"/>
        <w:ind w:left="0"/>
        <w:jc w:val="both"/>
      </w:pPr>
      <w:r>
        <w:rPr>
          <w:rFonts w:ascii="Times New Roman"/>
          <w:b w:val="false"/>
          <w:i w:val="false"/>
          <w:color w:val="000000"/>
          <w:sz w:val="28"/>
        </w:rPr>
        <w:t>
      "Электрондық үкіметтің" веб-порталы";</w:t>
      </w:r>
    </w:p>
    <w:bookmarkEnd w:id="625"/>
    <w:bookmarkStart w:name="z627" w:id="626"/>
    <w:p>
      <w:pPr>
        <w:spacing w:after="0"/>
        <w:ind w:left="0"/>
        <w:jc w:val="both"/>
      </w:pPr>
      <w:r>
        <w:rPr>
          <w:rFonts w:ascii="Times New Roman"/>
          <w:b w:val="false"/>
          <w:i w:val="false"/>
          <w:color w:val="000000"/>
          <w:sz w:val="28"/>
        </w:rPr>
        <w:t>
      9-баған мынадай редакцияда жазылсын:</w:t>
      </w:r>
    </w:p>
    <w:bookmarkEnd w:id="626"/>
    <w:bookmarkStart w:name="z628" w:id="627"/>
    <w:p>
      <w:pPr>
        <w:spacing w:after="0"/>
        <w:ind w:left="0"/>
        <w:jc w:val="both"/>
      </w:pPr>
      <w:r>
        <w:rPr>
          <w:rFonts w:ascii="Times New Roman"/>
          <w:b w:val="false"/>
          <w:i w:val="false"/>
          <w:color w:val="000000"/>
          <w:sz w:val="28"/>
        </w:rPr>
        <w:t>
      "Электронды";</w:t>
      </w:r>
    </w:p>
    <w:bookmarkEnd w:id="627"/>
    <w:bookmarkStart w:name="z629" w:id="628"/>
    <w:p>
      <w:pPr>
        <w:spacing w:after="0"/>
        <w:ind w:left="0"/>
        <w:jc w:val="both"/>
      </w:pPr>
      <w:r>
        <w:rPr>
          <w:rFonts w:ascii="Times New Roman"/>
          <w:b w:val="false"/>
          <w:i w:val="false"/>
          <w:color w:val="000000"/>
          <w:sz w:val="28"/>
        </w:rPr>
        <w:t>
      реттік нөмірі 316-жолда:</w:t>
      </w:r>
    </w:p>
    <w:bookmarkEnd w:id="628"/>
    <w:bookmarkStart w:name="z630" w:id="629"/>
    <w:p>
      <w:pPr>
        <w:spacing w:after="0"/>
        <w:ind w:left="0"/>
        <w:jc w:val="both"/>
      </w:pPr>
      <w:r>
        <w:rPr>
          <w:rFonts w:ascii="Times New Roman"/>
          <w:b w:val="false"/>
          <w:i w:val="false"/>
          <w:color w:val="000000"/>
          <w:sz w:val="28"/>
        </w:rPr>
        <w:t>
      6-баған мынадай редакцияда жазылсын:</w:t>
      </w:r>
    </w:p>
    <w:bookmarkEnd w:id="629"/>
    <w:bookmarkStart w:name="z631" w:id="630"/>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30"/>
    <w:bookmarkStart w:name="z632" w:id="631"/>
    <w:p>
      <w:pPr>
        <w:spacing w:after="0"/>
        <w:ind w:left="0"/>
        <w:jc w:val="both"/>
      </w:pPr>
      <w:r>
        <w:rPr>
          <w:rFonts w:ascii="Times New Roman"/>
          <w:b w:val="false"/>
          <w:i w:val="false"/>
          <w:color w:val="000000"/>
          <w:sz w:val="28"/>
        </w:rPr>
        <w:t>
      7-баған мынадай редакцияда жазылсын:</w:t>
      </w:r>
    </w:p>
    <w:bookmarkEnd w:id="631"/>
    <w:bookmarkStart w:name="z633" w:id="632"/>
    <w:p>
      <w:pPr>
        <w:spacing w:after="0"/>
        <w:ind w:left="0"/>
        <w:jc w:val="both"/>
      </w:pPr>
      <w:r>
        <w:rPr>
          <w:rFonts w:ascii="Times New Roman"/>
          <w:b w:val="false"/>
          <w:i w:val="false"/>
          <w:color w:val="000000"/>
          <w:sz w:val="28"/>
        </w:rPr>
        <w:t>
      "Электрондық үкіметтің" веб-порталы";</w:t>
      </w:r>
    </w:p>
    <w:bookmarkEnd w:id="632"/>
    <w:bookmarkStart w:name="z634" w:id="633"/>
    <w:p>
      <w:pPr>
        <w:spacing w:after="0"/>
        <w:ind w:left="0"/>
        <w:jc w:val="both"/>
      </w:pPr>
      <w:r>
        <w:rPr>
          <w:rFonts w:ascii="Times New Roman"/>
          <w:b w:val="false"/>
          <w:i w:val="false"/>
          <w:color w:val="000000"/>
          <w:sz w:val="28"/>
        </w:rPr>
        <w:t>
      9-баған мынадай редакцияда жазылсын:</w:t>
      </w:r>
    </w:p>
    <w:bookmarkEnd w:id="633"/>
    <w:bookmarkStart w:name="z635" w:id="634"/>
    <w:p>
      <w:pPr>
        <w:spacing w:after="0"/>
        <w:ind w:left="0"/>
        <w:jc w:val="both"/>
      </w:pPr>
      <w:r>
        <w:rPr>
          <w:rFonts w:ascii="Times New Roman"/>
          <w:b w:val="false"/>
          <w:i w:val="false"/>
          <w:color w:val="000000"/>
          <w:sz w:val="28"/>
        </w:rPr>
        <w:t>
      "Электронды";</w:t>
      </w:r>
    </w:p>
    <w:bookmarkEnd w:id="634"/>
    <w:bookmarkStart w:name="z636" w:id="635"/>
    <w:p>
      <w:pPr>
        <w:spacing w:after="0"/>
        <w:ind w:left="0"/>
        <w:jc w:val="both"/>
      </w:pPr>
      <w:r>
        <w:rPr>
          <w:rFonts w:ascii="Times New Roman"/>
          <w:b w:val="false"/>
          <w:i w:val="false"/>
          <w:color w:val="000000"/>
          <w:sz w:val="28"/>
        </w:rPr>
        <w:t>
      реттік нөмірлері 317 және 318-жолдар алып тасталсын;</w:t>
      </w:r>
    </w:p>
    <w:bookmarkEnd w:id="635"/>
    <w:bookmarkStart w:name="z637" w:id="636"/>
    <w:p>
      <w:pPr>
        <w:spacing w:after="0"/>
        <w:ind w:left="0"/>
        <w:jc w:val="both"/>
      </w:pPr>
      <w:r>
        <w:rPr>
          <w:rFonts w:ascii="Times New Roman"/>
          <w:b w:val="false"/>
          <w:i w:val="false"/>
          <w:color w:val="000000"/>
          <w:sz w:val="28"/>
        </w:rPr>
        <w:t>
      мынадай мазмұндағы реттік нөмірі 321-1-жолмен толықтырылсын:</w:t>
      </w:r>
    </w:p>
    <w:bookmarkEnd w:id="636"/>
    <w:bookmarkStart w:name="z638" w:id="637"/>
    <w:p>
      <w:pPr>
        <w:spacing w:after="0"/>
        <w:ind w:left="0"/>
        <w:jc w:val="both"/>
      </w:pPr>
      <w:r>
        <w:rPr>
          <w:rFonts w:ascii="Times New Roman"/>
          <w:b w:val="false"/>
          <w:i w:val="false"/>
          <w:color w:val="000000"/>
          <w:sz w:val="28"/>
        </w:rPr>
        <w:t>
      "</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2589"/>
        <w:gridCol w:w="678"/>
        <w:gridCol w:w="678"/>
        <w:gridCol w:w="235"/>
        <w:gridCol w:w="2303"/>
        <w:gridCol w:w="3571"/>
        <w:gridCol w:w="236"/>
        <w:gridCol w:w="402"/>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Экологиялық реттеу және бақылау комитеті, ЭМ Экологиялық реттеу және бақылау комитетінің аумақтық бөлімшелері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Экологиялық реттеу және бақылау комитеті, ЭМ Экологиялық реттеу және бақылау комитетінің аумақтық бөлімшелері, "электрондық үкімет" веб-порталы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Электронды/қағазтүрінде</w:t>
            </w:r>
          </w:p>
        </w:tc>
      </w:tr>
    </w:tbl>
    <w:bookmarkStart w:name="z639" w:id="638"/>
    <w:p>
      <w:pPr>
        <w:spacing w:after="0"/>
        <w:ind w:left="0"/>
        <w:jc w:val="both"/>
      </w:pPr>
      <w:r>
        <w:rPr>
          <w:rFonts w:ascii="Times New Roman"/>
          <w:b w:val="false"/>
          <w:i w:val="false"/>
          <w:color w:val="000000"/>
          <w:sz w:val="28"/>
        </w:rPr>
        <w:t>
      ";</w:t>
      </w:r>
    </w:p>
    <w:bookmarkEnd w:id="638"/>
    <w:bookmarkStart w:name="z640" w:id="639"/>
    <w:p>
      <w:pPr>
        <w:spacing w:after="0"/>
        <w:ind w:left="0"/>
        <w:jc w:val="both"/>
      </w:pPr>
      <w:r>
        <w:rPr>
          <w:rFonts w:ascii="Times New Roman"/>
          <w:b w:val="false"/>
          <w:i w:val="false"/>
          <w:color w:val="000000"/>
          <w:sz w:val="28"/>
        </w:rPr>
        <w:t>
      реттік нөмірі 322-жолдың 6-бағаны мынадай редакцияда жазылсын:</w:t>
      </w:r>
    </w:p>
    <w:bookmarkEnd w:id="639"/>
    <w:bookmarkStart w:name="z641" w:id="640"/>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40"/>
    <w:bookmarkStart w:name="z642" w:id="641"/>
    <w:p>
      <w:pPr>
        <w:spacing w:after="0"/>
        <w:ind w:left="0"/>
        <w:jc w:val="both"/>
      </w:pPr>
      <w:r>
        <w:rPr>
          <w:rFonts w:ascii="Times New Roman"/>
          <w:b w:val="false"/>
          <w:i w:val="false"/>
          <w:color w:val="000000"/>
          <w:sz w:val="28"/>
        </w:rPr>
        <w:t>
      реттік нөмірі 331-жолдың 6-бағаны мынадай редакцияда жазылсын:</w:t>
      </w:r>
    </w:p>
    <w:bookmarkEnd w:id="641"/>
    <w:bookmarkStart w:name="z643" w:id="642"/>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w:t>
      </w:r>
    </w:p>
    <w:bookmarkEnd w:id="642"/>
    <w:bookmarkStart w:name="z644" w:id="643"/>
    <w:p>
      <w:pPr>
        <w:spacing w:after="0"/>
        <w:ind w:left="0"/>
        <w:jc w:val="both"/>
      </w:pPr>
      <w:r>
        <w:rPr>
          <w:rFonts w:ascii="Times New Roman"/>
          <w:b w:val="false"/>
          <w:i w:val="false"/>
          <w:color w:val="000000"/>
          <w:sz w:val="28"/>
        </w:rPr>
        <w:t>
      реттік нөмірі 333-жол алып тасталсын;</w:t>
      </w:r>
    </w:p>
    <w:bookmarkEnd w:id="643"/>
    <w:bookmarkStart w:name="z645" w:id="644"/>
    <w:p>
      <w:pPr>
        <w:spacing w:after="0"/>
        <w:ind w:left="0"/>
        <w:jc w:val="both"/>
      </w:pPr>
      <w:r>
        <w:rPr>
          <w:rFonts w:ascii="Times New Roman"/>
          <w:b w:val="false"/>
          <w:i w:val="false"/>
          <w:color w:val="000000"/>
          <w:sz w:val="28"/>
        </w:rPr>
        <w:t>
      реттік нөмірі 338-жолда:</w:t>
      </w:r>
    </w:p>
    <w:bookmarkEnd w:id="644"/>
    <w:bookmarkStart w:name="z646" w:id="645"/>
    <w:p>
      <w:pPr>
        <w:spacing w:after="0"/>
        <w:ind w:left="0"/>
        <w:jc w:val="both"/>
      </w:pPr>
      <w:r>
        <w:rPr>
          <w:rFonts w:ascii="Times New Roman"/>
          <w:b w:val="false"/>
          <w:i w:val="false"/>
          <w:color w:val="000000"/>
          <w:sz w:val="28"/>
        </w:rPr>
        <w:t>
      6-баған мынадай редакцияда жазылсын:</w:t>
      </w:r>
    </w:p>
    <w:bookmarkEnd w:id="645"/>
    <w:bookmarkStart w:name="z647" w:id="646"/>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46"/>
    <w:bookmarkStart w:name="z648" w:id="647"/>
    <w:p>
      <w:pPr>
        <w:spacing w:after="0"/>
        <w:ind w:left="0"/>
        <w:jc w:val="both"/>
      </w:pPr>
      <w:r>
        <w:rPr>
          <w:rFonts w:ascii="Times New Roman"/>
          <w:b w:val="false"/>
          <w:i w:val="false"/>
          <w:color w:val="000000"/>
          <w:sz w:val="28"/>
        </w:rPr>
        <w:t>
      7-баған мынадай редакцияда жазылсын:</w:t>
      </w:r>
    </w:p>
    <w:bookmarkEnd w:id="647"/>
    <w:bookmarkStart w:name="z649" w:id="648"/>
    <w:p>
      <w:pPr>
        <w:spacing w:after="0"/>
        <w:ind w:left="0"/>
        <w:jc w:val="both"/>
      </w:pPr>
      <w:r>
        <w:rPr>
          <w:rFonts w:ascii="Times New Roman"/>
          <w:b w:val="false"/>
          <w:i w:val="false"/>
          <w:color w:val="000000"/>
          <w:sz w:val="28"/>
        </w:rPr>
        <w:t>
      "Облыстардың, Астана, Алматы және Шымкент қалаларының ЖАО, "электрондық үкіметтің" веб-порталы";</w:t>
      </w:r>
    </w:p>
    <w:bookmarkEnd w:id="648"/>
    <w:bookmarkStart w:name="z650" w:id="649"/>
    <w:p>
      <w:pPr>
        <w:spacing w:after="0"/>
        <w:ind w:left="0"/>
        <w:jc w:val="both"/>
      </w:pPr>
      <w:r>
        <w:rPr>
          <w:rFonts w:ascii="Times New Roman"/>
          <w:b w:val="false"/>
          <w:i w:val="false"/>
          <w:color w:val="000000"/>
          <w:sz w:val="28"/>
        </w:rPr>
        <w:t>
      реттік нөмірі 341-жолда:</w:t>
      </w:r>
    </w:p>
    <w:bookmarkEnd w:id="649"/>
    <w:bookmarkStart w:name="z651" w:id="650"/>
    <w:p>
      <w:pPr>
        <w:spacing w:after="0"/>
        <w:ind w:left="0"/>
        <w:jc w:val="both"/>
      </w:pPr>
      <w:r>
        <w:rPr>
          <w:rFonts w:ascii="Times New Roman"/>
          <w:b w:val="false"/>
          <w:i w:val="false"/>
          <w:color w:val="000000"/>
          <w:sz w:val="28"/>
        </w:rPr>
        <w:t>
      7-баған мынадай редакцияда жазылсын:</w:t>
      </w:r>
    </w:p>
    <w:bookmarkEnd w:id="650"/>
    <w:bookmarkStart w:name="z652" w:id="651"/>
    <w:p>
      <w:pPr>
        <w:spacing w:after="0"/>
        <w:ind w:left="0"/>
        <w:jc w:val="both"/>
      </w:pPr>
      <w:r>
        <w:rPr>
          <w:rFonts w:ascii="Times New Roman"/>
          <w:b w:val="false"/>
          <w:i w:val="false"/>
          <w:color w:val="000000"/>
          <w:sz w:val="28"/>
        </w:rPr>
        <w:t>
      "Мемлекеттік корпорациясы, "электрондық үкіметтің" веб-порталы";</w:t>
      </w:r>
    </w:p>
    <w:bookmarkEnd w:id="651"/>
    <w:bookmarkStart w:name="z653" w:id="652"/>
    <w:p>
      <w:pPr>
        <w:spacing w:after="0"/>
        <w:ind w:left="0"/>
        <w:jc w:val="both"/>
      </w:pPr>
      <w:r>
        <w:rPr>
          <w:rFonts w:ascii="Times New Roman"/>
          <w:b w:val="false"/>
          <w:i w:val="false"/>
          <w:color w:val="000000"/>
          <w:sz w:val="28"/>
        </w:rPr>
        <w:t>
      9-баған мынадай редакцияда жазылсын:</w:t>
      </w:r>
    </w:p>
    <w:bookmarkEnd w:id="652"/>
    <w:bookmarkStart w:name="z654" w:id="653"/>
    <w:p>
      <w:pPr>
        <w:spacing w:after="0"/>
        <w:ind w:left="0"/>
        <w:jc w:val="both"/>
      </w:pPr>
      <w:r>
        <w:rPr>
          <w:rFonts w:ascii="Times New Roman"/>
          <w:b w:val="false"/>
          <w:i w:val="false"/>
          <w:color w:val="000000"/>
          <w:sz w:val="28"/>
        </w:rPr>
        <w:t>
      "Электронды/қағаз түрінде";</w:t>
      </w:r>
    </w:p>
    <w:bookmarkEnd w:id="653"/>
    <w:bookmarkStart w:name="z655" w:id="654"/>
    <w:p>
      <w:pPr>
        <w:spacing w:after="0"/>
        <w:ind w:left="0"/>
        <w:jc w:val="both"/>
      </w:pPr>
      <w:r>
        <w:rPr>
          <w:rFonts w:ascii="Times New Roman"/>
          <w:b w:val="false"/>
          <w:i w:val="false"/>
          <w:color w:val="000000"/>
          <w:sz w:val="28"/>
        </w:rPr>
        <w:t>
      реттік нөмірі 358-жолдың 6-бағаны мынадай редакцияда жазылсын:</w:t>
      </w:r>
    </w:p>
    <w:bookmarkEnd w:id="654"/>
    <w:bookmarkStart w:name="z656" w:id="655"/>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55"/>
    <w:bookmarkStart w:name="z657" w:id="656"/>
    <w:p>
      <w:pPr>
        <w:spacing w:after="0"/>
        <w:ind w:left="0"/>
        <w:jc w:val="both"/>
      </w:pPr>
      <w:r>
        <w:rPr>
          <w:rFonts w:ascii="Times New Roman"/>
          <w:b w:val="false"/>
          <w:i w:val="false"/>
          <w:color w:val="000000"/>
          <w:sz w:val="28"/>
        </w:rPr>
        <w:t>
      реттік нөмірі 368-жолдың 6-бағаны мынадай редакцияда жазылсын:</w:t>
      </w:r>
    </w:p>
    <w:bookmarkEnd w:id="656"/>
    <w:bookmarkStart w:name="z658" w:id="657"/>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57"/>
    <w:bookmarkStart w:name="z659" w:id="658"/>
    <w:p>
      <w:pPr>
        <w:spacing w:after="0"/>
        <w:ind w:left="0"/>
        <w:jc w:val="both"/>
      </w:pPr>
      <w:r>
        <w:rPr>
          <w:rFonts w:ascii="Times New Roman"/>
          <w:b w:val="false"/>
          <w:i w:val="false"/>
          <w:color w:val="000000"/>
          <w:sz w:val="28"/>
        </w:rPr>
        <w:t>
      реттік нөмірі 369-жолда:</w:t>
      </w:r>
    </w:p>
    <w:bookmarkEnd w:id="658"/>
    <w:bookmarkStart w:name="z660" w:id="659"/>
    <w:p>
      <w:pPr>
        <w:spacing w:after="0"/>
        <w:ind w:left="0"/>
        <w:jc w:val="both"/>
      </w:pPr>
      <w:r>
        <w:rPr>
          <w:rFonts w:ascii="Times New Roman"/>
          <w:b w:val="false"/>
          <w:i w:val="false"/>
          <w:color w:val="000000"/>
          <w:sz w:val="28"/>
        </w:rPr>
        <w:t>
      3-баған мынадай редакцияда жазылсын:</w:t>
      </w:r>
    </w:p>
    <w:bookmarkEnd w:id="659"/>
    <w:bookmarkStart w:name="z661" w:id="660"/>
    <w:p>
      <w:pPr>
        <w:spacing w:after="0"/>
        <w:ind w:left="0"/>
        <w:jc w:val="both"/>
      </w:pPr>
      <w:r>
        <w:rPr>
          <w:rFonts w:ascii="Times New Roman"/>
          <w:b w:val="false"/>
          <w:i w:val="false"/>
          <w:color w:val="000000"/>
          <w:sz w:val="28"/>
        </w:rPr>
        <w:t>
      "Пайдалы қазбалар жатқан аумақтарда құрылыс салуға рұқсат беру";</w:t>
      </w:r>
    </w:p>
    <w:bookmarkEnd w:id="660"/>
    <w:bookmarkStart w:name="z662" w:id="661"/>
    <w:p>
      <w:pPr>
        <w:spacing w:after="0"/>
        <w:ind w:left="0"/>
        <w:jc w:val="both"/>
      </w:pPr>
      <w:r>
        <w:rPr>
          <w:rFonts w:ascii="Times New Roman"/>
          <w:b w:val="false"/>
          <w:i w:val="false"/>
          <w:color w:val="000000"/>
          <w:sz w:val="28"/>
        </w:rPr>
        <w:t>
      6-баған мынадай редакцияда жазылсын:</w:t>
      </w:r>
    </w:p>
    <w:bookmarkEnd w:id="661"/>
    <w:bookmarkStart w:name="z663" w:id="662"/>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62"/>
    <w:bookmarkStart w:name="z664" w:id="663"/>
    <w:p>
      <w:pPr>
        <w:spacing w:after="0"/>
        <w:ind w:left="0"/>
        <w:jc w:val="both"/>
      </w:pPr>
      <w:r>
        <w:rPr>
          <w:rFonts w:ascii="Times New Roman"/>
          <w:b w:val="false"/>
          <w:i w:val="false"/>
          <w:color w:val="000000"/>
          <w:sz w:val="28"/>
        </w:rPr>
        <w:t>
      реттік нөмірі 371-жолда:</w:t>
      </w:r>
    </w:p>
    <w:bookmarkEnd w:id="663"/>
    <w:bookmarkStart w:name="z665" w:id="664"/>
    <w:p>
      <w:pPr>
        <w:spacing w:after="0"/>
        <w:ind w:left="0"/>
        <w:jc w:val="both"/>
      </w:pPr>
      <w:r>
        <w:rPr>
          <w:rFonts w:ascii="Times New Roman"/>
          <w:b w:val="false"/>
          <w:i w:val="false"/>
          <w:color w:val="000000"/>
          <w:sz w:val="28"/>
        </w:rPr>
        <w:t>
      6-баған мынадай редакцияда жазылсын:</w:t>
      </w:r>
    </w:p>
    <w:bookmarkEnd w:id="664"/>
    <w:bookmarkStart w:name="z666" w:id="665"/>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65"/>
    <w:bookmarkStart w:name="z667" w:id="666"/>
    <w:p>
      <w:pPr>
        <w:spacing w:after="0"/>
        <w:ind w:left="0"/>
        <w:jc w:val="both"/>
      </w:pPr>
      <w:r>
        <w:rPr>
          <w:rFonts w:ascii="Times New Roman"/>
          <w:b w:val="false"/>
          <w:i w:val="false"/>
          <w:color w:val="000000"/>
          <w:sz w:val="28"/>
        </w:rPr>
        <w:t>
      7-баған мынадай редакцияда жазылсын:</w:t>
      </w:r>
    </w:p>
    <w:bookmarkEnd w:id="666"/>
    <w:bookmarkStart w:name="z668" w:id="667"/>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667"/>
    <w:bookmarkStart w:name="z669" w:id="668"/>
    <w:p>
      <w:pPr>
        <w:spacing w:after="0"/>
        <w:ind w:left="0"/>
        <w:jc w:val="both"/>
      </w:pPr>
      <w:r>
        <w:rPr>
          <w:rFonts w:ascii="Times New Roman"/>
          <w:b w:val="false"/>
          <w:i w:val="false"/>
          <w:color w:val="000000"/>
          <w:sz w:val="28"/>
        </w:rPr>
        <w:t>
      реттік нөмірлері 372, 373, 374, 375, 376, 376-3, 376-4 және 376-5-жолдар алып тасталсын;</w:t>
      </w:r>
    </w:p>
    <w:bookmarkEnd w:id="668"/>
    <w:bookmarkStart w:name="z670" w:id="669"/>
    <w:p>
      <w:pPr>
        <w:spacing w:after="0"/>
        <w:ind w:left="0"/>
        <w:jc w:val="both"/>
      </w:pPr>
      <w:r>
        <w:rPr>
          <w:rFonts w:ascii="Times New Roman"/>
          <w:b w:val="false"/>
          <w:i w:val="false"/>
          <w:color w:val="000000"/>
          <w:sz w:val="28"/>
        </w:rPr>
        <w:t>
      реттік нөмірі 378-жолда:</w:t>
      </w:r>
    </w:p>
    <w:bookmarkEnd w:id="669"/>
    <w:bookmarkStart w:name="z671" w:id="670"/>
    <w:p>
      <w:pPr>
        <w:spacing w:after="0"/>
        <w:ind w:left="0"/>
        <w:jc w:val="both"/>
      </w:pPr>
      <w:r>
        <w:rPr>
          <w:rFonts w:ascii="Times New Roman"/>
          <w:b w:val="false"/>
          <w:i w:val="false"/>
          <w:color w:val="000000"/>
          <w:sz w:val="28"/>
        </w:rPr>
        <w:t>
      6-баған мынадай редакцияда жазылсын</w:t>
      </w:r>
    </w:p>
    <w:bookmarkEnd w:id="670"/>
    <w:bookmarkStart w:name="z672" w:id="671"/>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71"/>
    <w:bookmarkStart w:name="z673" w:id="672"/>
    <w:p>
      <w:pPr>
        <w:spacing w:after="0"/>
        <w:ind w:left="0"/>
        <w:jc w:val="both"/>
      </w:pPr>
      <w:r>
        <w:rPr>
          <w:rFonts w:ascii="Times New Roman"/>
          <w:b w:val="false"/>
          <w:i w:val="false"/>
          <w:color w:val="000000"/>
          <w:sz w:val="28"/>
        </w:rPr>
        <w:t>
      7-баған мынадай редакцияда жазылсын:</w:t>
      </w:r>
    </w:p>
    <w:bookmarkEnd w:id="672"/>
    <w:bookmarkStart w:name="z674" w:id="673"/>
    <w:p>
      <w:pPr>
        <w:spacing w:after="0"/>
        <w:ind w:left="0"/>
        <w:jc w:val="both"/>
      </w:pPr>
      <w:r>
        <w:rPr>
          <w:rFonts w:ascii="Times New Roman"/>
          <w:b w:val="false"/>
          <w:i w:val="false"/>
          <w:color w:val="000000"/>
          <w:sz w:val="28"/>
        </w:rPr>
        <w:t>
      "электрондық үкіметтің" веб-порталы";</w:t>
      </w:r>
    </w:p>
    <w:bookmarkEnd w:id="673"/>
    <w:bookmarkStart w:name="z675" w:id="674"/>
    <w:p>
      <w:pPr>
        <w:spacing w:after="0"/>
        <w:ind w:left="0"/>
        <w:jc w:val="both"/>
      </w:pPr>
      <w:r>
        <w:rPr>
          <w:rFonts w:ascii="Times New Roman"/>
          <w:b w:val="false"/>
          <w:i w:val="false"/>
          <w:color w:val="000000"/>
          <w:sz w:val="28"/>
        </w:rPr>
        <w:t xml:space="preserve">
      9-баған мынадай редакцияда жазылсын:      </w:t>
      </w:r>
    </w:p>
    <w:bookmarkEnd w:id="674"/>
    <w:bookmarkStart w:name="z676" w:id="675"/>
    <w:p>
      <w:pPr>
        <w:spacing w:after="0"/>
        <w:ind w:left="0"/>
        <w:jc w:val="both"/>
      </w:pPr>
      <w:r>
        <w:rPr>
          <w:rFonts w:ascii="Times New Roman"/>
          <w:b w:val="false"/>
          <w:i w:val="false"/>
          <w:color w:val="000000"/>
          <w:sz w:val="28"/>
        </w:rPr>
        <w:t>
      "Электронды";</w:t>
      </w:r>
    </w:p>
    <w:bookmarkEnd w:id="675"/>
    <w:bookmarkStart w:name="z677" w:id="676"/>
    <w:p>
      <w:pPr>
        <w:spacing w:after="0"/>
        <w:ind w:left="0"/>
        <w:jc w:val="both"/>
      </w:pPr>
      <w:r>
        <w:rPr>
          <w:rFonts w:ascii="Times New Roman"/>
          <w:b w:val="false"/>
          <w:i w:val="false"/>
          <w:color w:val="000000"/>
          <w:sz w:val="28"/>
        </w:rPr>
        <w:t>
      реттік нөмірі 385-жолда:</w:t>
      </w:r>
    </w:p>
    <w:bookmarkEnd w:id="676"/>
    <w:bookmarkStart w:name="z678" w:id="677"/>
    <w:p>
      <w:pPr>
        <w:spacing w:after="0"/>
        <w:ind w:left="0"/>
        <w:jc w:val="both"/>
      </w:pPr>
      <w:r>
        <w:rPr>
          <w:rFonts w:ascii="Times New Roman"/>
          <w:b w:val="false"/>
          <w:i w:val="false"/>
          <w:color w:val="000000"/>
          <w:sz w:val="28"/>
        </w:rPr>
        <w:t>
      6-баған мынадай редакцияда жазылсын:</w:t>
      </w:r>
    </w:p>
    <w:bookmarkEnd w:id="677"/>
    <w:bookmarkStart w:name="z679" w:id="678"/>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678"/>
    <w:bookmarkStart w:name="z680" w:id="679"/>
    <w:p>
      <w:pPr>
        <w:spacing w:after="0"/>
        <w:ind w:left="0"/>
        <w:jc w:val="both"/>
      </w:pPr>
      <w:r>
        <w:rPr>
          <w:rFonts w:ascii="Times New Roman"/>
          <w:b w:val="false"/>
          <w:i w:val="false"/>
          <w:color w:val="000000"/>
          <w:sz w:val="28"/>
        </w:rPr>
        <w:t>
      7-баған мынадай редакцияда жазылсын:</w:t>
      </w:r>
    </w:p>
    <w:bookmarkEnd w:id="679"/>
    <w:bookmarkStart w:name="z681" w:id="680"/>
    <w:p>
      <w:pPr>
        <w:spacing w:after="0"/>
        <w:ind w:left="0"/>
        <w:jc w:val="both"/>
      </w:pPr>
      <w:r>
        <w:rPr>
          <w:rFonts w:ascii="Times New Roman"/>
          <w:b w:val="false"/>
          <w:i w:val="false"/>
          <w:color w:val="000000"/>
          <w:sz w:val="28"/>
        </w:rPr>
        <w:t xml:space="preserve">
      "Астана, Алматы және Шымкент қалаларының, аудандардың </w:t>
      </w:r>
      <w:r>
        <w:br/>
      </w:r>
      <w:r>
        <w:rPr>
          <w:rFonts w:ascii="Times New Roman"/>
          <w:b w:val="false"/>
          <w:i w:val="false"/>
          <w:color w:val="000000"/>
          <w:sz w:val="28"/>
        </w:rPr>
        <w:t>және облыстық маңызы бар қалалардың ЖАО, "электрондық үкіметтің" веб-порталы";</w:t>
      </w:r>
    </w:p>
    <w:bookmarkEnd w:id="680"/>
    <w:bookmarkStart w:name="z682" w:id="681"/>
    <w:p>
      <w:pPr>
        <w:spacing w:after="0"/>
        <w:ind w:left="0"/>
        <w:jc w:val="both"/>
      </w:pPr>
      <w:r>
        <w:rPr>
          <w:rFonts w:ascii="Times New Roman"/>
          <w:b w:val="false"/>
          <w:i w:val="false"/>
          <w:color w:val="000000"/>
          <w:sz w:val="28"/>
        </w:rPr>
        <w:t>
      реттік нөмірі 386-жолда:</w:t>
      </w:r>
    </w:p>
    <w:bookmarkEnd w:id="681"/>
    <w:bookmarkStart w:name="z683" w:id="682"/>
    <w:p>
      <w:pPr>
        <w:spacing w:after="0"/>
        <w:ind w:left="0"/>
        <w:jc w:val="both"/>
      </w:pPr>
      <w:r>
        <w:rPr>
          <w:rFonts w:ascii="Times New Roman"/>
          <w:b w:val="false"/>
          <w:i w:val="false"/>
          <w:color w:val="000000"/>
          <w:sz w:val="28"/>
        </w:rPr>
        <w:t>
      6-баған мынадай редакцияда жазылсын:</w:t>
      </w:r>
    </w:p>
    <w:bookmarkEnd w:id="682"/>
    <w:bookmarkStart w:name="z684" w:id="683"/>
    <w:p>
      <w:pPr>
        <w:spacing w:after="0"/>
        <w:ind w:left="0"/>
        <w:jc w:val="both"/>
      </w:pPr>
      <w:r>
        <w:rPr>
          <w:rFonts w:ascii="Times New Roman"/>
          <w:b w:val="false"/>
          <w:i w:val="false"/>
          <w:color w:val="000000"/>
          <w:sz w:val="28"/>
        </w:rPr>
        <w:t>
      "Астана,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Астана,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bookmarkEnd w:id="683"/>
    <w:bookmarkStart w:name="z685" w:id="684"/>
    <w:p>
      <w:pPr>
        <w:spacing w:after="0"/>
        <w:ind w:left="0"/>
        <w:jc w:val="both"/>
      </w:pPr>
      <w:r>
        <w:rPr>
          <w:rFonts w:ascii="Times New Roman"/>
          <w:b w:val="false"/>
          <w:i w:val="false"/>
          <w:color w:val="000000"/>
          <w:sz w:val="28"/>
        </w:rPr>
        <w:t>
      7-баған мынадай редакцияда жазылсын:</w:t>
      </w:r>
    </w:p>
    <w:bookmarkEnd w:id="684"/>
    <w:bookmarkStart w:name="z686" w:id="685"/>
    <w:p>
      <w:pPr>
        <w:spacing w:after="0"/>
        <w:ind w:left="0"/>
        <w:jc w:val="both"/>
      </w:pPr>
      <w:r>
        <w:rPr>
          <w:rFonts w:ascii="Times New Roman"/>
          <w:b w:val="false"/>
          <w:i w:val="false"/>
          <w:color w:val="000000"/>
          <w:sz w:val="28"/>
        </w:rPr>
        <w:t>
      "АШМ Ветеринариялық бақылау және қадағалау комитетінің Астана, Алматы және Шымкент қалаларының, аудандардың және облыстық маңызы бар қалалардың аумақтық инспекциялары, "электрондық үкіметтің" веб-порталы";</w:t>
      </w:r>
    </w:p>
    <w:bookmarkEnd w:id="685"/>
    <w:bookmarkStart w:name="z687" w:id="686"/>
    <w:p>
      <w:pPr>
        <w:spacing w:after="0"/>
        <w:ind w:left="0"/>
        <w:jc w:val="both"/>
      </w:pPr>
      <w:r>
        <w:rPr>
          <w:rFonts w:ascii="Times New Roman"/>
          <w:b w:val="false"/>
          <w:i w:val="false"/>
          <w:color w:val="000000"/>
          <w:sz w:val="28"/>
        </w:rPr>
        <w:t>
      реттік нөмірі 387-жолда:</w:t>
      </w:r>
    </w:p>
    <w:bookmarkEnd w:id="686"/>
    <w:bookmarkStart w:name="z688" w:id="687"/>
    <w:p>
      <w:pPr>
        <w:spacing w:after="0"/>
        <w:ind w:left="0"/>
        <w:jc w:val="both"/>
      </w:pPr>
      <w:r>
        <w:rPr>
          <w:rFonts w:ascii="Times New Roman"/>
          <w:b w:val="false"/>
          <w:i w:val="false"/>
          <w:color w:val="000000"/>
          <w:sz w:val="28"/>
        </w:rPr>
        <w:t>
      7-баған мынадай редакцияда жазылсын:</w:t>
      </w:r>
    </w:p>
    <w:bookmarkEnd w:id="687"/>
    <w:bookmarkStart w:name="z689" w:id="688"/>
    <w:p>
      <w:pPr>
        <w:spacing w:after="0"/>
        <w:ind w:left="0"/>
        <w:jc w:val="both"/>
      </w:pPr>
      <w:r>
        <w:rPr>
          <w:rFonts w:ascii="Times New Roman"/>
          <w:b w:val="false"/>
          <w:i w:val="false"/>
          <w:color w:val="000000"/>
          <w:sz w:val="28"/>
        </w:rPr>
        <w:t>
      "Электрондық үкіметтің" веб-порталы";</w:t>
      </w:r>
    </w:p>
    <w:bookmarkEnd w:id="688"/>
    <w:bookmarkStart w:name="z690" w:id="689"/>
    <w:p>
      <w:pPr>
        <w:spacing w:after="0"/>
        <w:ind w:left="0"/>
        <w:jc w:val="both"/>
      </w:pPr>
      <w:r>
        <w:rPr>
          <w:rFonts w:ascii="Times New Roman"/>
          <w:b w:val="false"/>
          <w:i w:val="false"/>
          <w:color w:val="000000"/>
          <w:sz w:val="28"/>
        </w:rPr>
        <w:t>
      9-баған мынадай редакцияда жазылсын:</w:t>
      </w:r>
    </w:p>
    <w:bookmarkEnd w:id="689"/>
    <w:bookmarkStart w:name="z691" w:id="690"/>
    <w:p>
      <w:pPr>
        <w:spacing w:after="0"/>
        <w:ind w:left="0"/>
        <w:jc w:val="both"/>
      </w:pPr>
      <w:r>
        <w:rPr>
          <w:rFonts w:ascii="Times New Roman"/>
          <w:b w:val="false"/>
          <w:i w:val="false"/>
          <w:color w:val="000000"/>
          <w:sz w:val="28"/>
        </w:rPr>
        <w:t>
      "Электронды";</w:t>
      </w:r>
    </w:p>
    <w:bookmarkEnd w:id="690"/>
    <w:bookmarkStart w:name="z692" w:id="691"/>
    <w:p>
      <w:pPr>
        <w:spacing w:after="0"/>
        <w:ind w:left="0"/>
        <w:jc w:val="both"/>
      </w:pPr>
      <w:r>
        <w:rPr>
          <w:rFonts w:ascii="Times New Roman"/>
          <w:b w:val="false"/>
          <w:i w:val="false"/>
          <w:color w:val="000000"/>
          <w:sz w:val="28"/>
        </w:rPr>
        <w:t>
      реттік нөмірі 389-жолда:</w:t>
      </w:r>
    </w:p>
    <w:bookmarkEnd w:id="691"/>
    <w:bookmarkStart w:name="z693" w:id="692"/>
    <w:p>
      <w:pPr>
        <w:spacing w:after="0"/>
        <w:ind w:left="0"/>
        <w:jc w:val="both"/>
      </w:pPr>
      <w:r>
        <w:rPr>
          <w:rFonts w:ascii="Times New Roman"/>
          <w:b w:val="false"/>
          <w:i w:val="false"/>
          <w:color w:val="000000"/>
          <w:sz w:val="28"/>
        </w:rPr>
        <w:t>
      6-баған мынадай редакцияда жазылсын:</w:t>
      </w:r>
    </w:p>
    <w:bookmarkEnd w:id="692"/>
    <w:bookmarkStart w:name="z694" w:id="693"/>
    <w:p>
      <w:pPr>
        <w:spacing w:after="0"/>
        <w:ind w:left="0"/>
        <w:jc w:val="both"/>
      </w:pPr>
      <w:r>
        <w:rPr>
          <w:rFonts w:ascii="Times New Roman"/>
          <w:b w:val="false"/>
          <w:i w:val="false"/>
          <w:color w:val="000000"/>
          <w:sz w:val="28"/>
        </w:rPr>
        <w:t>
      "Астана, Алматы және Шымкент қалаларының, аудандардың, облыстық маңызы бар қалалардың ЖАО бекіткен тізімнің негізінде мемлекеттік ветеринарлық дәрігерлер";</w:t>
      </w:r>
    </w:p>
    <w:bookmarkEnd w:id="693"/>
    <w:bookmarkStart w:name="z695" w:id="694"/>
    <w:p>
      <w:pPr>
        <w:spacing w:after="0"/>
        <w:ind w:left="0"/>
        <w:jc w:val="both"/>
      </w:pPr>
      <w:r>
        <w:rPr>
          <w:rFonts w:ascii="Times New Roman"/>
          <w:b w:val="false"/>
          <w:i w:val="false"/>
          <w:color w:val="000000"/>
          <w:sz w:val="28"/>
        </w:rPr>
        <w:t>
      7-баған мынадай редакцияда жазылсын:</w:t>
      </w:r>
    </w:p>
    <w:bookmarkEnd w:id="694"/>
    <w:bookmarkStart w:name="z696" w:id="695"/>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 "электрондық үкіметтің" веб-порталы";</w:t>
      </w:r>
    </w:p>
    <w:bookmarkEnd w:id="695"/>
    <w:bookmarkStart w:name="z697" w:id="696"/>
    <w:p>
      <w:pPr>
        <w:spacing w:after="0"/>
        <w:ind w:left="0"/>
        <w:jc w:val="both"/>
      </w:pPr>
      <w:r>
        <w:rPr>
          <w:rFonts w:ascii="Times New Roman"/>
          <w:b w:val="false"/>
          <w:i w:val="false"/>
          <w:color w:val="000000"/>
          <w:sz w:val="28"/>
        </w:rPr>
        <w:t>
      реттік нөмірі 390-жолда:</w:t>
      </w:r>
    </w:p>
    <w:bookmarkEnd w:id="696"/>
    <w:bookmarkStart w:name="z698" w:id="697"/>
    <w:p>
      <w:pPr>
        <w:spacing w:after="0"/>
        <w:ind w:left="0"/>
        <w:jc w:val="both"/>
      </w:pPr>
      <w:r>
        <w:rPr>
          <w:rFonts w:ascii="Times New Roman"/>
          <w:b w:val="false"/>
          <w:i w:val="false"/>
          <w:color w:val="000000"/>
          <w:sz w:val="28"/>
        </w:rPr>
        <w:t>
      3-баған мынадай редакцияда жазылсын:</w:t>
      </w:r>
    </w:p>
    <w:bookmarkEnd w:id="697"/>
    <w:bookmarkStart w:name="z699" w:id="698"/>
    <w:p>
      <w:pPr>
        <w:spacing w:after="0"/>
        <w:ind w:left="0"/>
        <w:jc w:val="both"/>
      </w:pPr>
      <w:r>
        <w:rPr>
          <w:rFonts w:ascii="Times New Roman"/>
          <w:b w:val="false"/>
          <w:i w:val="false"/>
          <w:color w:val="000000"/>
          <w:sz w:val="28"/>
        </w:rPr>
        <w:t>
      "Селекциялық жетістікке қорғау құжатын беру";</w:t>
      </w:r>
    </w:p>
    <w:bookmarkEnd w:id="698"/>
    <w:bookmarkStart w:name="z700" w:id="699"/>
    <w:p>
      <w:pPr>
        <w:spacing w:after="0"/>
        <w:ind w:left="0"/>
        <w:jc w:val="both"/>
      </w:pPr>
      <w:r>
        <w:rPr>
          <w:rFonts w:ascii="Times New Roman"/>
          <w:b w:val="false"/>
          <w:i w:val="false"/>
          <w:color w:val="000000"/>
          <w:sz w:val="28"/>
        </w:rPr>
        <w:t>
      6-баған мынадай редакцияда жазылсын:</w:t>
      </w:r>
    </w:p>
    <w:bookmarkEnd w:id="699"/>
    <w:bookmarkStart w:name="z701" w:id="700"/>
    <w:p>
      <w:pPr>
        <w:spacing w:after="0"/>
        <w:ind w:left="0"/>
        <w:jc w:val="both"/>
      </w:pPr>
      <w:r>
        <w:rPr>
          <w:rFonts w:ascii="Times New Roman"/>
          <w:b w:val="false"/>
          <w:i w:val="false"/>
          <w:color w:val="000000"/>
          <w:sz w:val="28"/>
        </w:rPr>
        <w:t>
      "Әділетминінің "Ұлттық зияткерлік меншік институты" РМК";</w:t>
      </w:r>
    </w:p>
    <w:bookmarkEnd w:id="700"/>
    <w:bookmarkStart w:name="z702" w:id="701"/>
    <w:p>
      <w:pPr>
        <w:spacing w:after="0"/>
        <w:ind w:left="0"/>
        <w:jc w:val="both"/>
      </w:pPr>
      <w:r>
        <w:rPr>
          <w:rFonts w:ascii="Times New Roman"/>
          <w:b w:val="false"/>
          <w:i w:val="false"/>
          <w:color w:val="000000"/>
          <w:sz w:val="28"/>
        </w:rPr>
        <w:t>
      реттік нөмірі 391-жолдың 7-бағаны мынадай редакцияда жазылсын:</w:t>
      </w:r>
    </w:p>
    <w:bookmarkEnd w:id="701"/>
    <w:bookmarkStart w:name="z703" w:id="702"/>
    <w:p>
      <w:pPr>
        <w:spacing w:after="0"/>
        <w:ind w:left="0"/>
        <w:jc w:val="both"/>
      </w:pPr>
      <w:r>
        <w:rPr>
          <w:rFonts w:ascii="Times New Roman"/>
          <w:b w:val="false"/>
          <w:i w:val="false"/>
          <w:color w:val="000000"/>
          <w:sz w:val="28"/>
        </w:rPr>
        <w:t>
      "АШМ Ветеринариялық бақылау және қадағалау комитетінің аумақтық инспекциялары, облыстардың, Астана, Алматы және Шымкент қалаларының, аудандардың және облыстық маңызы бар қалалардың ЖАО, "электрондық үкіметтің" веб-порталы";</w:t>
      </w:r>
    </w:p>
    <w:bookmarkEnd w:id="702"/>
    <w:bookmarkStart w:name="z704" w:id="703"/>
    <w:p>
      <w:pPr>
        <w:spacing w:after="0"/>
        <w:ind w:left="0"/>
        <w:jc w:val="both"/>
      </w:pPr>
      <w:r>
        <w:rPr>
          <w:rFonts w:ascii="Times New Roman"/>
          <w:b w:val="false"/>
          <w:i w:val="false"/>
          <w:color w:val="000000"/>
          <w:sz w:val="28"/>
        </w:rPr>
        <w:t>
      реттік нөмірі 392-жол алып тасталсын;</w:t>
      </w:r>
    </w:p>
    <w:bookmarkEnd w:id="703"/>
    <w:bookmarkStart w:name="z705" w:id="704"/>
    <w:p>
      <w:pPr>
        <w:spacing w:after="0"/>
        <w:ind w:left="0"/>
        <w:jc w:val="both"/>
      </w:pPr>
      <w:r>
        <w:rPr>
          <w:rFonts w:ascii="Times New Roman"/>
          <w:b w:val="false"/>
          <w:i w:val="false"/>
          <w:color w:val="000000"/>
          <w:sz w:val="28"/>
        </w:rPr>
        <w:t>
      реттік нөмірі 393-жолда:</w:t>
      </w:r>
    </w:p>
    <w:bookmarkEnd w:id="704"/>
    <w:bookmarkStart w:name="z706" w:id="705"/>
    <w:p>
      <w:pPr>
        <w:spacing w:after="0"/>
        <w:ind w:left="0"/>
        <w:jc w:val="both"/>
      </w:pPr>
      <w:r>
        <w:rPr>
          <w:rFonts w:ascii="Times New Roman"/>
          <w:b w:val="false"/>
          <w:i w:val="false"/>
          <w:color w:val="000000"/>
          <w:sz w:val="28"/>
        </w:rPr>
        <w:t>
      6-баған мынадай редакцияда жазылсын:</w:t>
      </w:r>
    </w:p>
    <w:bookmarkEnd w:id="705"/>
    <w:bookmarkStart w:name="z707" w:id="706"/>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 құрған мемлекеттік ветеринариялық ұйымдар";</w:t>
      </w:r>
    </w:p>
    <w:bookmarkEnd w:id="706"/>
    <w:bookmarkStart w:name="z708" w:id="707"/>
    <w:p>
      <w:pPr>
        <w:spacing w:after="0"/>
        <w:ind w:left="0"/>
        <w:jc w:val="both"/>
      </w:pPr>
      <w:r>
        <w:rPr>
          <w:rFonts w:ascii="Times New Roman"/>
          <w:b w:val="false"/>
          <w:i w:val="false"/>
          <w:color w:val="000000"/>
          <w:sz w:val="28"/>
        </w:rPr>
        <w:t>
      7-баған мынадай редакцияда жазылсын:</w:t>
      </w:r>
    </w:p>
    <w:bookmarkEnd w:id="707"/>
    <w:bookmarkStart w:name="z709" w:id="708"/>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 құрған мемлекеттік ветеринариялық ұйымдар, "электрондық үкіметтің" веб-порталы";</w:t>
      </w:r>
    </w:p>
    <w:bookmarkEnd w:id="708"/>
    <w:bookmarkStart w:name="z710" w:id="709"/>
    <w:p>
      <w:pPr>
        <w:spacing w:after="0"/>
        <w:ind w:left="0"/>
        <w:jc w:val="both"/>
      </w:pPr>
      <w:r>
        <w:rPr>
          <w:rFonts w:ascii="Times New Roman"/>
          <w:b w:val="false"/>
          <w:i w:val="false"/>
          <w:color w:val="000000"/>
          <w:sz w:val="28"/>
        </w:rPr>
        <w:t>
      реттік нөмірі 394-жолда:</w:t>
      </w:r>
    </w:p>
    <w:bookmarkEnd w:id="709"/>
    <w:bookmarkStart w:name="z711" w:id="710"/>
    <w:p>
      <w:pPr>
        <w:spacing w:after="0"/>
        <w:ind w:left="0"/>
        <w:jc w:val="both"/>
      </w:pPr>
      <w:r>
        <w:rPr>
          <w:rFonts w:ascii="Times New Roman"/>
          <w:b w:val="false"/>
          <w:i w:val="false"/>
          <w:color w:val="000000"/>
          <w:sz w:val="28"/>
        </w:rPr>
        <w:t>
      6-баған мынадай редакцияда жазылсын:</w:t>
      </w:r>
    </w:p>
    <w:bookmarkEnd w:id="710"/>
    <w:bookmarkStart w:name="z712" w:id="711"/>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711"/>
    <w:bookmarkStart w:name="z713" w:id="712"/>
    <w:p>
      <w:pPr>
        <w:spacing w:after="0"/>
        <w:ind w:left="0"/>
        <w:jc w:val="both"/>
      </w:pPr>
      <w:r>
        <w:rPr>
          <w:rFonts w:ascii="Times New Roman"/>
          <w:b w:val="false"/>
          <w:i w:val="false"/>
          <w:color w:val="000000"/>
          <w:sz w:val="28"/>
        </w:rPr>
        <w:t>
      7-баған мынадай редакцияда жазылсын:</w:t>
      </w:r>
    </w:p>
    <w:bookmarkEnd w:id="712"/>
    <w:bookmarkStart w:name="z714" w:id="713"/>
    <w:p>
      <w:pPr>
        <w:spacing w:after="0"/>
        <w:ind w:left="0"/>
        <w:jc w:val="both"/>
      </w:pPr>
      <w:r>
        <w:rPr>
          <w:rFonts w:ascii="Times New Roman"/>
          <w:b w:val="false"/>
          <w:i w:val="false"/>
          <w:color w:val="000000"/>
          <w:sz w:val="28"/>
        </w:rPr>
        <w:t>
      "Электрондық үкіметтің" веб-порталы";</w:t>
      </w:r>
    </w:p>
    <w:bookmarkEnd w:id="713"/>
    <w:bookmarkStart w:name="z715" w:id="714"/>
    <w:p>
      <w:pPr>
        <w:spacing w:after="0"/>
        <w:ind w:left="0"/>
        <w:jc w:val="both"/>
      </w:pPr>
      <w:r>
        <w:rPr>
          <w:rFonts w:ascii="Times New Roman"/>
          <w:b w:val="false"/>
          <w:i w:val="false"/>
          <w:color w:val="000000"/>
          <w:sz w:val="28"/>
        </w:rPr>
        <w:t>
      9-баған мынадай редакцияда жазылсын:</w:t>
      </w:r>
    </w:p>
    <w:bookmarkEnd w:id="714"/>
    <w:bookmarkStart w:name="z716" w:id="715"/>
    <w:p>
      <w:pPr>
        <w:spacing w:after="0"/>
        <w:ind w:left="0"/>
        <w:jc w:val="both"/>
      </w:pPr>
      <w:r>
        <w:rPr>
          <w:rFonts w:ascii="Times New Roman"/>
          <w:b w:val="false"/>
          <w:i w:val="false"/>
          <w:color w:val="000000"/>
          <w:sz w:val="28"/>
        </w:rPr>
        <w:t>
      "Электронды";</w:t>
      </w:r>
    </w:p>
    <w:bookmarkEnd w:id="715"/>
    <w:bookmarkStart w:name="z717" w:id="716"/>
    <w:p>
      <w:pPr>
        <w:spacing w:after="0"/>
        <w:ind w:left="0"/>
        <w:jc w:val="both"/>
      </w:pPr>
      <w:r>
        <w:rPr>
          <w:rFonts w:ascii="Times New Roman"/>
          <w:b w:val="false"/>
          <w:i w:val="false"/>
          <w:color w:val="000000"/>
          <w:sz w:val="28"/>
        </w:rPr>
        <w:t>
      реттік нөмірі 395-жолда:</w:t>
      </w:r>
    </w:p>
    <w:bookmarkEnd w:id="716"/>
    <w:bookmarkStart w:name="z718" w:id="717"/>
    <w:p>
      <w:pPr>
        <w:spacing w:after="0"/>
        <w:ind w:left="0"/>
        <w:jc w:val="both"/>
      </w:pPr>
      <w:r>
        <w:rPr>
          <w:rFonts w:ascii="Times New Roman"/>
          <w:b w:val="false"/>
          <w:i w:val="false"/>
          <w:color w:val="000000"/>
          <w:sz w:val="28"/>
        </w:rPr>
        <w:t>
      6-баған мынадай редакцияда жазылсын:</w:t>
      </w:r>
    </w:p>
    <w:bookmarkEnd w:id="717"/>
    <w:bookmarkStart w:name="z719" w:id="718"/>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718"/>
    <w:bookmarkStart w:name="z720" w:id="719"/>
    <w:p>
      <w:pPr>
        <w:spacing w:after="0"/>
        <w:ind w:left="0"/>
        <w:jc w:val="both"/>
      </w:pPr>
      <w:r>
        <w:rPr>
          <w:rFonts w:ascii="Times New Roman"/>
          <w:b w:val="false"/>
          <w:i w:val="false"/>
          <w:color w:val="000000"/>
          <w:sz w:val="28"/>
        </w:rPr>
        <w:t>
      7-баған мынадай редакцияда жазылсын:</w:t>
      </w:r>
    </w:p>
    <w:bookmarkEnd w:id="719"/>
    <w:bookmarkStart w:name="z721" w:id="720"/>
    <w:p>
      <w:pPr>
        <w:spacing w:after="0"/>
        <w:ind w:left="0"/>
        <w:jc w:val="both"/>
      </w:pPr>
      <w:r>
        <w:rPr>
          <w:rFonts w:ascii="Times New Roman"/>
          <w:b w:val="false"/>
          <w:i w:val="false"/>
          <w:color w:val="000000"/>
          <w:sz w:val="28"/>
        </w:rPr>
        <w:t>
      "Электрондық үкіметтің" веб-порталы";</w:t>
      </w:r>
    </w:p>
    <w:bookmarkEnd w:id="720"/>
    <w:bookmarkStart w:name="z722" w:id="721"/>
    <w:p>
      <w:pPr>
        <w:spacing w:after="0"/>
        <w:ind w:left="0"/>
        <w:jc w:val="both"/>
      </w:pPr>
      <w:r>
        <w:rPr>
          <w:rFonts w:ascii="Times New Roman"/>
          <w:b w:val="false"/>
          <w:i w:val="false"/>
          <w:color w:val="000000"/>
          <w:sz w:val="28"/>
        </w:rPr>
        <w:t>
      9-баған мынадай редакцияда жазылсын:</w:t>
      </w:r>
    </w:p>
    <w:bookmarkEnd w:id="721"/>
    <w:bookmarkStart w:name="z723" w:id="722"/>
    <w:p>
      <w:pPr>
        <w:spacing w:after="0"/>
        <w:ind w:left="0"/>
        <w:jc w:val="both"/>
      </w:pPr>
      <w:r>
        <w:rPr>
          <w:rFonts w:ascii="Times New Roman"/>
          <w:b w:val="false"/>
          <w:i w:val="false"/>
          <w:color w:val="000000"/>
          <w:sz w:val="28"/>
        </w:rPr>
        <w:t>
      "Электронды";</w:t>
      </w:r>
    </w:p>
    <w:bookmarkEnd w:id="722"/>
    <w:bookmarkStart w:name="z724" w:id="723"/>
    <w:p>
      <w:pPr>
        <w:spacing w:after="0"/>
        <w:ind w:left="0"/>
        <w:jc w:val="both"/>
      </w:pPr>
      <w:r>
        <w:rPr>
          <w:rFonts w:ascii="Times New Roman"/>
          <w:b w:val="false"/>
          <w:i w:val="false"/>
          <w:color w:val="000000"/>
          <w:sz w:val="28"/>
        </w:rPr>
        <w:t>
      реттік нөмірі 396-жолда:</w:t>
      </w:r>
    </w:p>
    <w:bookmarkEnd w:id="723"/>
    <w:bookmarkStart w:name="z725" w:id="724"/>
    <w:p>
      <w:pPr>
        <w:spacing w:after="0"/>
        <w:ind w:left="0"/>
        <w:jc w:val="both"/>
      </w:pPr>
      <w:r>
        <w:rPr>
          <w:rFonts w:ascii="Times New Roman"/>
          <w:b w:val="false"/>
          <w:i w:val="false"/>
          <w:color w:val="000000"/>
          <w:sz w:val="28"/>
        </w:rPr>
        <w:t>
      6-баған мынадай редакцияда жазылсын:</w:t>
      </w:r>
    </w:p>
    <w:bookmarkEnd w:id="724"/>
    <w:bookmarkStart w:name="z726" w:id="725"/>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725"/>
    <w:bookmarkStart w:name="z727" w:id="726"/>
    <w:p>
      <w:pPr>
        <w:spacing w:after="0"/>
        <w:ind w:left="0"/>
        <w:jc w:val="both"/>
      </w:pPr>
      <w:r>
        <w:rPr>
          <w:rFonts w:ascii="Times New Roman"/>
          <w:b w:val="false"/>
          <w:i w:val="false"/>
          <w:color w:val="000000"/>
          <w:sz w:val="28"/>
        </w:rPr>
        <w:t>
      7-баған мынадай редакцияда жазылсын:</w:t>
      </w:r>
    </w:p>
    <w:bookmarkEnd w:id="726"/>
    <w:bookmarkStart w:name="z728" w:id="727"/>
    <w:p>
      <w:pPr>
        <w:spacing w:after="0"/>
        <w:ind w:left="0"/>
        <w:jc w:val="both"/>
      </w:pPr>
      <w:r>
        <w:rPr>
          <w:rFonts w:ascii="Times New Roman"/>
          <w:b w:val="false"/>
          <w:i w:val="false"/>
          <w:color w:val="000000"/>
          <w:sz w:val="28"/>
        </w:rPr>
        <w:t>
      "Электрондық үкіметтің" веб-порталы";</w:t>
      </w:r>
    </w:p>
    <w:bookmarkEnd w:id="727"/>
    <w:bookmarkStart w:name="z729" w:id="728"/>
    <w:p>
      <w:pPr>
        <w:spacing w:after="0"/>
        <w:ind w:left="0"/>
        <w:jc w:val="both"/>
      </w:pPr>
      <w:r>
        <w:rPr>
          <w:rFonts w:ascii="Times New Roman"/>
          <w:b w:val="false"/>
          <w:i w:val="false"/>
          <w:color w:val="000000"/>
          <w:sz w:val="28"/>
        </w:rPr>
        <w:t>
      9-баған мынадай редакцияда жазылсын:</w:t>
      </w:r>
    </w:p>
    <w:bookmarkEnd w:id="728"/>
    <w:bookmarkStart w:name="z730" w:id="729"/>
    <w:p>
      <w:pPr>
        <w:spacing w:after="0"/>
        <w:ind w:left="0"/>
        <w:jc w:val="both"/>
      </w:pPr>
      <w:r>
        <w:rPr>
          <w:rFonts w:ascii="Times New Roman"/>
          <w:b w:val="false"/>
          <w:i w:val="false"/>
          <w:color w:val="000000"/>
          <w:sz w:val="28"/>
        </w:rPr>
        <w:t>
      "Электронды";</w:t>
      </w:r>
    </w:p>
    <w:bookmarkEnd w:id="729"/>
    <w:bookmarkStart w:name="z731" w:id="730"/>
    <w:p>
      <w:pPr>
        <w:spacing w:after="0"/>
        <w:ind w:left="0"/>
        <w:jc w:val="both"/>
      </w:pPr>
      <w:r>
        <w:rPr>
          <w:rFonts w:ascii="Times New Roman"/>
          <w:b w:val="false"/>
          <w:i w:val="false"/>
          <w:color w:val="000000"/>
          <w:sz w:val="28"/>
        </w:rPr>
        <w:t>
      реттік нөмірі 397-жолда:</w:t>
      </w:r>
    </w:p>
    <w:bookmarkEnd w:id="730"/>
    <w:bookmarkStart w:name="z732" w:id="731"/>
    <w:p>
      <w:pPr>
        <w:spacing w:after="0"/>
        <w:ind w:left="0"/>
        <w:jc w:val="both"/>
      </w:pPr>
      <w:r>
        <w:rPr>
          <w:rFonts w:ascii="Times New Roman"/>
          <w:b w:val="false"/>
          <w:i w:val="false"/>
          <w:color w:val="000000"/>
          <w:sz w:val="28"/>
        </w:rPr>
        <w:t>
      6-баған мынадай редакцияда жазылсын:</w:t>
      </w:r>
    </w:p>
    <w:bookmarkEnd w:id="731"/>
    <w:bookmarkStart w:name="z733" w:id="732"/>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732"/>
    <w:bookmarkStart w:name="z734" w:id="733"/>
    <w:p>
      <w:pPr>
        <w:spacing w:after="0"/>
        <w:ind w:left="0"/>
        <w:jc w:val="both"/>
      </w:pPr>
      <w:r>
        <w:rPr>
          <w:rFonts w:ascii="Times New Roman"/>
          <w:b w:val="false"/>
          <w:i w:val="false"/>
          <w:color w:val="000000"/>
          <w:sz w:val="28"/>
        </w:rPr>
        <w:t>
      7-баған мынадай редакцияда жазылсын:</w:t>
      </w:r>
    </w:p>
    <w:bookmarkEnd w:id="733"/>
    <w:bookmarkStart w:name="z735" w:id="734"/>
    <w:p>
      <w:pPr>
        <w:spacing w:after="0"/>
        <w:ind w:left="0"/>
        <w:jc w:val="both"/>
      </w:pPr>
      <w:r>
        <w:rPr>
          <w:rFonts w:ascii="Times New Roman"/>
          <w:b w:val="false"/>
          <w:i w:val="false"/>
          <w:color w:val="000000"/>
          <w:sz w:val="28"/>
        </w:rPr>
        <w:t>
      "Электрондық үкіметтің" веб-порталы";</w:t>
      </w:r>
    </w:p>
    <w:bookmarkEnd w:id="734"/>
    <w:bookmarkStart w:name="z736" w:id="735"/>
    <w:p>
      <w:pPr>
        <w:spacing w:after="0"/>
        <w:ind w:left="0"/>
        <w:jc w:val="both"/>
      </w:pPr>
      <w:r>
        <w:rPr>
          <w:rFonts w:ascii="Times New Roman"/>
          <w:b w:val="false"/>
          <w:i w:val="false"/>
          <w:color w:val="000000"/>
          <w:sz w:val="28"/>
        </w:rPr>
        <w:t>
      9-баған мынадай редакцияда жазылсын:</w:t>
      </w:r>
    </w:p>
    <w:bookmarkEnd w:id="735"/>
    <w:bookmarkStart w:name="z737" w:id="736"/>
    <w:p>
      <w:pPr>
        <w:spacing w:after="0"/>
        <w:ind w:left="0"/>
        <w:jc w:val="both"/>
      </w:pPr>
      <w:r>
        <w:rPr>
          <w:rFonts w:ascii="Times New Roman"/>
          <w:b w:val="false"/>
          <w:i w:val="false"/>
          <w:color w:val="000000"/>
          <w:sz w:val="28"/>
        </w:rPr>
        <w:t>
      "Электронды";</w:t>
      </w:r>
    </w:p>
    <w:bookmarkEnd w:id="736"/>
    <w:bookmarkStart w:name="z738" w:id="737"/>
    <w:p>
      <w:pPr>
        <w:spacing w:after="0"/>
        <w:ind w:left="0"/>
        <w:jc w:val="both"/>
      </w:pPr>
      <w:r>
        <w:rPr>
          <w:rFonts w:ascii="Times New Roman"/>
          <w:b w:val="false"/>
          <w:i w:val="false"/>
          <w:color w:val="000000"/>
          <w:sz w:val="28"/>
        </w:rPr>
        <w:t>
      реттік нөмірі 398-жолда:</w:t>
      </w:r>
    </w:p>
    <w:bookmarkEnd w:id="737"/>
    <w:bookmarkStart w:name="z739" w:id="738"/>
    <w:p>
      <w:pPr>
        <w:spacing w:after="0"/>
        <w:ind w:left="0"/>
        <w:jc w:val="both"/>
      </w:pPr>
      <w:r>
        <w:rPr>
          <w:rFonts w:ascii="Times New Roman"/>
          <w:b w:val="false"/>
          <w:i w:val="false"/>
          <w:color w:val="000000"/>
          <w:sz w:val="28"/>
        </w:rPr>
        <w:t>
      6-баған мынадай редакцияда жазылсын:</w:t>
      </w:r>
    </w:p>
    <w:bookmarkEnd w:id="738"/>
    <w:bookmarkStart w:name="z740" w:id="739"/>
    <w:p>
      <w:pPr>
        <w:spacing w:after="0"/>
        <w:ind w:left="0"/>
        <w:jc w:val="both"/>
      </w:pPr>
      <w:r>
        <w:rPr>
          <w:rFonts w:ascii="Times New Roman"/>
          <w:b w:val="false"/>
          <w:i w:val="false"/>
          <w:color w:val="000000"/>
          <w:sz w:val="28"/>
        </w:rPr>
        <w:t>
      "Облыстардың, Алматы және Шымкент қалаларының, аудандардың және облыстық маңызы бар қалалардың ЖАО";</w:t>
      </w:r>
    </w:p>
    <w:bookmarkEnd w:id="739"/>
    <w:bookmarkStart w:name="z741" w:id="740"/>
    <w:p>
      <w:pPr>
        <w:spacing w:after="0"/>
        <w:ind w:left="0"/>
        <w:jc w:val="both"/>
      </w:pPr>
      <w:r>
        <w:rPr>
          <w:rFonts w:ascii="Times New Roman"/>
          <w:b w:val="false"/>
          <w:i w:val="false"/>
          <w:color w:val="000000"/>
          <w:sz w:val="28"/>
        </w:rPr>
        <w:t>
      7-баған мынадай редакцияда жазылсын:</w:t>
      </w:r>
    </w:p>
    <w:bookmarkEnd w:id="740"/>
    <w:bookmarkStart w:name="z742" w:id="741"/>
    <w:p>
      <w:pPr>
        <w:spacing w:after="0"/>
        <w:ind w:left="0"/>
        <w:jc w:val="both"/>
      </w:pPr>
      <w:r>
        <w:rPr>
          <w:rFonts w:ascii="Times New Roman"/>
          <w:b w:val="false"/>
          <w:i w:val="false"/>
          <w:color w:val="000000"/>
          <w:sz w:val="28"/>
        </w:rPr>
        <w:t>
      "Электрондық үкіметтің" веб-порталы";</w:t>
      </w:r>
    </w:p>
    <w:bookmarkEnd w:id="741"/>
    <w:bookmarkStart w:name="z743" w:id="742"/>
    <w:p>
      <w:pPr>
        <w:spacing w:after="0"/>
        <w:ind w:left="0"/>
        <w:jc w:val="both"/>
      </w:pPr>
      <w:r>
        <w:rPr>
          <w:rFonts w:ascii="Times New Roman"/>
          <w:b w:val="false"/>
          <w:i w:val="false"/>
          <w:color w:val="000000"/>
          <w:sz w:val="28"/>
        </w:rPr>
        <w:t>
      9-баған мынадай редакцияда жазылсын:</w:t>
      </w:r>
    </w:p>
    <w:bookmarkEnd w:id="742"/>
    <w:bookmarkStart w:name="z744" w:id="743"/>
    <w:p>
      <w:pPr>
        <w:spacing w:after="0"/>
        <w:ind w:left="0"/>
        <w:jc w:val="both"/>
      </w:pPr>
      <w:r>
        <w:rPr>
          <w:rFonts w:ascii="Times New Roman"/>
          <w:b w:val="false"/>
          <w:i w:val="false"/>
          <w:color w:val="000000"/>
          <w:sz w:val="28"/>
        </w:rPr>
        <w:t>
      "Электронды";</w:t>
      </w:r>
    </w:p>
    <w:bookmarkEnd w:id="743"/>
    <w:bookmarkStart w:name="z745" w:id="744"/>
    <w:p>
      <w:pPr>
        <w:spacing w:after="0"/>
        <w:ind w:left="0"/>
        <w:jc w:val="both"/>
      </w:pPr>
      <w:r>
        <w:rPr>
          <w:rFonts w:ascii="Times New Roman"/>
          <w:b w:val="false"/>
          <w:i w:val="false"/>
          <w:color w:val="000000"/>
          <w:sz w:val="28"/>
        </w:rPr>
        <w:t>
      реттік нөмірі 399-жолдың 6-бағаны мынадай редакцияда жазылсын:</w:t>
      </w:r>
    </w:p>
    <w:bookmarkEnd w:id="744"/>
    <w:bookmarkStart w:name="z746" w:id="745"/>
    <w:p>
      <w:pPr>
        <w:spacing w:after="0"/>
        <w:ind w:left="0"/>
        <w:jc w:val="both"/>
      </w:pPr>
      <w:r>
        <w:rPr>
          <w:rFonts w:ascii="Times New Roman"/>
          <w:b w:val="false"/>
          <w:i w:val="false"/>
          <w:color w:val="000000"/>
          <w:sz w:val="28"/>
        </w:rPr>
        <w:t>
      "Түркістан облысының ЖАО";</w:t>
      </w:r>
    </w:p>
    <w:bookmarkEnd w:id="745"/>
    <w:bookmarkStart w:name="z747" w:id="746"/>
    <w:p>
      <w:pPr>
        <w:spacing w:after="0"/>
        <w:ind w:left="0"/>
        <w:jc w:val="both"/>
      </w:pPr>
      <w:r>
        <w:rPr>
          <w:rFonts w:ascii="Times New Roman"/>
          <w:b w:val="false"/>
          <w:i w:val="false"/>
          <w:color w:val="000000"/>
          <w:sz w:val="28"/>
        </w:rPr>
        <w:t>
      реттік нөмірі 400-жолда:</w:t>
      </w:r>
    </w:p>
    <w:bookmarkEnd w:id="746"/>
    <w:bookmarkStart w:name="z748" w:id="747"/>
    <w:p>
      <w:pPr>
        <w:spacing w:after="0"/>
        <w:ind w:left="0"/>
        <w:jc w:val="both"/>
      </w:pPr>
      <w:r>
        <w:rPr>
          <w:rFonts w:ascii="Times New Roman"/>
          <w:b w:val="false"/>
          <w:i w:val="false"/>
          <w:color w:val="000000"/>
          <w:sz w:val="28"/>
        </w:rPr>
        <w:t>
      6-баған мынадай редакцияда жазылсын:</w:t>
      </w:r>
    </w:p>
    <w:bookmarkEnd w:id="747"/>
    <w:bookmarkStart w:name="z749" w:id="748"/>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748"/>
    <w:bookmarkStart w:name="z750" w:id="749"/>
    <w:p>
      <w:pPr>
        <w:spacing w:after="0"/>
        <w:ind w:left="0"/>
        <w:jc w:val="both"/>
      </w:pPr>
      <w:r>
        <w:rPr>
          <w:rFonts w:ascii="Times New Roman"/>
          <w:b w:val="false"/>
          <w:i w:val="false"/>
          <w:color w:val="000000"/>
          <w:sz w:val="28"/>
        </w:rPr>
        <w:t>
      7-баған мынадай редакцияда жазылсын:</w:t>
      </w:r>
    </w:p>
    <w:bookmarkEnd w:id="749"/>
    <w:bookmarkStart w:name="z751" w:id="750"/>
    <w:p>
      <w:pPr>
        <w:spacing w:after="0"/>
        <w:ind w:left="0"/>
        <w:jc w:val="both"/>
      </w:pPr>
      <w:r>
        <w:rPr>
          <w:rFonts w:ascii="Times New Roman"/>
          <w:b w:val="false"/>
          <w:i w:val="false"/>
          <w:color w:val="000000"/>
          <w:sz w:val="28"/>
        </w:rPr>
        <w:t>
      "Электрондық үкіметтің" веб-порталы";</w:t>
      </w:r>
    </w:p>
    <w:bookmarkEnd w:id="750"/>
    <w:bookmarkStart w:name="z752" w:id="751"/>
    <w:p>
      <w:pPr>
        <w:spacing w:after="0"/>
        <w:ind w:left="0"/>
        <w:jc w:val="both"/>
      </w:pPr>
      <w:r>
        <w:rPr>
          <w:rFonts w:ascii="Times New Roman"/>
          <w:b w:val="false"/>
          <w:i w:val="false"/>
          <w:color w:val="000000"/>
          <w:sz w:val="28"/>
        </w:rPr>
        <w:t>
      9-баған мынадай редакцияда жазылсын:</w:t>
      </w:r>
    </w:p>
    <w:bookmarkEnd w:id="751"/>
    <w:bookmarkStart w:name="z753" w:id="752"/>
    <w:p>
      <w:pPr>
        <w:spacing w:after="0"/>
        <w:ind w:left="0"/>
        <w:jc w:val="both"/>
      </w:pPr>
      <w:r>
        <w:rPr>
          <w:rFonts w:ascii="Times New Roman"/>
          <w:b w:val="false"/>
          <w:i w:val="false"/>
          <w:color w:val="000000"/>
          <w:sz w:val="28"/>
        </w:rPr>
        <w:t>
      "Электронды";</w:t>
      </w:r>
    </w:p>
    <w:bookmarkEnd w:id="752"/>
    <w:bookmarkStart w:name="z754" w:id="753"/>
    <w:p>
      <w:pPr>
        <w:spacing w:after="0"/>
        <w:ind w:left="0"/>
        <w:jc w:val="both"/>
      </w:pPr>
      <w:r>
        <w:rPr>
          <w:rFonts w:ascii="Times New Roman"/>
          <w:b w:val="false"/>
          <w:i w:val="false"/>
          <w:color w:val="000000"/>
          <w:sz w:val="28"/>
        </w:rPr>
        <w:t>
      реттік нөмірі 401-жолда:</w:t>
      </w:r>
    </w:p>
    <w:bookmarkEnd w:id="753"/>
    <w:bookmarkStart w:name="z755" w:id="754"/>
    <w:p>
      <w:pPr>
        <w:spacing w:after="0"/>
        <w:ind w:left="0"/>
        <w:jc w:val="both"/>
      </w:pPr>
      <w:r>
        <w:rPr>
          <w:rFonts w:ascii="Times New Roman"/>
          <w:b w:val="false"/>
          <w:i w:val="false"/>
          <w:color w:val="000000"/>
          <w:sz w:val="28"/>
        </w:rPr>
        <w:t>
      6-баған мынадай редакцияда жазылсын:</w:t>
      </w:r>
    </w:p>
    <w:bookmarkEnd w:id="754"/>
    <w:bookmarkStart w:name="z756" w:id="755"/>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755"/>
    <w:bookmarkStart w:name="z757" w:id="756"/>
    <w:p>
      <w:pPr>
        <w:spacing w:after="0"/>
        <w:ind w:left="0"/>
        <w:jc w:val="both"/>
      </w:pPr>
      <w:r>
        <w:rPr>
          <w:rFonts w:ascii="Times New Roman"/>
          <w:b w:val="false"/>
          <w:i w:val="false"/>
          <w:color w:val="000000"/>
          <w:sz w:val="28"/>
        </w:rPr>
        <w:t>
      7-баған мынадай редакцияда жазылсын:</w:t>
      </w:r>
    </w:p>
    <w:bookmarkEnd w:id="756"/>
    <w:bookmarkStart w:name="z758" w:id="757"/>
    <w:p>
      <w:pPr>
        <w:spacing w:after="0"/>
        <w:ind w:left="0"/>
        <w:jc w:val="both"/>
      </w:pPr>
      <w:r>
        <w:rPr>
          <w:rFonts w:ascii="Times New Roman"/>
          <w:b w:val="false"/>
          <w:i w:val="false"/>
          <w:color w:val="000000"/>
          <w:sz w:val="28"/>
        </w:rPr>
        <w:t>
      "Электрондық үкіметтің" веб-порталы";</w:t>
      </w:r>
    </w:p>
    <w:bookmarkEnd w:id="757"/>
    <w:bookmarkStart w:name="z759" w:id="758"/>
    <w:p>
      <w:pPr>
        <w:spacing w:after="0"/>
        <w:ind w:left="0"/>
        <w:jc w:val="both"/>
      </w:pPr>
      <w:r>
        <w:rPr>
          <w:rFonts w:ascii="Times New Roman"/>
          <w:b w:val="false"/>
          <w:i w:val="false"/>
          <w:color w:val="000000"/>
          <w:sz w:val="28"/>
        </w:rPr>
        <w:t>
      9-баған мынадай редакцияда жазылсын:</w:t>
      </w:r>
    </w:p>
    <w:bookmarkEnd w:id="758"/>
    <w:bookmarkStart w:name="z760" w:id="759"/>
    <w:p>
      <w:pPr>
        <w:spacing w:after="0"/>
        <w:ind w:left="0"/>
        <w:jc w:val="both"/>
      </w:pPr>
      <w:r>
        <w:rPr>
          <w:rFonts w:ascii="Times New Roman"/>
          <w:b w:val="false"/>
          <w:i w:val="false"/>
          <w:color w:val="000000"/>
          <w:sz w:val="28"/>
        </w:rPr>
        <w:t>
      "Электронды";</w:t>
      </w:r>
    </w:p>
    <w:bookmarkEnd w:id="759"/>
    <w:bookmarkStart w:name="z761" w:id="760"/>
    <w:p>
      <w:pPr>
        <w:spacing w:after="0"/>
        <w:ind w:left="0"/>
        <w:jc w:val="both"/>
      </w:pPr>
      <w:r>
        <w:rPr>
          <w:rFonts w:ascii="Times New Roman"/>
          <w:b w:val="false"/>
          <w:i w:val="false"/>
          <w:color w:val="000000"/>
          <w:sz w:val="28"/>
        </w:rPr>
        <w:t>
      реттік нөмірі 402-жолда:</w:t>
      </w:r>
    </w:p>
    <w:bookmarkEnd w:id="760"/>
    <w:bookmarkStart w:name="z762" w:id="761"/>
    <w:p>
      <w:pPr>
        <w:spacing w:after="0"/>
        <w:ind w:left="0"/>
        <w:jc w:val="both"/>
      </w:pPr>
      <w:r>
        <w:rPr>
          <w:rFonts w:ascii="Times New Roman"/>
          <w:b w:val="false"/>
          <w:i w:val="false"/>
          <w:color w:val="000000"/>
          <w:sz w:val="28"/>
        </w:rPr>
        <w:t>
      6-баған мынадай редакцияда жазылсын:</w:t>
      </w:r>
    </w:p>
    <w:bookmarkEnd w:id="761"/>
    <w:bookmarkStart w:name="z763" w:id="762"/>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 құрған мемлекеттік ветеринариялық ұйымдар";</w:t>
      </w:r>
    </w:p>
    <w:bookmarkEnd w:id="762"/>
    <w:bookmarkStart w:name="z764" w:id="763"/>
    <w:p>
      <w:pPr>
        <w:spacing w:after="0"/>
        <w:ind w:left="0"/>
        <w:jc w:val="both"/>
      </w:pPr>
      <w:r>
        <w:rPr>
          <w:rFonts w:ascii="Times New Roman"/>
          <w:b w:val="false"/>
          <w:i w:val="false"/>
          <w:color w:val="000000"/>
          <w:sz w:val="28"/>
        </w:rPr>
        <w:t>
      7-баған мынадай редакцияда жазылсын:</w:t>
      </w:r>
    </w:p>
    <w:bookmarkEnd w:id="763"/>
    <w:bookmarkStart w:name="z765" w:id="764"/>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 құрған мемлекеттік ветеринарлық ұйымдар, "электрондық үкіметтің" веб-порталы";</w:t>
      </w:r>
    </w:p>
    <w:bookmarkEnd w:id="764"/>
    <w:bookmarkStart w:name="z766" w:id="765"/>
    <w:p>
      <w:pPr>
        <w:spacing w:after="0"/>
        <w:ind w:left="0"/>
        <w:jc w:val="both"/>
      </w:pPr>
      <w:r>
        <w:rPr>
          <w:rFonts w:ascii="Times New Roman"/>
          <w:b w:val="false"/>
          <w:i w:val="false"/>
          <w:color w:val="000000"/>
          <w:sz w:val="28"/>
        </w:rPr>
        <w:t>
      реттік нөмірі 403-жолда:</w:t>
      </w:r>
    </w:p>
    <w:bookmarkEnd w:id="765"/>
    <w:bookmarkStart w:name="z767" w:id="766"/>
    <w:p>
      <w:pPr>
        <w:spacing w:after="0"/>
        <w:ind w:left="0"/>
        <w:jc w:val="both"/>
      </w:pPr>
      <w:r>
        <w:rPr>
          <w:rFonts w:ascii="Times New Roman"/>
          <w:b w:val="false"/>
          <w:i w:val="false"/>
          <w:color w:val="000000"/>
          <w:sz w:val="28"/>
        </w:rPr>
        <w:t>
      6-баған мынадай редакцияда жазылсын:</w:t>
      </w:r>
    </w:p>
    <w:bookmarkEnd w:id="766"/>
    <w:bookmarkStart w:name="z768" w:id="767"/>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767"/>
    <w:bookmarkStart w:name="z769" w:id="768"/>
    <w:p>
      <w:pPr>
        <w:spacing w:after="0"/>
        <w:ind w:left="0"/>
        <w:jc w:val="both"/>
      </w:pPr>
      <w:r>
        <w:rPr>
          <w:rFonts w:ascii="Times New Roman"/>
          <w:b w:val="false"/>
          <w:i w:val="false"/>
          <w:color w:val="000000"/>
          <w:sz w:val="28"/>
        </w:rPr>
        <w:t>
      7-баған мынадай редакцияда жазылсын:</w:t>
      </w:r>
    </w:p>
    <w:bookmarkEnd w:id="768"/>
    <w:bookmarkStart w:name="z770" w:id="769"/>
    <w:p>
      <w:pPr>
        <w:spacing w:after="0"/>
        <w:ind w:left="0"/>
        <w:jc w:val="both"/>
      </w:pPr>
      <w:r>
        <w:rPr>
          <w:rFonts w:ascii="Times New Roman"/>
          <w:b w:val="false"/>
          <w:i w:val="false"/>
          <w:color w:val="000000"/>
          <w:sz w:val="28"/>
        </w:rPr>
        <w:t>
      "Электрондық үкіметтің" веб-порталы";</w:t>
      </w:r>
    </w:p>
    <w:bookmarkEnd w:id="769"/>
    <w:bookmarkStart w:name="z771" w:id="770"/>
    <w:p>
      <w:pPr>
        <w:spacing w:after="0"/>
        <w:ind w:left="0"/>
        <w:jc w:val="both"/>
      </w:pPr>
      <w:r>
        <w:rPr>
          <w:rFonts w:ascii="Times New Roman"/>
          <w:b w:val="false"/>
          <w:i w:val="false"/>
          <w:color w:val="000000"/>
          <w:sz w:val="28"/>
        </w:rPr>
        <w:t>
      9-баған мынадай редакцияда жазылсын:</w:t>
      </w:r>
    </w:p>
    <w:bookmarkEnd w:id="770"/>
    <w:bookmarkStart w:name="z772" w:id="771"/>
    <w:p>
      <w:pPr>
        <w:spacing w:after="0"/>
        <w:ind w:left="0"/>
        <w:jc w:val="both"/>
      </w:pPr>
      <w:r>
        <w:rPr>
          <w:rFonts w:ascii="Times New Roman"/>
          <w:b w:val="false"/>
          <w:i w:val="false"/>
          <w:color w:val="000000"/>
          <w:sz w:val="28"/>
        </w:rPr>
        <w:t>
      "Электронды";</w:t>
      </w:r>
    </w:p>
    <w:bookmarkEnd w:id="771"/>
    <w:bookmarkStart w:name="z773" w:id="772"/>
    <w:p>
      <w:pPr>
        <w:spacing w:after="0"/>
        <w:ind w:left="0"/>
        <w:jc w:val="both"/>
      </w:pPr>
      <w:r>
        <w:rPr>
          <w:rFonts w:ascii="Times New Roman"/>
          <w:b w:val="false"/>
          <w:i w:val="false"/>
          <w:color w:val="000000"/>
          <w:sz w:val="28"/>
        </w:rPr>
        <w:t>
      реттік нөмірі 405-жолда:</w:t>
      </w:r>
    </w:p>
    <w:bookmarkEnd w:id="772"/>
    <w:bookmarkStart w:name="z774" w:id="773"/>
    <w:p>
      <w:pPr>
        <w:spacing w:after="0"/>
        <w:ind w:left="0"/>
        <w:jc w:val="both"/>
      </w:pPr>
      <w:r>
        <w:rPr>
          <w:rFonts w:ascii="Times New Roman"/>
          <w:b w:val="false"/>
          <w:i w:val="false"/>
          <w:color w:val="000000"/>
          <w:sz w:val="28"/>
        </w:rPr>
        <w:t>
      7-баған мынадай редакцияда жазылсын:</w:t>
      </w:r>
    </w:p>
    <w:bookmarkEnd w:id="773"/>
    <w:bookmarkStart w:name="z775" w:id="774"/>
    <w:p>
      <w:pPr>
        <w:spacing w:after="0"/>
        <w:ind w:left="0"/>
        <w:jc w:val="both"/>
      </w:pPr>
      <w:r>
        <w:rPr>
          <w:rFonts w:ascii="Times New Roman"/>
          <w:b w:val="false"/>
          <w:i w:val="false"/>
          <w:color w:val="000000"/>
          <w:sz w:val="28"/>
        </w:rPr>
        <w:t>
      "Электрондық үкіметтің" веб-порталы";</w:t>
      </w:r>
    </w:p>
    <w:bookmarkEnd w:id="774"/>
    <w:bookmarkStart w:name="z776" w:id="775"/>
    <w:p>
      <w:pPr>
        <w:spacing w:after="0"/>
        <w:ind w:left="0"/>
        <w:jc w:val="both"/>
      </w:pPr>
      <w:r>
        <w:rPr>
          <w:rFonts w:ascii="Times New Roman"/>
          <w:b w:val="false"/>
          <w:i w:val="false"/>
          <w:color w:val="000000"/>
          <w:sz w:val="28"/>
        </w:rPr>
        <w:t>
      9-баған мынадай редакцияда жазылсын:</w:t>
      </w:r>
    </w:p>
    <w:bookmarkEnd w:id="775"/>
    <w:bookmarkStart w:name="z777" w:id="776"/>
    <w:p>
      <w:pPr>
        <w:spacing w:after="0"/>
        <w:ind w:left="0"/>
        <w:jc w:val="both"/>
      </w:pPr>
      <w:r>
        <w:rPr>
          <w:rFonts w:ascii="Times New Roman"/>
          <w:b w:val="false"/>
          <w:i w:val="false"/>
          <w:color w:val="000000"/>
          <w:sz w:val="28"/>
        </w:rPr>
        <w:t>
      "Электронды";</w:t>
      </w:r>
    </w:p>
    <w:bookmarkEnd w:id="776"/>
    <w:bookmarkStart w:name="z778" w:id="777"/>
    <w:p>
      <w:pPr>
        <w:spacing w:after="0"/>
        <w:ind w:left="0"/>
        <w:jc w:val="both"/>
      </w:pPr>
      <w:r>
        <w:rPr>
          <w:rFonts w:ascii="Times New Roman"/>
          <w:b w:val="false"/>
          <w:i w:val="false"/>
          <w:color w:val="000000"/>
          <w:sz w:val="28"/>
        </w:rPr>
        <w:t>
      реттік нөмірі 406-жолда:</w:t>
      </w:r>
    </w:p>
    <w:bookmarkEnd w:id="777"/>
    <w:bookmarkStart w:name="z779" w:id="778"/>
    <w:p>
      <w:pPr>
        <w:spacing w:after="0"/>
        <w:ind w:left="0"/>
        <w:jc w:val="both"/>
      </w:pPr>
      <w:r>
        <w:rPr>
          <w:rFonts w:ascii="Times New Roman"/>
          <w:b w:val="false"/>
          <w:i w:val="false"/>
          <w:color w:val="000000"/>
          <w:sz w:val="28"/>
        </w:rPr>
        <w:t>
      7-баған мынадай редакцияда жазылсын:</w:t>
      </w:r>
    </w:p>
    <w:bookmarkEnd w:id="778"/>
    <w:bookmarkStart w:name="z780" w:id="779"/>
    <w:p>
      <w:pPr>
        <w:spacing w:after="0"/>
        <w:ind w:left="0"/>
        <w:jc w:val="both"/>
      </w:pPr>
      <w:r>
        <w:rPr>
          <w:rFonts w:ascii="Times New Roman"/>
          <w:b w:val="false"/>
          <w:i w:val="false"/>
          <w:color w:val="000000"/>
          <w:sz w:val="28"/>
        </w:rPr>
        <w:t>
      "Электрондық үкіметтің" веб-порталы";</w:t>
      </w:r>
    </w:p>
    <w:bookmarkEnd w:id="779"/>
    <w:bookmarkStart w:name="z781" w:id="780"/>
    <w:p>
      <w:pPr>
        <w:spacing w:after="0"/>
        <w:ind w:left="0"/>
        <w:jc w:val="both"/>
      </w:pPr>
      <w:r>
        <w:rPr>
          <w:rFonts w:ascii="Times New Roman"/>
          <w:b w:val="false"/>
          <w:i w:val="false"/>
          <w:color w:val="000000"/>
          <w:sz w:val="28"/>
        </w:rPr>
        <w:t>
      9-баған мынадай редакцияда жазылсын:</w:t>
      </w:r>
    </w:p>
    <w:bookmarkEnd w:id="780"/>
    <w:bookmarkStart w:name="z782" w:id="781"/>
    <w:p>
      <w:pPr>
        <w:spacing w:after="0"/>
        <w:ind w:left="0"/>
        <w:jc w:val="both"/>
      </w:pPr>
      <w:r>
        <w:rPr>
          <w:rFonts w:ascii="Times New Roman"/>
          <w:b w:val="false"/>
          <w:i w:val="false"/>
          <w:color w:val="000000"/>
          <w:sz w:val="28"/>
        </w:rPr>
        <w:t>
      "Электронды";</w:t>
      </w:r>
    </w:p>
    <w:bookmarkEnd w:id="781"/>
    <w:bookmarkStart w:name="z783" w:id="782"/>
    <w:p>
      <w:pPr>
        <w:spacing w:after="0"/>
        <w:ind w:left="0"/>
        <w:jc w:val="both"/>
      </w:pPr>
      <w:r>
        <w:rPr>
          <w:rFonts w:ascii="Times New Roman"/>
          <w:b w:val="false"/>
          <w:i w:val="false"/>
          <w:color w:val="000000"/>
          <w:sz w:val="28"/>
        </w:rPr>
        <w:t>
      реттік нөмірі 406-1-жолда:</w:t>
      </w:r>
    </w:p>
    <w:bookmarkEnd w:id="782"/>
    <w:bookmarkStart w:name="z784" w:id="783"/>
    <w:p>
      <w:pPr>
        <w:spacing w:after="0"/>
        <w:ind w:left="0"/>
        <w:jc w:val="both"/>
      </w:pPr>
      <w:r>
        <w:rPr>
          <w:rFonts w:ascii="Times New Roman"/>
          <w:b w:val="false"/>
          <w:i w:val="false"/>
          <w:color w:val="000000"/>
          <w:sz w:val="28"/>
        </w:rPr>
        <w:t>
      6-баған мынадай редакцияда жазылсын:</w:t>
      </w:r>
    </w:p>
    <w:bookmarkEnd w:id="783"/>
    <w:bookmarkStart w:name="z785" w:id="784"/>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784"/>
    <w:bookmarkStart w:name="z786" w:id="785"/>
    <w:p>
      <w:pPr>
        <w:spacing w:after="0"/>
        <w:ind w:left="0"/>
        <w:jc w:val="both"/>
      </w:pPr>
      <w:r>
        <w:rPr>
          <w:rFonts w:ascii="Times New Roman"/>
          <w:b w:val="false"/>
          <w:i w:val="false"/>
          <w:color w:val="000000"/>
          <w:sz w:val="28"/>
        </w:rPr>
        <w:t>
      7-баған мынадай редакцияда жазылсын:</w:t>
      </w:r>
    </w:p>
    <w:bookmarkEnd w:id="785"/>
    <w:bookmarkStart w:name="z787" w:id="786"/>
    <w:p>
      <w:pPr>
        <w:spacing w:after="0"/>
        <w:ind w:left="0"/>
        <w:jc w:val="both"/>
      </w:pPr>
      <w:r>
        <w:rPr>
          <w:rFonts w:ascii="Times New Roman"/>
          <w:b w:val="false"/>
          <w:i w:val="false"/>
          <w:color w:val="000000"/>
          <w:sz w:val="28"/>
        </w:rPr>
        <w:t>
      "Электрондық үкіметтің" веб-порталы";</w:t>
      </w:r>
    </w:p>
    <w:bookmarkEnd w:id="786"/>
    <w:bookmarkStart w:name="z788" w:id="787"/>
    <w:p>
      <w:pPr>
        <w:spacing w:after="0"/>
        <w:ind w:left="0"/>
        <w:jc w:val="both"/>
      </w:pPr>
      <w:r>
        <w:rPr>
          <w:rFonts w:ascii="Times New Roman"/>
          <w:b w:val="false"/>
          <w:i w:val="false"/>
          <w:color w:val="000000"/>
          <w:sz w:val="28"/>
        </w:rPr>
        <w:t>
      9-баған мынадай редакцияда жазылсын:</w:t>
      </w:r>
    </w:p>
    <w:bookmarkEnd w:id="787"/>
    <w:bookmarkStart w:name="z789" w:id="788"/>
    <w:p>
      <w:pPr>
        <w:spacing w:after="0"/>
        <w:ind w:left="0"/>
        <w:jc w:val="both"/>
      </w:pPr>
      <w:r>
        <w:rPr>
          <w:rFonts w:ascii="Times New Roman"/>
          <w:b w:val="false"/>
          <w:i w:val="false"/>
          <w:color w:val="000000"/>
          <w:sz w:val="28"/>
        </w:rPr>
        <w:t>
      "Электронды";</w:t>
      </w:r>
    </w:p>
    <w:bookmarkEnd w:id="788"/>
    <w:bookmarkStart w:name="z790" w:id="789"/>
    <w:p>
      <w:pPr>
        <w:spacing w:after="0"/>
        <w:ind w:left="0"/>
        <w:jc w:val="both"/>
      </w:pPr>
      <w:r>
        <w:rPr>
          <w:rFonts w:ascii="Times New Roman"/>
          <w:b w:val="false"/>
          <w:i w:val="false"/>
          <w:color w:val="000000"/>
          <w:sz w:val="28"/>
        </w:rPr>
        <w:t>
      реттік нөмірі 406-2-жолдың 6-бағаны мынадай редакцияда жазылсын:</w:t>
      </w:r>
    </w:p>
    <w:bookmarkEnd w:id="789"/>
    <w:bookmarkStart w:name="z791" w:id="790"/>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790"/>
    <w:bookmarkStart w:name="z792" w:id="791"/>
    <w:p>
      <w:pPr>
        <w:spacing w:after="0"/>
        <w:ind w:left="0"/>
        <w:jc w:val="both"/>
      </w:pPr>
      <w:r>
        <w:rPr>
          <w:rFonts w:ascii="Times New Roman"/>
          <w:b w:val="false"/>
          <w:i w:val="false"/>
          <w:color w:val="000000"/>
          <w:sz w:val="28"/>
        </w:rPr>
        <w:t>
      реттік нөмірі 406-5-жолда:</w:t>
      </w:r>
    </w:p>
    <w:bookmarkEnd w:id="791"/>
    <w:bookmarkStart w:name="z793" w:id="792"/>
    <w:p>
      <w:pPr>
        <w:spacing w:after="0"/>
        <w:ind w:left="0"/>
        <w:jc w:val="both"/>
      </w:pPr>
      <w:r>
        <w:rPr>
          <w:rFonts w:ascii="Times New Roman"/>
          <w:b w:val="false"/>
          <w:i w:val="false"/>
          <w:color w:val="000000"/>
          <w:sz w:val="28"/>
        </w:rPr>
        <w:t>
      6-баған мынадай редакцияда жазылсын:</w:t>
      </w:r>
    </w:p>
    <w:bookmarkEnd w:id="792"/>
    <w:bookmarkStart w:name="z794" w:id="793"/>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793"/>
    <w:bookmarkStart w:name="z795" w:id="794"/>
    <w:p>
      <w:pPr>
        <w:spacing w:after="0"/>
        <w:ind w:left="0"/>
        <w:jc w:val="both"/>
      </w:pPr>
      <w:r>
        <w:rPr>
          <w:rFonts w:ascii="Times New Roman"/>
          <w:b w:val="false"/>
          <w:i w:val="false"/>
          <w:color w:val="000000"/>
          <w:sz w:val="28"/>
        </w:rPr>
        <w:t>
      7-баған мынадай редакцияда жазылсын:</w:t>
      </w:r>
    </w:p>
    <w:bookmarkEnd w:id="794"/>
    <w:bookmarkStart w:name="z796" w:id="795"/>
    <w:p>
      <w:pPr>
        <w:spacing w:after="0"/>
        <w:ind w:left="0"/>
        <w:jc w:val="both"/>
      </w:pPr>
      <w:r>
        <w:rPr>
          <w:rFonts w:ascii="Times New Roman"/>
          <w:b w:val="false"/>
          <w:i w:val="false"/>
          <w:color w:val="000000"/>
          <w:sz w:val="28"/>
        </w:rPr>
        <w:t>
      "Электрондық үкіметтің" веб-порталы";</w:t>
      </w:r>
    </w:p>
    <w:bookmarkEnd w:id="795"/>
    <w:bookmarkStart w:name="z797" w:id="796"/>
    <w:p>
      <w:pPr>
        <w:spacing w:after="0"/>
        <w:ind w:left="0"/>
        <w:jc w:val="both"/>
      </w:pPr>
      <w:r>
        <w:rPr>
          <w:rFonts w:ascii="Times New Roman"/>
          <w:b w:val="false"/>
          <w:i w:val="false"/>
          <w:color w:val="000000"/>
          <w:sz w:val="28"/>
        </w:rPr>
        <w:t>
      9-баған мынадай редакцияда жазылсын:</w:t>
      </w:r>
    </w:p>
    <w:bookmarkEnd w:id="796"/>
    <w:bookmarkStart w:name="z798" w:id="797"/>
    <w:p>
      <w:pPr>
        <w:spacing w:after="0"/>
        <w:ind w:left="0"/>
        <w:jc w:val="both"/>
      </w:pPr>
      <w:r>
        <w:rPr>
          <w:rFonts w:ascii="Times New Roman"/>
          <w:b w:val="false"/>
          <w:i w:val="false"/>
          <w:color w:val="000000"/>
          <w:sz w:val="28"/>
        </w:rPr>
        <w:t>
      "Электронды";</w:t>
      </w:r>
    </w:p>
    <w:bookmarkEnd w:id="797"/>
    <w:bookmarkStart w:name="z799" w:id="798"/>
    <w:p>
      <w:pPr>
        <w:spacing w:after="0"/>
        <w:ind w:left="0"/>
        <w:jc w:val="both"/>
      </w:pPr>
      <w:r>
        <w:rPr>
          <w:rFonts w:ascii="Times New Roman"/>
          <w:b w:val="false"/>
          <w:i w:val="false"/>
          <w:color w:val="000000"/>
          <w:sz w:val="28"/>
        </w:rPr>
        <w:t>
      реттік нөмірі 406-6-жолда:</w:t>
      </w:r>
    </w:p>
    <w:bookmarkEnd w:id="798"/>
    <w:bookmarkStart w:name="z800" w:id="799"/>
    <w:p>
      <w:pPr>
        <w:spacing w:after="0"/>
        <w:ind w:left="0"/>
        <w:jc w:val="both"/>
      </w:pPr>
      <w:r>
        <w:rPr>
          <w:rFonts w:ascii="Times New Roman"/>
          <w:b w:val="false"/>
          <w:i w:val="false"/>
          <w:color w:val="000000"/>
          <w:sz w:val="28"/>
        </w:rPr>
        <w:t>
      6-баған мынадай редакцияда жазылсын:</w:t>
      </w:r>
    </w:p>
    <w:bookmarkEnd w:id="799"/>
    <w:bookmarkStart w:name="z801" w:id="800"/>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800"/>
    <w:bookmarkStart w:name="z802" w:id="801"/>
    <w:p>
      <w:pPr>
        <w:spacing w:after="0"/>
        <w:ind w:left="0"/>
        <w:jc w:val="both"/>
      </w:pPr>
      <w:r>
        <w:rPr>
          <w:rFonts w:ascii="Times New Roman"/>
          <w:b w:val="false"/>
          <w:i w:val="false"/>
          <w:color w:val="000000"/>
          <w:sz w:val="28"/>
        </w:rPr>
        <w:t>
      7-баған мынадай редакцияда жазылсын:</w:t>
      </w:r>
    </w:p>
    <w:bookmarkEnd w:id="801"/>
    <w:bookmarkStart w:name="z803" w:id="802"/>
    <w:p>
      <w:pPr>
        <w:spacing w:after="0"/>
        <w:ind w:left="0"/>
        <w:jc w:val="both"/>
      </w:pPr>
      <w:r>
        <w:rPr>
          <w:rFonts w:ascii="Times New Roman"/>
          <w:b w:val="false"/>
          <w:i w:val="false"/>
          <w:color w:val="000000"/>
          <w:sz w:val="28"/>
        </w:rPr>
        <w:t>
      "Электрондық үкіметтің" веб-порталы";</w:t>
      </w:r>
    </w:p>
    <w:bookmarkEnd w:id="802"/>
    <w:bookmarkStart w:name="z804" w:id="803"/>
    <w:p>
      <w:pPr>
        <w:spacing w:after="0"/>
        <w:ind w:left="0"/>
        <w:jc w:val="both"/>
      </w:pPr>
      <w:r>
        <w:rPr>
          <w:rFonts w:ascii="Times New Roman"/>
          <w:b w:val="false"/>
          <w:i w:val="false"/>
          <w:color w:val="000000"/>
          <w:sz w:val="28"/>
        </w:rPr>
        <w:t>
      9-баған мынадай редакцияда жазылсын:</w:t>
      </w:r>
    </w:p>
    <w:bookmarkEnd w:id="803"/>
    <w:bookmarkStart w:name="z805" w:id="804"/>
    <w:p>
      <w:pPr>
        <w:spacing w:after="0"/>
        <w:ind w:left="0"/>
        <w:jc w:val="both"/>
      </w:pPr>
      <w:r>
        <w:rPr>
          <w:rFonts w:ascii="Times New Roman"/>
          <w:b w:val="false"/>
          <w:i w:val="false"/>
          <w:color w:val="000000"/>
          <w:sz w:val="28"/>
        </w:rPr>
        <w:t>
      "Электронды";</w:t>
      </w:r>
    </w:p>
    <w:bookmarkEnd w:id="804"/>
    <w:bookmarkStart w:name="z806" w:id="805"/>
    <w:p>
      <w:pPr>
        <w:spacing w:after="0"/>
        <w:ind w:left="0"/>
        <w:jc w:val="both"/>
      </w:pPr>
      <w:r>
        <w:rPr>
          <w:rFonts w:ascii="Times New Roman"/>
          <w:b w:val="false"/>
          <w:i w:val="false"/>
          <w:color w:val="000000"/>
          <w:sz w:val="28"/>
        </w:rPr>
        <w:t>
      реттік нөмірі 406-7-жолда:</w:t>
      </w:r>
    </w:p>
    <w:bookmarkEnd w:id="805"/>
    <w:bookmarkStart w:name="z807" w:id="806"/>
    <w:p>
      <w:pPr>
        <w:spacing w:after="0"/>
        <w:ind w:left="0"/>
        <w:jc w:val="both"/>
      </w:pPr>
      <w:r>
        <w:rPr>
          <w:rFonts w:ascii="Times New Roman"/>
          <w:b w:val="false"/>
          <w:i w:val="false"/>
          <w:color w:val="000000"/>
          <w:sz w:val="28"/>
        </w:rPr>
        <w:t>
      6-баған мынадай редакцияда жазылсын:</w:t>
      </w:r>
    </w:p>
    <w:bookmarkEnd w:id="806"/>
    <w:bookmarkStart w:name="z808" w:id="807"/>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807"/>
    <w:bookmarkStart w:name="z809" w:id="808"/>
    <w:p>
      <w:pPr>
        <w:spacing w:after="0"/>
        <w:ind w:left="0"/>
        <w:jc w:val="both"/>
      </w:pPr>
      <w:r>
        <w:rPr>
          <w:rFonts w:ascii="Times New Roman"/>
          <w:b w:val="false"/>
          <w:i w:val="false"/>
          <w:color w:val="000000"/>
          <w:sz w:val="28"/>
        </w:rPr>
        <w:t>
      7-баған мынадай редакцияда жазылсын:</w:t>
      </w:r>
    </w:p>
    <w:bookmarkEnd w:id="808"/>
    <w:bookmarkStart w:name="z810" w:id="809"/>
    <w:p>
      <w:pPr>
        <w:spacing w:after="0"/>
        <w:ind w:left="0"/>
        <w:jc w:val="both"/>
      </w:pPr>
      <w:r>
        <w:rPr>
          <w:rFonts w:ascii="Times New Roman"/>
          <w:b w:val="false"/>
          <w:i w:val="false"/>
          <w:color w:val="000000"/>
          <w:sz w:val="28"/>
        </w:rPr>
        <w:t>
      "Электрондық үкіметтің" веб-порталы";</w:t>
      </w:r>
    </w:p>
    <w:bookmarkEnd w:id="809"/>
    <w:bookmarkStart w:name="z811" w:id="810"/>
    <w:p>
      <w:pPr>
        <w:spacing w:after="0"/>
        <w:ind w:left="0"/>
        <w:jc w:val="both"/>
      </w:pPr>
      <w:r>
        <w:rPr>
          <w:rFonts w:ascii="Times New Roman"/>
          <w:b w:val="false"/>
          <w:i w:val="false"/>
          <w:color w:val="000000"/>
          <w:sz w:val="28"/>
        </w:rPr>
        <w:t>
      9-баған мынадай редакцияда жазылсын:</w:t>
      </w:r>
    </w:p>
    <w:bookmarkEnd w:id="810"/>
    <w:bookmarkStart w:name="z812" w:id="811"/>
    <w:p>
      <w:pPr>
        <w:spacing w:after="0"/>
        <w:ind w:left="0"/>
        <w:jc w:val="both"/>
      </w:pPr>
      <w:r>
        <w:rPr>
          <w:rFonts w:ascii="Times New Roman"/>
          <w:b w:val="false"/>
          <w:i w:val="false"/>
          <w:color w:val="000000"/>
          <w:sz w:val="28"/>
        </w:rPr>
        <w:t>
      "Электронды";</w:t>
      </w:r>
    </w:p>
    <w:bookmarkEnd w:id="811"/>
    <w:bookmarkStart w:name="z813" w:id="812"/>
    <w:p>
      <w:pPr>
        <w:spacing w:after="0"/>
        <w:ind w:left="0"/>
        <w:jc w:val="both"/>
      </w:pPr>
      <w:r>
        <w:rPr>
          <w:rFonts w:ascii="Times New Roman"/>
          <w:b w:val="false"/>
          <w:i w:val="false"/>
          <w:color w:val="000000"/>
          <w:sz w:val="28"/>
        </w:rPr>
        <w:t>
      реттік нөмірі 406-9-жолда:</w:t>
      </w:r>
    </w:p>
    <w:bookmarkEnd w:id="812"/>
    <w:bookmarkStart w:name="z814" w:id="813"/>
    <w:p>
      <w:pPr>
        <w:spacing w:after="0"/>
        <w:ind w:left="0"/>
        <w:jc w:val="both"/>
      </w:pPr>
      <w:r>
        <w:rPr>
          <w:rFonts w:ascii="Times New Roman"/>
          <w:b w:val="false"/>
          <w:i w:val="false"/>
          <w:color w:val="000000"/>
          <w:sz w:val="28"/>
        </w:rPr>
        <w:t>
      6-баған мынадай редакцияда жазылсын:</w:t>
      </w:r>
    </w:p>
    <w:bookmarkEnd w:id="813"/>
    <w:bookmarkStart w:name="z815" w:id="814"/>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814"/>
    <w:bookmarkStart w:name="z816" w:id="815"/>
    <w:p>
      <w:pPr>
        <w:spacing w:after="0"/>
        <w:ind w:left="0"/>
        <w:jc w:val="both"/>
      </w:pPr>
      <w:r>
        <w:rPr>
          <w:rFonts w:ascii="Times New Roman"/>
          <w:b w:val="false"/>
          <w:i w:val="false"/>
          <w:color w:val="000000"/>
          <w:sz w:val="28"/>
        </w:rPr>
        <w:t>
      7-баған мынадай редакцияда жазылсын:</w:t>
      </w:r>
    </w:p>
    <w:bookmarkEnd w:id="815"/>
    <w:bookmarkStart w:name="z817" w:id="816"/>
    <w:p>
      <w:pPr>
        <w:spacing w:after="0"/>
        <w:ind w:left="0"/>
        <w:jc w:val="both"/>
      </w:pPr>
      <w:r>
        <w:rPr>
          <w:rFonts w:ascii="Times New Roman"/>
          <w:b w:val="false"/>
          <w:i w:val="false"/>
          <w:color w:val="000000"/>
          <w:sz w:val="28"/>
        </w:rPr>
        <w:t>
      "Электрондық үкіметтің" веб-порталы";</w:t>
      </w:r>
    </w:p>
    <w:bookmarkEnd w:id="816"/>
    <w:bookmarkStart w:name="z818" w:id="817"/>
    <w:p>
      <w:pPr>
        <w:spacing w:after="0"/>
        <w:ind w:left="0"/>
        <w:jc w:val="both"/>
      </w:pPr>
      <w:r>
        <w:rPr>
          <w:rFonts w:ascii="Times New Roman"/>
          <w:b w:val="false"/>
          <w:i w:val="false"/>
          <w:color w:val="000000"/>
          <w:sz w:val="28"/>
        </w:rPr>
        <w:t>
      9-баған мынадай редакцияда жазылсын:</w:t>
      </w:r>
    </w:p>
    <w:bookmarkEnd w:id="817"/>
    <w:bookmarkStart w:name="z819" w:id="818"/>
    <w:p>
      <w:pPr>
        <w:spacing w:after="0"/>
        <w:ind w:left="0"/>
        <w:jc w:val="both"/>
      </w:pPr>
      <w:r>
        <w:rPr>
          <w:rFonts w:ascii="Times New Roman"/>
          <w:b w:val="false"/>
          <w:i w:val="false"/>
          <w:color w:val="000000"/>
          <w:sz w:val="28"/>
        </w:rPr>
        <w:t>
      "Электронды";</w:t>
      </w:r>
    </w:p>
    <w:bookmarkEnd w:id="818"/>
    <w:bookmarkStart w:name="z820" w:id="819"/>
    <w:p>
      <w:pPr>
        <w:spacing w:after="0"/>
        <w:ind w:left="0"/>
        <w:jc w:val="both"/>
      </w:pPr>
      <w:r>
        <w:rPr>
          <w:rFonts w:ascii="Times New Roman"/>
          <w:b w:val="false"/>
          <w:i w:val="false"/>
          <w:color w:val="000000"/>
          <w:sz w:val="28"/>
        </w:rPr>
        <w:t>
      реттік нөмірі 406-10-жолда:</w:t>
      </w:r>
    </w:p>
    <w:bookmarkEnd w:id="819"/>
    <w:bookmarkStart w:name="z821" w:id="820"/>
    <w:p>
      <w:pPr>
        <w:spacing w:after="0"/>
        <w:ind w:left="0"/>
        <w:jc w:val="both"/>
      </w:pPr>
      <w:r>
        <w:rPr>
          <w:rFonts w:ascii="Times New Roman"/>
          <w:b w:val="false"/>
          <w:i w:val="false"/>
          <w:color w:val="000000"/>
          <w:sz w:val="28"/>
        </w:rPr>
        <w:t>
      6-баған мынадай редакцияда жазылсын:</w:t>
      </w:r>
    </w:p>
    <w:bookmarkEnd w:id="820"/>
    <w:bookmarkStart w:name="z822" w:id="821"/>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821"/>
    <w:bookmarkStart w:name="z823" w:id="822"/>
    <w:p>
      <w:pPr>
        <w:spacing w:after="0"/>
        <w:ind w:left="0"/>
        <w:jc w:val="both"/>
      </w:pPr>
      <w:r>
        <w:rPr>
          <w:rFonts w:ascii="Times New Roman"/>
          <w:b w:val="false"/>
          <w:i w:val="false"/>
          <w:color w:val="000000"/>
          <w:sz w:val="28"/>
        </w:rPr>
        <w:t>
      7-баған мынадай редакцияда жазылсын:</w:t>
      </w:r>
    </w:p>
    <w:bookmarkEnd w:id="822"/>
    <w:bookmarkStart w:name="z824" w:id="823"/>
    <w:p>
      <w:pPr>
        <w:spacing w:after="0"/>
        <w:ind w:left="0"/>
        <w:jc w:val="both"/>
      </w:pPr>
      <w:r>
        <w:rPr>
          <w:rFonts w:ascii="Times New Roman"/>
          <w:b w:val="false"/>
          <w:i w:val="false"/>
          <w:color w:val="000000"/>
          <w:sz w:val="28"/>
        </w:rPr>
        <w:t>
      "Электрондық үкіметтің" веб-порталы";</w:t>
      </w:r>
    </w:p>
    <w:bookmarkEnd w:id="823"/>
    <w:bookmarkStart w:name="z825" w:id="824"/>
    <w:p>
      <w:pPr>
        <w:spacing w:after="0"/>
        <w:ind w:left="0"/>
        <w:jc w:val="both"/>
      </w:pPr>
      <w:r>
        <w:rPr>
          <w:rFonts w:ascii="Times New Roman"/>
          <w:b w:val="false"/>
          <w:i w:val="false"/>
          <w:color w:val="000000"/>
          <w:sz w:val="28"/>
        </w:rPr>
        <w:t>
      9-баған мынадай редакцияда жазылсын:</w:t>
      </w:r>
    </w:p>
    <w:bookmarkEnd w:id="824"/>
    <w:bookmarkStart w:name="z826" w:id="825"/>
    <w:p>
      <w:pPr>
        <w:spacing w:after="0"/>
        <w:ind w:left="0"/>
        <w:jc w:val="both"/>
      </w:pPr>
      <w:r>
        <w:rPr>
          <w:rFonts w:ascii="Times New Roman"/>
          <w:b w:val="false"/>
          <w:i w:val="false"/>
          <w:color w:val="000000"/>
          <w:sz w:val="28"/>
        </w:rPr>
        <w:t>
      "Электронды";</w:t>
      </w:r>
    </w:p>
    <w:bookmarkEnd w:id="825"/>
    <w:bookmarkStart w:name="z827" w:id="826"/>
    <w:p>
      <w:pPr>
        <w:spacing w:after="0"/>
        <w:ind w:left="0"/>
        <w:jc w:val="both"/>
      </w:pPr>
      <w:r>
        <w:rPr>
          <w:rFonts w:ascii="Times New Roman"/>
          <w:b w:val="false"/>
          <w:i w:val="false"/>
          <w:color w:val="000000"/>
          <w:sz w:val="28"/>
        </w:rPr>
        <w:t>
      реттік нөмірі 406-11-жолда:</w:t>
      </w:r>
    </w:p>
    <w:bookmarkEnd w:id="826"/>
    <w:bookmarkStart w:name="z828" w:id="827"/>
    <w:p>
      <w:pPr>
        <w:spacing w:after="0"/>
        <w:ind w:left="0"/>
        <w:jc w:val="both"/>
      </w:pPr>
      <w:r>
        <w:rPr>
          <w:rFonts w:ascii="Times New Roman"/>
          <w:b w:val="false"/>
          <w:i w:val="false"/>
          <w:color w:val="000000"/>
          <w:sz w:val="28"/>
        </w:rPr>
        <w:t>
      6-баған мынадай редакцияда жазылсын:</w:t>
      </w:r>
    </w:p>
    <w:bookmarkEnd w:id="827"/>
    <w:bookmarkStart w:name="z829" w:id="828"/>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828"/>
    <w:bookmarkStart w:name="z830" w:id="829"/>
    <w:p>
      <w:pPr>
        <w:spacing w:after="0"/>
        <w:ind w:left="0"/>
        <w:jc w:val="both"/>
      </w:pPr>
      <w:r>
        <w:rPr>
          <w:rFonts w:ascii="Times New Roman"/>
          <w:b w:val="false"/>
          <w:i w:val="false"/>
          <w:color w:val="000000"/>
          <w:sz w:val="28"/>
        </w:rPr>
        <w:t>
      7-баған мынадай редакцияда жазылсын:</w:t>
      </w:r>
    </w:p>
    <w:bookmarkEnd w:id="829"/>
    <w:bookmarkStart w:name="z831" w:id="830"/>
    <w:p>
      <w:pPr>
        <w:spacing w:after="0"/>
        <w:ind w:left="0"/>
        <w:jc w:val="both"/>
      </w:pPr>
      <w:r>
        <w:rPr>
          <w:rFonts w:ascii="Times New Roman"/>
          <w:b w:val="false"/>
          <w:i w:val="false"/>
          <w:color w:val="000000"/>
          <w:sz w:val="28"/>
        </w:rPr>
        <w:t>
      "Электрондық үкіметтің" веб-порталы";</w:t>
      </w:r>
    </w:p>
    <w:bookmarkEnd w:id="830"/>
    <w:bookmarkStart w:name="z832" w:id="831"/>
    <w:p>
      <w:pPr>
        <w:spacing w:after="0"/>
        <w:ind w:left="0"/>
        <w:jc w:val="both"/>
      </w:pPr>
      <w:r>
        <w:rPr>
          <w:rFonts w:ascii="Times New Roman"/>
          <w:b w:val="false"/>
          <w:i w:val="false"/>
          <w:color w:val="000000"/>
          <w:sz w:val="28"/>
        </w:rPr>
        <w:t>
      9-баған мынадай редакцияда жазылсын:</w:t>
      </w:r>
    </w:p>
    <w:bookmarkEnd w:id="831"/>
    <w:bookmarkStart w:name="z833" w:id="832"/>
    <w:p>
      <w:pPr>
        <w:spacing w:after="0"/>
        <w:ind w:left="0"/>
        <w:jc w:val="both"/>
      </w:pPr>
      <w:r>
        <w:rPr>
          <w:rFonts w:ascii="Times New Roman"/>
          <w:b w:val="false"/>
          <w:i w:val="false"/>
          <w:color w:val="000000"/>
          <w:sz w:val="28"/>
        </w:rPr>
        <w:t>
      "Электронды";</w:t>
      </w:r>
    </w:p>
    <w:bookmarkEnd w:id="832"/>
    <w:bookmarkStart w:name="z834" w:id="833"/>
    <w:p>
      <w:pPr>
        <w:spacing w:after="0"/>
        <w:ind w:left="0"/>
        <w:jc w:val="both"/>
      </w:pPr>
      <w:r>
        <w:rPr>
          <w:rFonts w:ascii="Times New Roman"/>
          <w:b w:val="false"/>
          <w:i w:val="false"/>
          <w:color w:val="000000"/>
          <w:sz w:val="28"/>
        </w:rPr>
        <w:t>
      мынадай мазмұндағы реттік нөмірлері 406-12, 406-13-жолдармен толықтырылсын:</w:t>
      </w:r>
    </w:p>
    <w:bookmarkEnd w:id="833"/>
    <w:bookmarkStart w:name="z835" w:id="834"/>
    <w:p>
      <w:pPr>
        <w:spacing w:after="0"/>
        <w:ind w:left="0"/>
        <w:jc w:val="both"/>
      </w:pPr>
      <w:r>
        <w:rPr>
          <w:rFonts w:ascii="Times New Roman"/>
          <w:b w:val="false"/>
          <w:i w:val="false"/>
          <w:color w:val="000000"/>
          <w:sz w:val="28"/>
        </w:rPr>
        <w:t>
      "</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3980"/>
        <w:gridCol w:w="1270"/>
        <w:gridCol w:w="589"/>
        <w:gridCol w:w="362"/>
        <w:gridCol w:w="589"/>
        <w:gridCol w:w="1858"/>
        <w:gridCol w:w="363"/>
        <w:gridCol w:w="363"/>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ұйымдарының операциялық шығыстарын субсидиялау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406-13</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Микрокредиттерге кепілдік бойынша комиссия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bl>
    <w:bookmarkStart w:name="z836" w:id="835"/>
    <w:p>
      <w:pPr>
        <w:spacing w:after="0"/>
        <w:ind w:left="0"/>
        <w:jc w:val="both"/>
      </w:pPr>
      <w:r>
        <w:rPr>
          <w:rFonts w:ascii="Times New Roman"/>
          <w:b w:val="false"/>
          <w:i w:val="false"/>
          <w:color w:val="000000"/>
          <w:sz w:val="28"/>
        </w:rPr>
        <w:t>
      ";</w:t>
      </w:r>
    </w:p>
    <w:bookmarkEnd w:id="835"/>
    <w:bookmarkStart w:name="z837" w:id="836"/>
    <w:p>
      <w:pPr>
        <w:spacing w:after="0"/>
        <w:ind w:left="0"/>
        <w:jc w:val="both"/>
      </w:pPr>
      <w:r>
        <w:rPr>
          <w:rFonts w:ascii="Times New Roman"/>
          <w:b w:val="false"/>
          <w:i w:val="false"/>
          <w:color w:val="000000"/>
          <w:sz w:val="28"/>
        </w:rPr>
        <w:t>
      реттік нөмірі 407-жолда:</w:t>
      </w:r>
    </w:p>
    <w:bookmarkEnd w:id="836"/>
    <w:bookmarkStart w:name="z838" w:id="837"/>
    <w:p>
      <w:pPr>
        <w:spacing w:after="0"/>
        <w:ind w:left="0"/>
        <w:jc w:val="both"/>
      </w:pPr>
      <w:r>
        <w:rPr>
          <w:rFonts w:ascii="Times New Roman"/>
          <w:b w:val="false"/>
          <w:i w:val="false"/>
          <w:color w:val="000000"/>
          <w:sz w:val="28"/>
        </w:rPr>
        <w:t>
      6-баған мынадай редакцияда жазылсын:</w:t>
      </w:r>
    </w:p>
    <w:bookmarkEnd w:id="837"/>
    <w:bookmarkStart w:name="z839" w:id="838"/>
    <w:p>
      <w:pPr>
        <w:spacing w:after="0"/>
        <w:ind w:left="0"/>
        <w:jc w:val="both"/>
      </w:pPr>
      <w:r>
        <w:rPr>
          <w:rFonts w:ascii="Times New Roman"/>
          <w:b w:val="false"/>
          <w:i w:val="false"/>
          <w:color w:val="000000"/>
          <w:sz w:val="28"/>
        </w:rPr>
        <w:t>
      "АШМ Ветеринарлық бақылау және қадағалау комитеті, облыстардың, Астана, Алматы және Шымкент қалаларының ЖАО";</w:t>
      </w:r>
    </w:p>
    <w:bookmarkEnd w:id="838"/>
    <w:bookmarkStart w:name="z840" w:id="839"/>
    <w:p>
      <w:pPr>
        <w:spacing w:after="0"/>
        <w:ind w:left="0"/>
        <w:jc w:val="both"/>
      </w:pPr>
      <w:r>
        <w:rPr>
          <w:rFonts w:ascii="Times New Roman"/>
          <w:b w:val="false"/>
          <w:i w:val="false"/>
          <w:color w:val="000000"/>
          <w:sz w:val="28"/>
        </w:rPr>
        <w:t>
      7-баған мынадай редакцияда жазылсын:</w:t>
      </w:r>
    </w:p>
    <w:bookmarkEnd w:id="839"/>
    <w:bookmarkStart w:name="z841" w:id="840"/>
    <w:p>
      <w:pPr>
        <w:spacing w:after="0"/>
        <w:ind w:left="0"/>
        <w:jc w:val="both"/>
      </w:pPr>
      <w:r>
        <w:rPr>
          <w:rFonts w:ascii="Times New Roman"/>
          <w:b w:val="false"/>
          <w:i w:val="false"/>
          <w:color w:val="000000"/>
          <w:sz w:val="28"/>
        </w:rPr>
        <w:t>
      "АШМ Ветеринарлық бақылау және қадағалау комитеті, облыстардың, Астана, Алматы және Шымкент қалаларының ЖАО, "электрондық үкіметтің" веб-порталы";</w:t>
      </w:r>
    </w:p>
    <w:bookmarkEnd w:id="840"/>
    <w:bookmarkStart w:name="z842" w:id="841"/>
    <w:p>
      <w:pPr>
        <w:spacing w:after="0"/>
        <w:ind w:left="0"/>
        <w:jc w:val="both"/>
      </w:pPr>
      <w:r>
        <w:rPr>
          <w:rFonts w:ascii="Times New Roman"/>
          <w:b w:val="false"/>
          <w:i w:val="false"/>
          <w:color w:val="000000"/>
          <w:sz w:val="28"/>
        </w:rPr>
        <w:t>
      реттік нөмірі 408-жол алып тасталсын;</w:t>
      </w:r>
    </w:p>
    <w:bookmarkEnd w:id="841"/>
    <w:bookmarkStart w:name="z843" w:id="842"/>
    <w:p>
      <w:pPr>
        <w:spacing w:after="0"/>
        <w:ind w:left="0"/>
        <w:jc w:val="both"/>
      </w:pPr>
      <w:r>
        <w:rPr>
          <w:rFonts w:ascii="Times New Roman"/>
          <w:b w:val="false"/>
          <w:i w:val="false"/>
          <w:color w:val="000000"/>
          <w:sz w:val="28"/>
        </w:rPr>
        <w:t>
      реттік нөмірі 409-жолдың 6-бағаны мынадай редакцияда жазылсын:</w:t>
      </w:r>
    </w:p>
    <w:bookmarkEnd w:id="842"/>
    <w:bookmarkStart w:name="z844" w:id="843"/>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843"/>
    <w:bookmarkStart w:name="z845" w:id="844"/>
    <w:p>
      <w:pPr>
        <w:spacing w:after="0"/>
        <w:ind w:left="0"/>
        <w:jc w:val="both"/>
      </w:pPr>
      <w:r>
        <w:rPr>
          <w:rFonts w:ascii="Times New Roman"/>
          <w:b w:val="false"/>
          <w:i w:val="false"/>
          <w:color w:val="000000"/>
          <w:sz w:val="28"/>
        </w:rPr>
        <w:t>
      реттік нөмірі 410-жолда:</w:t>
      </w:r>
    </w:p>
    <w:bookmarkEnd w:id="844"/>
    <w:bookmarkStart w:name="z846" w:id="845"/>
    <w:p>
      <w:pPr>
        <w:spacing w:after="0"/>
        <w:ind w:left="0"/>
        <w:jc w:val="both"/>
      </w:pPr>
      <w:r>
        <w:rPr>
          <w:rFonts w:ascii="Times New Roman"/>
          <w:b w:val="false"/>
          <w:i w:val="false"/>
          <w:color w:val="000000"/>
          <w:sz w:val="28"/>
        </w:rPr>
        <w:t>
      6-баған мынадай редакцияда жазылсын:</w:t>
      </w:r>
    </w:p>
    <w:bookmarkEnd w:id="845"/>
    <w:bookmarkStart w:name="z847" w:id="846"/>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846"/>
    <w:bookmarkStart w:name="z848" w:id="847"/>
    <w:p>
      <w:pPr>
        <w:spacing w:after="0"/>
        <w:ind w:left="0"/>
        <w:jc w:val="both"/>
      </w:pPr>
      <w:r>
        <w:rPr>
          <w:rFonts w:ascii="Times New Roman"/>
          <w:b w:val="false"/>
          <w:i w:val="false"/>
          <w:color w:val="000000"/>
          <w:sz w:val="28"/>
        </w:rPr>
        <w:t>
      7-баған мынадай редакцияда жазылсын:</w:t>
      </w:r>
    </w:p>
    <w:bookmarkEnd w:id="847"/>
    <w:bookmarkStart w:name="z849" w:id="848"/>
    <w:p>
      <w:pPr>
        <w:spacing w:after="0"/>
        <w:ind w:left="0"/>
        <w:jc w:val="both"/>
      </w:pPr>
      <w:r>
        <w:rPr>
          <w:rFonts w:ascii="Times New Roman"/>
          <w:b w:val="false"/>
          <w:i w:val="false"/>
          <w:color w:val="000000"/>
          <w:sz w:val="28"/>
        </w:rPr>
        <w:t>
      "Электрондық үкіметтің" веб-порталы";</w:t>
      </w:r>
    </w:p>
    <w:bookmarkEnd w:id="848"/>
    <w:bookmarkStart w:name="z850" w:id="849"/>
    <w:p>
      <w:pPr>
        <w:spacing w:after="0"/>
        <w:ind w:left="0"/>
        <w:jc w:val="both"/>
      </w:pPr>
      <w:r>
        <w:rPr>
          <w:rFonts w:ascii="Times New Roman"/>
          <w:b w:val="false"/>
          <w:i w:val="false"/>
          <w:color w:val="000000"/>
          <w:sz w:val="28"/>
        </w:rPr>
        <w:t>
      9-баған мынадай редакцияда жазылсын:</w:t>
      </w:r>
    </w:p>
    <w:bookmarkEnd w:id="849"/>
    <w:bookmarkStart w:name="z851" w:id="850"/>
    <w:p>
      <w:pPr>
        <w:spacing w:after="0"/>
        <w:ind w:left="0"/>
        <w:jc w:val="both"/>
      </w:pPr>
      <w:r>
        <w:rPr>
          <w:rFonts w:ascii="Times New Roman"/>
          <w:b w:val="false"/>
          <w:i w:val="false"/>
          <w:color w:val="000000"/>
          <w:sz w:val="28"/>
        </w:rPr>
        <w:t>
      "Электронды";</w:t>
      </w:r>
    </w:p>
    <w:bookmarkEnd w:id="850"/>
    <w:bookmarkStart w:name="z852" w:id="851"/>
    <w:p>
      <w:pPr>
        <w:spacing w:after="0"/>
        <w:ind w:left="0"/>
        <w:jc w:val="both"/>
      </w:pPr>
      <w:r>
        <w:rPr>
          <w:rFonts w:ascii="Times New Roman"/>
          <w:b w:val="false"/>
          <w:i w:val="false"/>
          <w:color w:val="000000"/>
          <w:sz w:val="28"/>
        </w:rPr>
        <w:t>
      реттік нөмірі 412-жолда:</w:t>
      </w:r>
    </w:p>
    <w:bookmarkEnd w:id="851"/>
    <w:bookmarkStart w:name="z853" w:id="852"/>
    <w:p>
      <w:pPr>
        <w:spacing w:after="0"/>
        <w:ind w:left="0"/>
        <w:jc w:val="both"/>
      </w:pPr>
      <w:r>
        <w:rPr>
          <w:rFonts w:ascii="Times New Roman"/>
          <w:b w:val="false"/>
          <w:i w:val="false"/>
          <w:color w:val="000000"/>
          <w:sz w:val="28"/>
        </w:rPr>
        <w:t>
      6-баған мынадай редакцияда жазылсын:</w:t>
      </w:r>
    </w:p>
    <w:bookmarkEnd w:id="852"/>
    <w:bookmarkStart w:name="z854" w:id="853"/>
    <w:p>
      <w:pPr>
        <w:spacing w:after="0"/>
        <w:ind w:left="0"/>
        <w:jc w:val="both"/>
      </w:pPr>
      <w:r>
        <w:rPr>
          <w:rFonts w:ascii="Times New Roman"/>
          <w:b w:val="false"/>
          <w:i w:val="false"/>
          <w:color w:val="000000"/>
          <w:sz w:val="28"/>
        </w:rPr>
        <w:t>
      "Түркістан облысының ЖАО";</w:t>
      </w:r>
    </w:p>
    <w:bookmarkEnd w:id="853"/>
    <w:bookmarkStart w:name="z855" w:id="854"/>
    <w:p>
      <w:pPr>
        <w:spacing w:after="0"/>
        <w:ind w:left="0"/>
        <w:jc w:val="both"/>
      </w:pPr>
      <w:r>
        <w:rPr>
          <w:rFonts w:ascii="Times New Roman"/>
          <w:b w:val="false"/>
          <w:i w:val="false"/>
          <w:color w:val="000000"/>
          <w:sz w:val="28"/>
        </w:rPr>
        <w:t>
      7-баған мынадай редакцияда жазылсын:</w:t>
      </w:r>
    </w:p>
    <w:bookmarkEnd w:id="854"/>
    <w:bookmarkStart w:name="z856" w:id="855"/>
    <w:p>
      <w:pPr>
        <w:spacing w:after="0"/>
        <w:ind w:left="0"/>
        <w:jc w:val="both"/>
      </w:pPr>
      <w:r>
        <w:rPr>
          <w:rFonts w:ascii="Times New Roman"/>
          <w:b w:val="false"/>
          <w:i w:val="false"/>
          <w:color w:val="000000"/>
          <w:sz w:val="28"/>
        </w:rPr>
        <w:t>
      "Түркістан облысының ЖАО, "электрондық үкіметтің" веб-порталы";</w:t>
      </w:r>
    </w:p>
    <w:bookmarkEnd w:id="855"/>
    <w:bookmarkStart w:name="z857" w:id="856"/>
    <w:p>
      <w:pPr>
        <w:spacing w:after="0"/>
        <w:ind w:left="0"/>
        <w:jc w:val="both"/>
      </w:pPr>
      <w:r>
        <w:rPr>
          <w:rFonts w:ascii="Times New Roman"/>
          <w:b w:val="false"/>
          <w:i w:val="false"/>
          <w:color w:val="000000"/>
          <w:sz w:val="28"/>
        </w:rPr>
        <w:t>
      реттік нөмірі 414-жол алып тасталсын;</w:t>
      </w:r>
    </w:p>
    <w:bookmarkEnd w:id="856"/>
    <w:bookmarkStart w:name="z858" w:id="857"/>
    <w:p>
      <w:pPr>
        <w:spacing w:after="0"/>
        <w:ind w:left="0"/>
        <w:jc w:val="both"/>
      </w:pPr>
      <w:r>
        <w:rPr>
          <w:rFonts w:ascii="Times New Roman"/>
          <w:b w:val="false"/>
          <w:i w:val="false"/>
          <w:color w:val="000000"/>
          <w:sz w:val="28"/>
        </w:rPr>
        <w:t>
      мынадай мазмұндағы реттік нөмірлері 414-1, 414-2, 414-3-жолдармен толықтырылсын:</w:t>
      </w:r>
    </w:p>
    <w:bookmarkEnd w:id="857"/>
    <w:bookmarkStart w:name="z859" w:id="858"/>
    <w:p>
      <w:pPr>
        <w:spacing w:after="0"/>
        <w:ind w:left="0"/>
        <w:jc w:val="both"/>
      </w:pPr>
      <w:r>
        <w:rPr>
          <w:rFonts w:ascii="Times New Roman"/>
          <w:b w:val="false"/>
          <w:i w:val="false"/>
          <w:color w:val="000000"/>
          <w:sz w:val="28"/>
        </w:rPr>
        <w:t>
      "</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76"/>
        <w:gridCol w:w="6259"/>
        <w:gridCol w:w="518"/>
        <w:gridCol w:w="180"/>
        <w:gridCol w:w="856"/>
        <w:gridCol w:w="922"/>
        <w:gridCol w:w="180"/>
        <w:gridCol w:w="181"/>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Орман шаруашылығы және жануарлар дүниесі комитеті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Орман шаруашылығы және жануарлар дүниесі комитеті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bl>
    <w:bookmarkStart w:name="z860" w:id="859"/>
    <w:p>
      <w:pPr>
        <w:spacing w:after="0"/>
        <w:ind w:left="0"/>
        <w:jc w:val="both"/>
      </w:pPr>
      <w:r>
        <w:rPr>
          <w:rFonts w:ascii="Times New Roman"/>
          <w:b w:val="false"/>
          <w:i w:val="false"/>
          <w:color w:val="000000"/>
          <w:sz w:val="28"/>
        </w:rPr>
        <w:t>
      ";</w:t>
      </w:r>
    </w:p>
    <w:bookmarkEnd w:id="859"/>
    <w:bookmarkStart w:name="z861" w:id="860"/>
    <w:p>
      <w:pPr>
        <w:spacing w:after="0"/>
        <w:ind w:left="0"/>
        <w:jc w:val="both"/>
      </w:pPr>
      <w:r>
        <w:rPr>
          <w:rFonts w:ascii="Times New Roman"/>
          <w:b w:val="false"/>
          <w:i w:val="false"/>
          <w:color w:val="000000"/>
          <w:sz w:val="28"/>
        </w:rPr>
        <w:t>
      реттік нөмірі 415-жолда:</w:t>
      </w:r>
    </w:p>
    <w:bookmarkEnd w:id="860"/>
    <w:bookmarkStart w:name="z862" w:id="861"/>
    <w:p>
      <w:pPr>
        <w:spacing w:after="0"/>
        <w:ind w:left="0"/>
        <w:jc w:val="both"/>
      </w:pPr>
      <w:r>
        <w:rPr>
          <w:rFonts w:ascii="Times New Roman"/>
          <w:b w:val="false"/>
          <w:i w:val="false"/>
          <w:color w:val="000000"/>
          <w:sz w:val="28"/>
        </w:rPr>
        <w:t>
      6-баған мынадай редакцияда жазылсын:</w:t>
      </w:r>
    </w:p>
    <w:bookmarkEnd w:id="861"/>
    <w:bookmarkStart w:name="z863" w:id="862"/>
    <w:p>
      <w:pPr>
        <w:spacing w:after="0"/>
        <w:ind w:left="0"/>
        <w:jc w:val="both"/>
      </w:pPr>
      <w:r>
        <w:rPr>
          <w:rFonts w:ascii="Times New Roman"/>
          <w:b w:val="false"/>
          <w:i w:val="false"/>
          <w:color w:val="000000"/>
          <w:sz w:val="28"/>
        </w:rPr>
        <w:t>
      "Облыстардың, Астана және Алматы қалаларының ЖАО, ЭМ";</w:t>
      </w:r>
    </w:p>
    <w:bookmarkEnd w:id="862"/>
    <w:bookmarkStart w:name="z864" w:id="863"/>
    <w:p>
      <w:pPr>
        <w:spacing w:after="0"/>
        <w:ind w:left="0"/>
        <w:jc w:val="both"/>
      </w:pPr>
      <w:r>
        <w:rPr>
          <w:rFonts w:ascii="Times New Roman"/>
          <w:b w:val="false"/>
          <w:i w:val="false"/>
          <w:color w:val="000000"/>
          <w:sz w:val="28"/>
        </w:rPr>
        <w:t>
      7-баған мынадай редакцияда жазылсын:</w:t>
      </w:r>
    </w:p>
    <w:bookmarkEnd w:id="863"/>
    <w:bookmarkStart w:name="z865" w:id="864"/>
    <w:p>
      <w:pPr>
        <w:spacing w:after="0"/>
        <w:ind w:left="0"/>
        <w:jc w:val="both"/>
      </w:pPr>
      <w:r>
        <w:rPr>
          <w:rFonts w:ascii="Times New Roman"/>
          <w:b w:val="false"/>
          <w:i w:val="false"/>
          <w:color w:val="000000"/>
          <w:sz w:val="28"/>
        </w:rPr>
        <w:t>
      "Электрондық үкіметтің" веб-порталы";</w:t>
      </w:r>
    </w:p>
    <w:bookmarkEnd w:id="864"/>
    <w:bookmarkStart w:name="z866" w:id="865"/>
    <w:p>
      <w:pPr>
        <w:spacing w:after="0"/>
        <w:ind w:left="0"/>
        <w:jc w:val="both"/>
      </w:pPr>
      <w:r>
        <w:rPr>
          <w:rFonts w:ascii="Times New Roman"/>
          <w:b w:val="false"/>
          <w:i w:val="false"/>
          <w:color w:val="000000"/>
          <w:sz w:val="28"/>
        </w:rPr>
        <w:t>
      9-баған мынадай редакцияда жазылсын:</w:t>
      </w:r>
    </w:p>
    <w:bookmarkEnd w:id="865"/>
    <w:bookmarkStart w:name="z867" w:id="866"/>
    <w:p>
      <w:pPr>
        <w:spacing w:after="0"/>
        <w:ind w:left="0"/>
        <w:jc w:val="both"/>
      </w:pPr>
      <w:r>
        <w:rPr>
          <w:rFonts w:ascii="Times New Roman"/>
          <w:b w:val="false"/>
          <w:i w:val="false"/>
          <w:color w:val="000000"/>
          <w:sz w:val="28"/>
        </w:rPr>
        <w:t>
      "Электронды";</w:t>
      </w:r>
    </w:p>
    <w:bookmarkEnd w:id="866"/>
    <w:bookmarkStart w:name="z868" w:id="867"/>
    <w:p>
      <w:pPr>
        <w:spacing w:after="0"/>
        <w:ind w:left="0"/>
        <w:jc w:val="both"/>
      </w:pPr>
      <w:r>
        <w:rPr>
          <w:rFonts w:ascii="Times New Roman"/>
          <w:b w:val="false"/>
          <w:i w:val="false"/>
          <w:color w:val="000000"/>
          <w:sz w:val="28"/>
        </w:rPr>
        <w:t>
      реттік нөмірі 422-жол алып тасталсын;</w:t>
      </w:r>
    </w:p>
    <w:bookmarkEnd w:id="867"/>
    <w:bookmarkStart w:name="z869" w:id="868"/>
    <w:p>
      <w:pPr>
        <w:spacing w:after="0"/>
        <w:ind w:left="0"/>
        <w:jc w:val="both"/>
      </w:pPr>
      <w:r>
        <w:rPr>
          <w:rFonts w:ascii="Times New Roman"/>
          <w:b w:val="false"/>
          <w:i w:val="false"/>
          <w:color w:val="000000"/>
          <w:sz w:val="28"/>
        </w:rPr>
        <w:t>
      реттік нөмірі 425-жолдың 3-бағаны мынадай редакцияда жазылсын:</w:t>
      </w:r>
    </w:p>
    <w:bookmarkEnd w:id="868"/>
    <w:bookmarkStart w:name="z870" w:id="869"/>
    <w:p>
      <w:pPr>
        <w:spacing w:after="0"/>
        <w:ind w:left="0"/>
        <w:jc w:val="both"/>
      </w:pPr>
      <w:r>
        <w:rPr>
          <w:rFonts w:ascii="Times New Roman"/>
          <w:b w:val="false"/>
          <w:i w:val="false"/>
          <w:color w:val="000000"/>
          <w:sz w:val="28"/>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bookmarkEnd w:id="869"/>
    <w:bookmarkStart w:name="z871" w:id="870"/>
    <w:p>
      <w:pPr>
        <w:spacing w:after="0"/>
        <w:ind w:left="0"/>
        <w:jc w:val="both"/>
      </w:pPr>
      <w:r>
        <w:rPr>
          <w:rFonts w:ascii="Times New Roman"/>
          <w:b w:val="false"/>
          <w:i w:val="false"/>
          <w:color w:val="000000"/>
          <w:sz w:val="28"/>
        </w:rPr>
        <w:t>
      реттік нөмірі 428-жолдың 7-бағаны мынадай редакцияда жазылсын:</w:t>
      </w:r>
    </w:p>
    <w:bookmarkEnd w:id="870"/>
    <w:bookmarkStart w:name="z872" w:id="871"/>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871"/>
    <w:bookmarkStart w:name="z873" w:id="872"/>
    <w:p>
      <w:pPr>
        <w:spacing w:after="0"/>
        <w:ind w:left="0"/>
        <w:jc w:val="both"/>
      </w:pPr>
      <w:r>
        <w:rPr>
          <w:rFonts w:ascii="Times New Roman"/>
          <w:b w:val="false"/>
          <w:i w:val="false"/>
          <w:color w:val="000000"/>
          <w:sz w:val="28"/>
        </w:rPr>
        <w:t>
      реттік нөмірі 429-жолдың 3-бағаны мынадай редакцияда жазылсын:</w:t>
      </w:r>
    </w:p>
    <w:bookmarkEnd w:id="872"/>
    <w:bookmarkStart w:name="z874" w:id="873"/>
    <w:p>
      <w:pPr>
        <w:spacing w:after="0"/>
        <w:ind w:left="0"/>
        <w:jc w:val="both"/>
      </w:pPr>
      <w:r>
        <w:rPr>
          <w:rFonts w:ascii="Times New Roman"/>
          <w:b w:val="false"/>
          <w:i w:val="false"/>
          <w:color w:val="000000"/>
          <w:sz w:val="28"/>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bookmarkEnd w:id="873"/>
    <w:bookmarkStart w:name="z875" w:id="874"/>
    <w:p>
      <w:pPr>
        <w:spacing w:after="0"/>
        <w:ind w:left="0"/>
        <w:jc w:val="both"/>
      </w:pPr>
      <w:r>
        <w:rPr>
          <w:rFonts w:ascii="Times New Roman"/>
          <w:b w:val="false"/>
          <w:i w:val="false"/>
          <w:color w:val="000000"/>
          <w:sz w:val="28"/>
        </w:rPr>
        <w:t>
      реттік нөмірі 442-жолда:</w:t>
      </w:r>
    </w:p>
    <w:bookmarkEnd w:id="874"/>
    <w:bookmarkStart w:name="z876" w:id="875"/>
    <w:p>
      <w:pPr>
        <w:spacing w:after="0"/>
        <w:ind w:left="0"/>
        <w:jc w:val="both"/>
      </w:pPr>
      <w:r>
        <w:rPr>
          <w:rFonts w:ascii="Times New Roman"/>
          <w:b w:val="false"/>
          <w:i w:val="false"/>
          <w:color w:val="000000"/>
          <w:sz w:val="28"/>
        </w:rPr>
        <w:t>
      5-баған мынадай редакцияда жазылсын:</w:t>
      </w:r>
    </w:p>
    <w:bookmarkEnd w:id="875"/>
    <w:bookmarkStart w:name="z877" w:id="876"/>
    <w:p>
      <w:pPr>
        <w:spacing w:after="0"/>
        <w:ind w:left="0"/>
        <w:jc w:val="both"/>
      </w:pPr>
      <w:r>
        <w:rPr>
          <w:rFonts w:ascii="Times New Roman"/>
          <w:b w:val="false"/>
          <w:i w:val="false"/>
          <w:color w:val="000000"/>
          <w:sz w:val="28"/>
        </w:rPr>
        <w:t>
      "ҚАӨМ";</w:t>
      </w:r>
    </w:p>
    <w:bookmarkEnd w:id="876"/>
    <w:bookmarkStart w:name="z878" w:id="877"/>
    <w:p>
      <w:pPr>
        <w:spacing w:after="0"/>
        <w:ind w:left="0"/>
        <w:jc w:val="both"/>
      </w:pPr>
      <w:r>
        <w:rPr>
          <w:rFonts w:ascii="Times New Roman"/>
          <w:b w:val="false"/>
          <w:i w:val="false"/>
          <w:color w:val="000000"/>
          <w:sz w:val="28"/>
        </w:rPr>
        <w:t>
      6-баған мынадай редакцияда жазылсын:</w:t>
      </w:r>
    </w:p>
    <w:bookmarkEnd w:id="877"/>
    <w:bookmarkStart w:name="z879" w:id="878"/>
    <w:p>
      <w:pPr>
        <w:spacing w:after="0"/>
        <w:ind w:left="0"/>
        <w:jc w:val="both"/>
      </w:pPr>
      <w:r>
        <w:rPr>
          <w:rFonts w:ascii="Times New Roman"/>
          <w:b w:val="false"/>
          <w:i w:val="false"/>
          <w:color w:val="000000"/>
          <w:sz w:val="28"/>
        </w:rPr>
        <w:t>
      "ҚАӨМ";</w:t>
      </w:r>
    </w:p>
    <w:bookmarkEnd w:id="878"/>
    <w:bookmarkStart w:name="z880" w:id="879"/>
    <w:p>
      <w:pPr>
        <w:spacing w:after="0"/>
        <w:ind w:left="0"/>
        <w:jc w:val="both"/>
      </w:pPr>
      <w:r>
        <w:rPr>
          <w:rFonts w:ascii="Times New Roman"/>
          <w:b w:val="false"/>
          <w:i w:val="false"/>
          <w:color w:val="000000"/>
          <w:sz w:val="28"/>
        </w:rPr>
        <w:t>
      реттік нөмірі 444-жолда:</w:t>
      </w:r>
    </w:p>
    <w:bookmarkEnd w:id="879"/>
    <w:bookmarkStart w:name="z881" w:id="880"/>
    <w:p>
      <w:pPr>
        <w:spacing w:after="0"/>
        <w:ind w:left="0"/>
        <w:jc w:val="both"/>
      </w:pPr>
      <w:r>
        <w:rPr>
          <w:rFonts w:ascii="Times New Roman"/>
          <w:b w:val="false"/>
          <w:i w:val="false"/>
          <w:color w:val="000000"/>
          <w:sz w:val="28"/>
        </w:rPr>
        <w:t>
      5-баған мынадай редакцияда жазылсын:</w:t>
      </w:r>
    </w:p>
    <w:bookmarkEnd w:id="880"/>
    <w:bookmarkStart w:name="z882" w:id="881"/>
    <w:p>
      <w:pPr>
        <w:spacing w:after="0"/>
        <w:ind w:left="0"/>
        <w:jc w:val="both"/>
      </w:pPr>
      <w:r>
        <w:rPr>
          <w:rFonts w:ascii="Times New Roman"/>
          <w:b w:val="false"/>
          <w:i w:val="false"/>
          <w:color w:val="000000"/>
          <w:sz w:val="28"/>
        </w:rPr>
        <w:t>
      "ҚАӨМ";</w:t>
      </w:r>
    </w:p>
    <w:bookmarkEnd w:id="881"/>
    <w:bookmarkStart w:name="z883" w:id="882"/>
    <w:p>
      <w:pPr>
        <w:spacing w:after="0"/>
        <w:ind w:left="0"/>
        <w:jc w:val="both"/>
      </w:pPr>
      <w:r>
        <w:rPr>
          <w:rFonts w:ascii="Times New Roman"/>
          <w:b w:val="false"/>
          <w:i w:val="false"/>
          <w:color w:val="000000"/>
          <w:sz w:val="28"/>
        </w:rPr>
        <w:t>
      6-баған мынадай редакцияда жазылсын:</w:t>
      </w:r>
    </w:p>
    <w:bookmarkEnd w:id="882"/>
    <w:bookmarkStart w:name="z884" w:id="883"/>
    <w:p>
      <w:pPr>
        <w:spacing w:after="0"/>
        <w:ind w:left="0"/>
        <w:jc w:val="both"/>
      </w:pPr>
      <w:r>
        <w:rPr>
          <w:rFonts w:ascii="Times New Roman"/>
          <w:b w:val="false"/>
          <w:i w:val="false"/>
          <w:color w:val="000000"/>
          <w:sz w:val="28"/>
        </w:rPr>
        <w:t>
      "ҚАӨМ";</w:t>
      </w:r>
    </w:p>
    <w:bookmarkEnd w:id="883"/>
    <w:bookmarkStart w:name="z885" w:id="884"/>
    <w:p>
      <w:pPr>
        <w:spacing w:after="0"/>
        <w:ind w:left="0"/>
        <w:jc w:val="both"/>
      </w:pPr>
      <w:r>
        <w:rPr>
          <w:rFonts w:ascii="Times New Roman"/>
          <w:b w:val="false"/>
          <w:i w:val="false"/>
          <w:color w:val="000000"/>
          <w:sz w:val="28"/>
        </w:rPr>
        <w:t>
      реттік нөмірі 445-жолда:</w:t>
      </w:r>
    </w:p>
    <w:bookmarkEnd w:id="884"/>
    <w:bookmarkStart w:name="z886" w:id="885"/>
    <w:p>
      <w:pPr>
        <w:spacing w:after="0"/>
        <w:ind w:left="0"/>
        <w:jc w:val="both"/>
      </w:pPr>
      <w:r>
        <w:rPr>
          <w:rFonts w:ascii="Times New Roman"/>
          <w:b w:val="false"/>
          <w:i w:val="false"/>
          <w:color w:val="000000"/>
          <w:sz w:val="28"/>
        </w:rPr>
        <w:t>
      5-баған мынадай редакцияда жазылсын:</w:t>
      </w:r>
    </w:p>
    <w:bookmarkEnd w:id="885"/>
    <w:bookmarkStart w:name="z887" w:id="886"/>
    <w:p>
      <w:pPr>
        <w:spacing w:after="0"/>
        <w:ind w:left="0"/>
        <w:jc w:val="both"/>
      </w:pPr>
      <w:r>
        <w:rPr>
          <w:rFonts w:ascii="Times New Roman"/>
          <w:b w:val="false"/>
          <w:i w:val="false"/>
          <w:color w:val="000000"/>
          <w:sz w:val="28"/>
        </w:rPr>
        <w:t>
      "ҚАӨМ";</w:t>
      </w:r>
    </w:p>
    <w:bookmarkEnd w:id="886"/>
    <w:bookmarkStart w:name="z888" w:id="887"/>
    <w:p>
      <w:pPr>
        <w:spacing w:after="0"/>
        <w:ind w:left="0"/>
        <w:jc w:val="both"/>
      </w:pPr>
      <w:r>
        <w:rPr>
          <w:rFonts w:ascii="Times New Roman"/>
          <w:b w:val="false"/>
          <w:i w:val="false"/>
          <w:color w:val="000000"/>
          <w:sz w:val="28"/>
        </w:rPr>
        <w:t>
      6-баған мынадай редакцияда жазылсын:</w:t>
      </w:r>
    </w:p>
    <w:bookmarkEnd w:id="887"/>
    <w:bookmarkStart w:name="z889" w:id="888"/>
    <w:p>
      <w:pPr>
        <w:spacing w:after="0"/>
        <w:ind w:left="0"/>
        <w:jc w:val="both"/>
      </w:pPr>
      <w:r>
        <w:rPr>
          <w:rFonts w:ascii="Times New Roman"/>
          <w:b w:val="false"/>
          <w:i w:val="false"/>
          <w:color w:val="000000"/>
          <w:sz w:val="28"/>
        </w:rPr>
        <w:t>
      "ҚАӨМ";</w:t>
      </w:r>
    </w:p>
    <w:bookmarkEnd w:id="888"/>
    <w:bookmarkStart w:name="z890" w:id="889"/>
    <w:p>
      <w:pPr>
        <w:spacing w:after="0"/>
        <w:ind w:left="0"/>
        <w:jc w:val="both"/>
      </w:pPr>
      <w:r>
        <w:rPr>
          <w:rFonts w:ascii="Times New Roman"/>
          <w:b w:val="false"/>
          <w:i w:val="false"/>
          <w:color w:val="000000"/>
          <w:sz w:val="28"/>
        </w:rPr>
        <w:t>
      реттік нөмірі 448-жолда:</w:t>
      </w:r>
    </w:p>
    <w:bookmarkEnd w:id="889"/>
    <w:bookmarkStart w:name="z891" w:id="890"/>
    <w:p>
      <w:pPr>
        <w:spacing w:after="0"/>
        <w:ind w:left="0"/>
        <w:jc w:val="both"/>
      </w:pPr>
      <w:r>
        <w:rPr>
          <w:rFonts w:ascii="Times New Roman"/>
          <w:b w:val="false"/>
          <w:i w:val="false"/>
          <w:color w:val="000000"/>
          <w:sz w:val="28"/>
        </w:rPr>
        <w:t>
      7-баған мынадай редакцияда жазылсын:</w:t>
      </w:r>
    </w:p>
    <w:bookmarkEnd w:id="890"/>
    <w:bookmarkStart w:name="z892" w:id="891"/>
    <w:p>
      <w:pPr>
        <w:spacing w:after="0"/>
        <w:ind w:left="0"/>
        <w:jc w:val="both"/>
      </w:pPr>
      <w:r>
        <w:rPr>
          <w:rFonts w:ascii="Times New Roman"/>
          <w:b w:val="false"/>
          <w:i w:val="false"/>
          <w:color w:val="000000"/>
          <w:sz w:val="28"/>
        </w:rPr>
        <w:t>
      "Электрондық үкіметтің" веб-порталы";</w:t>
      </w:r>
    </w:p>
    <w:bookmarkEnd w:id="891"/>
    <w:bookmarkStart w:name="z893" w:id="892"/>
    <w:p>
      <w:pPr>
        <w:spacing w:after="0"/>
        <w:ind w:left="0"/>
        <w:jc w:val="both"/>
      </w:pPr>
      <w:r>
        <w:rPr>
          <w:rFonts w:ascii="Times New Roman"/>
          <w:b w:val="false"/>
          <w:i w:val="false"/>
          <w:color w:val="000000"/>
          <w:sz w:val="28"/>
        </w:rPr>
        <w:t>
      9-баған мынадай редакцияда жазылсын:</w:t>
      </w:r>
    </w:p>
    <w:bookmarkEnd w:id="892"/>
    <w:bookmarkStart w:name="z894" w:id="893"/>
    <w:p>
      <w:pPr>
        <w:spacing w:after="0"/>
        <w:ind w:left="0"/>
        <w:jc w:val="both"/>
      </w:pPr>
      <w:r>
        <w:rPr>
          <w:rFonts w:ascii="Times New Roman"/>
          <w:b w:val="false"/>
          <w:i w:val="false"/>
          <w:color w:val="000000"/>
          <w:sz w:val="28"/>
        </w:rPr>
        <w:t>
      "Электронды";</w:t>
      </w:r>
    </w:p>
    <w:bookmarkEnd w:id="893"/>
    <w:bookmarkStart w:name="z895" w:id="894"/>
    <w:p>
      <w:pPr>
        <w:spacing w:after="0"/>
        <w:ind w:left="0"/>
        <w:jc w:val="both"/>
      </w:pPr>
      <w:r>
        <w:rPr>
          <w:rFonts w:ascii="Times New Roman"/>
          <w:b w:val="false"/>
          <w:i w:val="false"/>
          <w:color w:val="000000"/>
          <w:sz w:val="28"/>
        </w:rPr>
        <w:t>
      реттік нөмірі 449-1-жолдың 3-бағаны мынадай редакцияда жазылсын:</w:t>
      </w:r>
    </w:p>
    <w:bookmarkEnd w:id="894"/>
    <w:bookmarkStart w:name="z896" w:id="895"/>
    <w:p>
      <w:pPr>
        <w:spacing w:after="0"/>
        <w:ind w:left="0"/>
        <w:jc w:val="both"/>
      </w:pPr>
      <w:r>
        <w:rPr>
          <w:rFonts w:ascii="Times New Roman"/>
          <w:b w:val="false"/>
          <w:i w:val="false"/>
          <w:color w:val="000000"/>
          <w:sz w:val="28"/>
        </w:rPr>
        <w:t>
      "Ядролық, радиациялық және ядролық физикалық қауіпсіздік сараптамасын жүзеге асыратын ұйымдарды аккредиттеу";</w:t>
      </w:r>
    </w:p>
    <w:bookmarkEnd w:id="895"/>
    <w:bookmarkStart w:name="z897" w:id="896"/>
    <w:p>
      <w:pPr>
        <w:spacing w:after="0"/>
        <w:ind w:left="0"/>
        <w:jc w:val="both"/>
      </w:pPr>
      <w:r>
        <w:rPr>
          <w:rFonts w:ascii="Times New Roman"/>
          <w:b w:val="false"/>
          <w:i w:val="false"/>
          <w:color w:val="000000"/>
          <w:sz w:val="28"/>
        </w:rPr>
        <w:t>
      реттік нөмірі 449-3-жолдың 3-бағаны мынадай редакцияда жазылсын:</w:t>
      </w:r>
    </w:p>
    <w:bookmarkEnd w:id="896"/>
    <w:bookmarkStart w:name="z898" w:id="897"/>
    <w:p>
      <w:pPr>
        <w:spacing w:after="0"/>
        <w:ind w:left="0"/>
        <w:jc w:val="both"/>
      </w:pPr>
      <w:r>
        <w:rPr>
          <w:rFonts w:ascii="Times New Roman"/>
          <w:b w:val="false"/>
          <w:i w:val="false"/>
          <w:color w:val="000000"/>
          <w:sz w:val="28"/>
        </w:rPr>
        <w:t>
      "Сараптама ұйымы ұсынған ядролық, радиациялық және ядролық физикалық қауіпсіздікті қамтамасыз етуге қатысты есеп-қисаптар әдістемесін келісу";</w:t>
      </w:r>
    </w:p>
    <w:bookmarkEnd w:id="897"/>
    <w:bookmarkStart w:name="z899" w:id="898"/>
    <w:p>
      <w:pPr>
        <w:spacing w:after="0"/>
        <w:ind w:left="0"/>
        <w:jc w:val="both"/>
      </w:pPr>
      <w:r>
        <w:rPr>
          <w:rFonts w:ascii="Times New Roman"/>
          <w:b w:val="false"/>
          <w:i w:val="false"/>
          <w:color w:val="000000"/>
          <w:sz w:val="28"/>
        </w:rPr>
        <w:t>
      мынадай мазмұндағы реттік нөмірлері 449-4, 449-5, 449-6-жолдармен толықтырылсын:</w:t>
      </w:r>
    </w:p>
    <w:bookmarkEnd w:id="898"/>
    <w:bookmarkStart w:name="z900" w:id="899"/>
    <w:p>
      <w:pPr>
        <w:spacing w:after="0"/>
        <w:ind w:left="0"/>
        <w:jc w:val="both"/>
      </w:pPr>
      <w:r>
        <w:rPr>
          <w:rFonts w:ascii="Times New Roman"/>
          <w:b w:val="false"/>
          <w:i w:val="false"/>
          <w:color w:val="000000"/>
          <w:sz w:val="28"/>
        </w:rPr>
        <w:t>
      "</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2371"/>
        <w:gridCol w:w="4766"/>
        <w:gridCol w:w="621"/>
        <w:gridCol w:w="216"/>
        <w:gridCol w:w="1027"/>
        <w:gridCol w:w="1107"/>
        <w:gridCol w:w="367"/>
        <w:gridCol w:w="217"/>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Телекоммуникациялар комитеті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Экологиялық реттеу және бақылау комитеті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Геология және жер қойнауын пайдалану комитеті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bl>
    <w:bookmarkStart w:name="z901" w:id="900"/>
    <w:p>
      <w:pPr>
        <w:spacing w:after="0"/>
        <w:ind w:left="0"/>
        <w:jc w:val="both"/>
      </w:pPr>
      <w:r>
        <w:rPr>
          <w:rFonts w:ascii="Times New Roman"/>
          <w:b w:val="false"/>
          <w:i w:val="false"/>
          <w:color w:val="000000"/>
          <w:sz w:val="28"/>
        </w:rPr>
        <w:t>
      ";</w:t>
      </w:r>
    </w:p>
    <w:bookmarkEnd w:id="900"/>
    <w:bookmarkStart w:name="z902" w:id="901"/>
    <w:p>
      <w:pPr>
        <w:spacing w:after="0"/>
        <w:ind w:left="0"/>
        <w:jc w:val="both"/>
      </w:pPr>
      <w:r>
        <w:rPr>
          <w:rFonts w:ascii="Times New Roman"/>
          <w:b w:val="false"/>
          <w:i w:val="false"/>
          <w:color w:val="000000"/>
          <w:sz w:val="28"/>
        </w:rPr>
        <w:t>
      реттік нөмірі 451-жолда:</w:t>
      </w:r>
    </w:p>
    <w:bookmarkEnd w:id="901"/>
    <w:bookmarkStart w:name="z903" w:id="902"/>
    <w:p>
      <w:pPr>
        <w:spacing w:after="0"/>
        <w:ind w:left="0"/>
        <w:jc w:val="both"/>
      </w:pPr>
      <w:r>
        <w:rPr>
          <w:rFonts w:ascii="Times New Roman"/>
          <w:b w:val="false"/>
          <w:i w:val="false"/>
          <w:color w:val="000000"/>
          <w:sz w:val="28"/>
        </w:rPr>
        <w:t>
      7-баған мынадай редакцияда жазылсын:</w:t>
      </w:r>
    </w:p>
    <w:bookmarkEnd w:id="902"/>
    <w:bookmarkStart w:name="z904" w:id="903"/>
    <w:p>
      <w:pPr>
        <w:spacing w:after="0"/>
        <w:ind w:left="0"/>
        <w:jc w:val="both"/>
      </w:pPr>
      <w:r>
        <w:rPr>
          <w:rFonts w:ascii="Times New Roman"/>
          <w:b w:val="false"/>
          <w:i w:val="false"/>
          <w:color w:val="000000"/>
          <w:sz w:val="28"/>
        </w:rPr>
        <w:t>
      "Электрондық үкіметтің" веб-порталы";</w:t>
      </w:r>
    </w:p>
    <w:bookmarkEnd w:id="903"/>
    <w:bookmarkStart w:name="z905" w:id="904"/>
    <w:p>
      <w:pPr>
        <w:spacing w:after="0"/>
        <w:ind w:left="0"/>
        <w:jc w:val="both"/>
      </w:pPr>
      <w:r>
        <w:rPr>
          <w:rFonts w:ascii="Times New Roman"/>
          <w:b w:val="false"/>
          <w:i w:val="false"/>
          <w:color w:val="000000"/>
          <w:sz w:val="28"/>
        </w:rPr>
        <w:t>
      9-баған мынадай редакцияда жазылсын:</w:t>
      </w:r>
    </w:p>
    <w:bookmarkEnd w:id="904"/>
    <w:bookmarkStart w:name="z906" w:id="905"/>
    <w:p>
      <w:pPr>
        <w:spacing w:after="0"/>
        <w:ind w:left="0"/>
        <w:jc w:val="both"/>
      </w:pPr>
      <w:r>
        <w:rPr>
          <w:rFonts w:ascii="Times New Roman"/>
          <w:b w:val="false"/>
          <w:i w:val="false"/>
          <w:color w:val="000000"/>
          <w:sz w:val="28"/>
        </w:rPr>
        <w:t>
      "Электронды";</w:t>
      </w:r>
    </w:p>
    <w:bookmarkEnd w:id="905"/>
    <w:bookmarkStart w:name="z907" w:id="906"/>
    <w:p>
      <w:pPr>
        <w:spacing w:after="0"/>
        <w:ind w:left="0"/>
        <w:jc w:val="both"/>
      </w:pPr>
      <w:r>
        <w:rPr>
          <w:rFonts w:ascii="Times New Roman"/>
          <w:b w:val="false"/>
          <w:i w:val="false"/>
          <w:color w:val="000000"/>
          <w:sz w:val="28"/>
        </w:rPr>
        <w:t>
      реттік нөмірі 453-жолдың 7-бағаны мынадай редакцияда жазылсын:</w:t>
      </w:r>
    </w:p>
    <w:bookmarkEnd w:id="906"/>
    <w:bookmarkStart w:name="z908" w:id="907"/>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907"/>
    <w:bookmarkStart w:name="z909" w:id="908"/>
    <w:p>
      <w:pPr>
        <w:spacing w:after="0"/>
        <w:ind w:left="0"/>
        <w:jc w:val="both"/>
      </w:pPr>
      <w:r>
        <w:rPr>
          <w:rFonts w:ascii="Times New Roman"/>
          <w:b w:val="false"/>
          <w:i w:val="false"/>
          <w:color w:val="000000"/>
          <w:sz w:val="28"/>
        </w:rPr>
        <w:t>
      реттік нөмірі 465-жол алып тасталсын;</w:t>
      </w:r>
    </w:p>
    <w:bookmarkEnd w:id="908"/>
    <w:bookmarkStart w:name="z910" w:id="909"/>
    <w:p>
      <w:pPr>
        <w:spacing w:after="0"/>
        <w:ind w:left="0"/>
        <w:jc w:val="both"/>
      </w:pPr>
      <w:r>
        <w:rPr>
          <w:rFonts w:ascii="Times New Roman"/>
          <w:b w:val="false"/>
          <w:i w:val="false"/>
          <w:color w:val="000000"/>
          <w:sz w:val="28"/>
        </w:rPr>
        <w:t>
      мынадай мазмұндағы реттік нөмірлері 468-2, 468-3, 468-4-жолдармен толықтырылсын:</w:t>
      </w:r>
    </w:p>
    <w:bookmarkEnd w:id="9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1" w:id="910"/>
    <w:p>
      <w:pPr>
        <w:spacing w:after="0"/>
        <w:ind w:left="0"/>
        <w:jc w:val="both"/>
      </w:pPr>
      <w:r>
        <w:rPr>
          <w:rFonts w:ascii="Times New Roman"/>
          <w:b w:val="false"/>
          <w:i w:val="false"/>
          <w:color w:val="000000"/>
          <w:sz w:val="28"/>
        </w:rPr>
        <w:t>
      "</w:t>
      </w:r>
    </w:p>
    <w:bookmarkEnd w:id="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983"/>
        <w:gridCol w:w="1462"/>
        <w:gridCol w:w="781"/>
        <w:gridCol w:w="271"/>
        <w:gridCol w:w="1633"/>
        <w:gridCol w:w="2582"/>
        <w:gridCol w:w="272"/>
        <w:gridCol w:w="46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Индустриялық даму және өнеркәсіптік қауіпсіздік комитетінің аумақтық департаменттері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Индустриялық даму және өнеркәсіптік қауіпсіздік комитетінің аумақтық департаменттері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Техникалық реттеу және метрология комитеті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Техникалық реттеу және метрология комитеті, "электрондық үкімет"веб-порталы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Электрондық/қағазтүрінде</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Техникалық реттеу және метрология комитеті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Техникалық реттеу және метрология комитеті, "электрондық үкімет" веб-порталы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Электрондық/қағазтүрінде</w:t>
            </w:r>
          </w:p>
        </w:tc>
      </w:tr>
    </w:tbl>
    <w:bookmarkStart w:name="z912" w:id="911"/>
    <w:p>
      <w:pPr>
        <w:spacing w:after="0"/>
        <w:ind w:left="0"/>
        <w:jc w:val="both"/>
      </w:pPr>
      <w:r>
        <w:rPr>
          <w:rFonts w:ascii="Times New Roman"/>
          <w:b w:val="false"/>
          <w:i w:val="false"/>
          <w:color w:val="000000"/>
          <w:sz w:val="28"/>
        </w:rPr>
        <w:t>
      ";</w:t>
      </w:r>
    </w:p>
    <w:bookmarkEnd w:id="911"/>
    <w:bookmarkStart w:name="z913" w:id="912"/>
    <w:p>
      <w:pPr>
        <w:spacing w:after="0"/>
        <w:ind w:left="0"/>
        <w:jc w:val="both"/>
      </w:pPr>
      <w:r>
        <w:rPr>
          <w:rFonts w:ascii="Times New Roman"/>
          <w:b w:val="false"/>
          <w:i w:val="false"/>
          <w:color w:val="000000"/>
          <w:sz w:val="28"/>
        </w:rPr>
        <w:t>
      реттік нөмірі 469-жолдың 3-бағаны мынадай редакцияда жазылсын:</w:t>
      </w:r>
    </w:p>
    <w:bookmarkEnd w:id="912"/>
    <w:bookmarkStart w:name="z914" w:id="913"/>
    <w:p>
      <w:pPr>
        <w:spacing w:after="0"/>
        <w:ind w:left="0"/>
        <w:jc w:val="both"/>
      </w:pPr>
      <w:r>
        <w:rPr>
          <w:rFonts w:ascii="Times New Roman"/>
          <w:b w:val="false"/>
          <w:i w:val="false"/>
          <w:color w:val="000000"/>
          <w:sz w:val="28"/>
        </w:rPr>
        <w:t>
      "Шикі газды алау етіп жағуға рұқсат беру";</w:t>
      </w:r>
    </w:p>
    <w:bookmarkEnd w:id="913"/>
    <w:bookmarkStart w:name="z915" w:id="914"/>
    <w:p>
      <w:pPr>
        <w:spacing w:after="0"/>
        <w:ind w:left="0"/>
        <w:jc w:val="both"/>
      </w:pPr>
      <w:r>
        <w:rPr>
          <w:rFonts w:ascii="Times New Roman"/>
          <w:b w:val="false"/>
          <w:i w:val="false"/>
          <w:color w:val="000000"/>
          <w:sz w:val="28"/>
        </w:rPr>
        <w:t>
      реттік нөмірі 470-жолдың 3-бағаны мынадай редакцияда жазылсын:</w:t>
      </w:r>
    </w:p>
    <w:bookmarkEnd w:id="914"/>
    <w:bookmarkStart w:name="z916" w:id="915"/>
    <w:p>
      <w:pPr>
        <w:spacing w:after="0"/>
        <w:ind w:left="0"/>
        <w:jc w:val="both"/>
      </w:pPr>
      <w:r>
        <w:rPr>
          <w:rFonts w:ascii="Times New Roman"/>
          <w:b w:val="false"/>
          <w:i w:val="false"/>
          <w:color w:val="000000"/>
          <w:sz w:val="28"/>
        </w:rPr>
        <w:t>
      "Теңiздегі объектілерді құруға және орналастыруға рұқсат беру";</w:t>
      </w:r>
    </w:p>
    <w:bookmarkEnd w:id="915"/>
    <w:bookmarkStart w:name="z917" w:id="916"/>
    <w:p>
      <w:pPr>
        <w:spacing w:after="0"/>
        <w:ind w:left="0"/>
        <w:jc w:val="both"/>
      </w:pPr>
      <w:r>
        <w:rPr>
          <w:rFonts w:ascii="Times New Roman"/>
          <w:b w:val="false"/>
          <w:i w:val="false"/>
          <w:color w:val="000000"/>
          <w:sz w:val="28"/>
        </w:rPr>
        <w:t>
      реттік нөмірлері 471 және 473-жолдар алып тасталсын;</w:t>
      </w:r>
    </w:p>
    <w:bookmarkEnd w:id="916"/>
    <w:bookmarkStart w:name="z918" w:id="917"/>
    <w:p>
      <w:pPr>
        <w:spacing w:after="0"/>
        <w:ind w:left="0"/>
        <w:jc w:val="both"/>
      </w:pPr>
      <w:r>
        <w:rPr>
          <w:rFonts w:ascii="Times New Roman"/>
          <w:b w:val="false"/>
          <w:i w:val="false"/>
          <w:color w:val="000000"/>
          <w:sz w:val="28"/>
        </w:rPr>
        <w:t>
      реттік нөмірі 474-жолдың 3-бағаны мынадай редакцияда жазылсын:</w:t>
      </w:r>
    </w:p>
    <w:bookmarkEnd w:id="917"/>
    <w:bookmarkStart w:name="z919" w:id="918"/>
    <w:p>
      <w:pPr>
        <w:spacing w:after="0"/>
        <w:ind w:left="0"/>
        <w:jc w:val="both"/>
      </w:pPr>
      <w:r>
        <w:rPr>
          <w:rFonts w:ascii="Times New Roman"/>
          <w:b w:val="false"/>
          <w:i w:val="false"/>
          <w:color w:val="000000"/>
          <w:sz w:val="28"/>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bookmarkEnd w:id="918"/>
    <w:bookmarkStart w:name="z920" w:id="919"/>
    <w:p>
      <w:pPr>
        <w:spacing w:after="0"/>
        <w:ind w:left="0"/>
        <w:jc w:val="both"/>
      </w:pPr>
      <w:r>
        <w:rPr>
          <w:rFonts w:ascii="Times New Roman"/>
          <w:b w:val="false"/>
          <w:i w:val="false"/>
          <w:color w:val="000000"/>
          <w:sz w:val="28"/>
        </w:rPr>
        <w:t>
      реттік нөмірлері 476 және 477-жолдар алып тасталсын;</w:t>
      </w:r>
    </w:p>
    <w:bookmarkEnd w:id="919"/>
    <w:bookmarkStart w:name="z921" w:id="920"/>
    <w:p>
      <w:pPr>
        <w:spacing w:after="0"/>
        <w:ind w:left="0"/>
        <w:jc w:val="both"/>
      </w:pPr>
      <w:r>
        <w:rPr>
          <w:rFonts w:ascii="Times New Roman"/>
          <w:b w:val="false"/>
          <w:i w:val="false"/>
          <w:color w:val="000000"/>
          <w:sz w:val="28"/>
        </w:rPr>
        <w:t>
      реттік нөмірі 478-жолдың 3-бағаны мынадай редакцияда жазылсын:</w:t>
      </w:r>
    </w:p>
    <w:bookmarkEnd w:id="920"/>
    <w:bookmarkStart w:name="z922" w:id="921"/>
    <w:p>
      <w:pPr>
        <w:spacing w:after="0"/>
        <w:ind w:left="0"/>
        <w:jc w:val="both"/>
      </w:pPr>
      <w:r>
        <w:rPr>
          <w:rFonts w:ascii="Times New Roman"/>
          <w:b w:val="false"/>
          <w:i w:val="false"/>
          <w:color w:val="000000"/>
          <w:sz w:val="28"/>
        </w:rPr>
        <w:t>
      "Есебі мемлекеттік кірістер органында жүргізілетін берешектің жоқ (бар) екендігі туралы мәлiметтердi беру";</w:t>
      </w:r>
    </w:p>
    <w:bookmarkEnd w:id="921"/>
    <w:bookmarkStart w:name="z923" w:id="922"/>
    <w:p>
      <w:pPr>
        <w:spacing w:after="0"/>
        <w:ind w:left="0"/>
        <w:jc w:val="both"/>
      </w:pPr>
      <w:r>
        <w:rPr>
          <w:rFonts w:ascii="Times New Roman"/>
          <w:b w:val="false"/>
          <w:i w:val="false"/>
          <w:color w:val="000000"/>
          <w:sz w:val="28"/>
        </w:rPr>
        <w:t>
      реттік нөмірі 479-жолдың 3-бағаны мынадай редакцияда жазылсын:</w:t>
      </w:r>
    </w:p>
    <w:bookmarkEnd w:id="922"/>
    <w:bookmarkStart w:name="z924" w:id="923"/>
    <w:p>
      <w:pPr>
        <w:spacing w:after="0"/>
        <w:ind w:left="0"/>
        <w:jc w:val="both"/>
      </w:pPr>
      <w:r>
        <w:rPr>
          <w:rFonts w:ascii="Times New Roman"/>
          <w:b w:val="false"/>
          <w:i w:val="false"/>
          <w:color w:val="000000"/>
          <w:sz w:val="28"/>
        </w:rPr>
        <w:t>
      "Қазақстан Республикасындағы көздерден алынған кірістердің және ұстап қалған (төленген) салықтардың сомалары туралы анықтама беру";</w:t>
      </w:r>
    </w:p>
    <w:bookmarkEnd w:id="923"/>
    <w:bookmarkStart w:name="z925" w:id="924"/>
    <w:p>
      <w:pPr>
        <w:spacing w:after="0"/>
        <w:ind w:left="0"/>
        <w:jc w:val="both"/>
      </w:pPr>
      <w:r>
        <w:rPr>
          <w:rFonts w:ascii="Times New Roman"/>
          <w:b w:val="false"/>
          <w:i w:val="false"/>
          <w:color w:val="000000"/>
          <w:sz w:val="28"/>
        </w:rPr>
        <w:t>
      реттік нөмірі 480-жолда:</w:t>
      </w:r>
    </w:p>
    <w:bookmarkEnd w:id="924"/>
    <w:bookmarkStart w:name="z926" w:id="925"/>
    <w:p>
      <w:pPr>
        <w:spacing w:after="0"/>
        <w:ind w:left="0"/>
        <w:jc w:val="both"/>
      </w:pPr>
      <w:r>
        <w:rPr>
          <w:rFonts w:ascii="Times New Roman"/>
          <w:b w:val="false"/>
          <w:i w:val="false"/>
          <w:color w:val="000000"/>
          <w:sz w:val="28"/>
        </w:rPr>
        <w:t>
      6-баған мынадай редакцияда жазылсын:</w:t>
      </w:r>
    </w:p>
    <w:bookmarkEnd w:id="925"/>
    <w:bookmarkStart w:name="z927" w:id="926"/>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926"/>
    <w:bookmarkStart w:name="z928" w:id="927"/>
    <w:p>
      <w:pPr>
        <w:spacing w:after="0"/>
        <w:ind w:left="0"/>
        <w:jc w:val="both"/>
      </w:pPr>
      <w:r>
        <w:rPr>
          <w:rFonts w:ascii="Times New Roman"/>
          <w:b w:val="false"/>
          <w:i w:val="false"/>
          <w:color w:val="000000"/>
          <w:sz w:val="28"/>
        </w:rPr>
        <w:t>
      7-баған мынадай редакцияда жазылсын:</w:t>
      </w:r>
    </w:p>
    <w:bookmarkEnd w:id="927"/>
    <w:bookmarkStart w:name="z929" w:id="928"/>
    <w:p>
      <w:pPr>
        <w:spacing w:after="0"/>
        <w:ind w:left="0"/>
        <w:jc w:val="both"/>
      </w:pPr>
      <w:r>
        <w:rPr>
          <w:rFonts w:ascii="Times New Roman"/>
          <w:b w:val="false"/>
          <w:i w:val="false"/>
          <w:color w:val="000000"/>
          <w:sz w:val="28"/>
        </w:rPr>
        <w:t>
      "Мемлекеттік корпорация, Қаржыминінің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928"/>
    <w:bookmarkStart w:name="z930" w:id="929"/>
    <w:p>
      <w:pPr>
        <w:spacing w:after="0"/>
        <w:ind w:left="0"/>
        <w:jc w:val="both"/>
      </w:pPr>
      <w:r>
        <w:rPr>
          <w:rFonts w:ascii="Times New Roman"/>
          <w:b w:val="false"/>
          <w:i w:val="false"/>
          <w:color w:val="000000"/>
          <w:sz w:val="28"/>
        </w:rPr>
        <w:t>
      реттік нөмірі 481-жолда:</w:t>
      </w:r>
    </w:p>
    <w:bookmarkEnd w:id="929"/>
    <w:bookmarkStart w:name="z931" w:id="930"/>
    <w:p>
      <w:pPr>
        <w:spacing w:after="0"/>
        <w:ind w:left="0"/>
        <w:jc w:val="both"/>
      </w:pPr>
      <w:r>
        <w:rPr>
          <w:rFonts w:ascii="Times New Roman"/>
          <w:b w:val="false"/>
          <w:i w:val="false"/>
          <w:color w:val="000000"/>
          <w:sz w:val="28"/>
        </w:rPr>
        <w:t>
      6-баған мынадай редакцияда жазылсын:</w:t>
      </w:r>
    </w:p>
    <w:bookmarkEnd w:id="930"/>
    <w:bookmarkStart w:name="z932" w:id="931"/>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931"/>
    <w:bookmarkStart w:name="z933" w:id="932"/>
    <w:p>
      <w:pPr>
        <w:spacing w:after="0"/>
        <w:ind w:left="0"/>
        <w:jc w:val="both"/>
      </w:pPr>
      <w:r>
        <w:rPr>
          <w:rFonts w:ascii="Times New Roman"/>
          <w:b w:val="false"/>
          <w:i w:val="false"/>
          <w:color w:val="000000"/>
          <w:sz w:val="28"/>
        </w:rPr>
        <w:t>
      7-баған мынадай редакцияда жазылсын:</w:t>
      </w:r>
    </w:p>
    <w:bookmarkEnd w:id="932"/>
    <w:bookmarkStart w:name="z934" w:id="933"/>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933"/>
    <w:bookmarkStart w:name="z935" w:id="934"/>
    <w:p>
      <w:pPr>
        <w:spacing w:after="0"/>
        <w:ind w:left="0"/>
        <w:jc w:val="both"/>
      </w:pPr>
      <w:r>
        <w:rPr>
          <w:rFonts w:ascii="Times New Roman"/>
          <w:b w:val="false"/>
          <w:i w:val="false"/>
          <w:color w:val="000000"/>
          <w:sz w:val="28"/>
        </w:rPr>
        <w:t>
      реттік нөмірі 482-жолда:</w:t>
      </w:r>
    </w:p>
    <w:bookmarkEnd w:id="934"/>
    <w:bookmarkStart w:name="z936" w:id="935"/>
    <w:p>
      <w:pPr>
        <w:spacing w:after="0"/>
        <w:ind w:left="0"/>
        <w:jc w:val="both"/>
      </w:pPr>
      <w:r>
        <w:rPr>
          <w:rFonts w:ascii="Times New Roman"/>
          <w:b w:val="false"/>
          <w:i w:val="false"/>
          <w:color w:val="000000"/>
          <w:sz w:val="28"/>
        </w:rPr>
        <w:t>
      6-баған мынадай редакцияда жазылсын:</w:t>
      </w:r>
    </w:p>
    <w:bookmarkEnd w:id="935"/>
    <w:bookmarkStart w:name="z937" w:id="936"/>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936"/>
    <w:bookmarkStart w:name="z938" w:id="937"/>
    <w:p>
      <w:pPr>
        <w:spacing w:after="0"/>
        <w:ind w:left="0"/>
        <w:jc w:val="both"/>
      </w:pPr>
      <w:r>
        <w:rPr>
          <w:rFonts w:ascii="Times New Roman"/>
          <w:b w:val="false"/>
          <w:i w:val="false"/>
          <w:color w:val="000000"/>
          <w:sz w:val="28"/>
        </w:rPr>
        <w:t>
      7-баған мынадай редакцияда жазылсын:</w:t>
      </w:r>
    </w:p>
    <w:bookmarkEnd w:id="937"/>
    <w:bookmarkStart w:name="z939" w:id="938"/>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938"/>
    <w:bookmarkStart w:name="z940" w:id="939"/>
    <w:p>
      <w:pPr>
        <w:spacing w:after="0"/>
        <w:ind w:left="0"/>
        <w:jc w:val="both"/>
      </w:pPr>
      <w:r>
        <w:rPr>
          <w:rFonts w:ascii="Times New Roman"/>
          <w:b w:val="false"/>
          <w:i w:val="false"/>
          <w:color w:val="000000"/>
          <w:sz w:val="28"/>
        </w:rPr>
        <w:t>
      реттік нөмірі 483-жолдың 3-бағаны мынадай редакцияда жазылсын:</w:t>
      </w:r>
    </w:p>
    <w:bookmarkEnd w:id="939"/>
    <w:bookmarkStart w:name="z941" w:id="940"/>
    <w:p>
      <w:pPr>
        <w:spacing w:after="0"/>
        <w:ind w:left="0"/>
        <w:jc w:val="both"/>
      </w:pPr>
      <w:r>
        <w:rPr>
          <w:rFonts w:ascii="Times New Roman"/>
          <w:b w:val="false"/>
          <w:i w:val="false"/>
          <w:color w:val="000000"/>
          <w:sz w:val="28"/>
        </w:rPr>
        <w:t>
      "Салықтық есептілікті ұсынуын тоқтата тұру (ұзарту, қайта бастау)";</w:t>
      </w:r>
    </w:p>
    <w:bookmarkEnd w:id="940"/>
    <w:bookmarkStart w:name="z942" w:id="941"/>
    <w:p>
      <w:pPr>
        <w:spacing w:after="0"/>
        <w:ind w:left="0"/>
        <w:jc w:val="both"/>
      </w:pPr>
      <w:r>
        <w:rPr>
          <w:rFonts w:ascii="Times New Roman"/>
          <w:b w:val="false"/>
          <w:i w:val="false"/>
          <w:color w:val="000000"/>
          <w:sz w:val="28"/>
        </w:rPr>
        <w:t>
      реттік нөмірі 485-жол алып тасталсын;</w:t>
      </w:r>
    </w:p>
    <w:bookmarkEnd w:id="941"/>
    <w:bookmarkStart w:name="z943" w:id="942"/>
    <w:p>
      <w:pPr>
        <w:spacing w:after="0"/>
        <w:ind w:left="0"/>
        <w:jc w:val="both"/>
      </w:pPr>
      <w:r>
        <w:rPr>
          <w:rFonts w:ascii="Times New Roman"/>
          <w:b w:val="false"/>
          <w:i w:val="false"/>
          <w:color w:val="000000"/>
          <w:sz w:val="28"/>
        </w:rPr>
        <w:t>
      реттік нөмірі 486-жолдың 3-бағаны мынадай редакцияда жазылсын:</w:t>
      </w:r>
    </w:p>
    <w:bookmarkEnd w:id="942"/>
    <w:bookmarkStart w:name="z944" w:id="943"/>
    <w:p>
      <w:pPr>
        <w:spacing w:after="0"/>
        <w:ind w:left="0"/>
        <w:jc w:val="both"/>
      </w:pPr>
      <w:r>
        <w:rPr>
          <w:rFonts w:ascii="Times New Roman"/>
          <w:b w:val="false"/>
          <w:i w:val="false"/>
          <w:color w:val="000000"/>
          <w:sz w:val="28"/>
        </w:rPr>
        <w:t>
      "Салықтық есептілікті қабылдау";</w:t>
      </w:r>
    </w:p>
    <w:bookmarkEnd w:id="943"/>
    <w:bookmarkStart w:name="z945" w:id="944"/>
    <w:p>
      <w:pPr>
        <w:spacing w:after="0"/>
        <w:ind w:left="0"/>
        <w:jc w:val="both"/>
      </w:pPr>
      <w:r>
        <w:rPr>
          <w:rFonts w:ascii="Times New Roman"/>
          <w:b w:val="false"/>
          <w:i w:val="false"/>
          <w:color w:val="000000"/>
          <w:sz w:val="28"/>
        </w:rPr>
        <w:t>
      реттік нөмірі 487-жолдың 3-бағаны мынадай редакцияда жазылсын:</w:t>
      </w:r>
    </w:p>
    <w:bookmarkEnd w:id="944"/>
    <w:bookmarkStart w:name="z946" w:id="945"/>
    <w:p>
      <w:pPr>
        <w:spacing w:after="0"/>
        <w:ind w:left="0"/>
        <w:jc w:val="both"/>
      </w:pPr>
      <w:r>
        <w:rPr>
          <w:rFonts w:ascii="Times New Roman"/>
          <w:b w:val="false"/>
          <w:i w:val="false"/>
          <w:color w:val="000000"/>
          <w:sz w:val="28"/>
        </w:rPr>
        <w:t>
      "Салықтық есептілікті керi қайтарып алу";</w:t>
      </w:r>
    </w:p>
    <w:bookmarkEnd w:id="945"/>
    <w:bookmarkStart w:name="z947" w:id="946"/>
    <w:p>
      <w:pPr>
        <w:spacing w:after="0"/>
        <w:ind w:left="0"/>
        <w:jc w:val="both"/>
      </w:pPr>
      <w:r>
        <w:rPr>
          <w:rFonts w:ascii="Times New Roman"/>
          <w:b w:val="false"/>
          <w:i w:val="false"/>
          <w:color w:val="000000"/>
          <w:sz w:val="28"/>
        </w:rPr>
        <w:t>
      реттік нөмірі 488-жолдың 3-бағаны мынадай редакцияда жазылсын:</w:t>
      </w:r>
    </w:p>
    <w:bookmarkEnd w:id="946"/>
    <w:bookmarkStart w:name="z948" w:id="947"/>
    <w:p>
      <w:pPr>
        <w:spacing w:after="0"/>
        <w:ind w:left="0"/>
        <w:jc w:val="both"/>
      </w:pPr>
      <w:r>
        <w:rPr>
          <w:rFonts w:ascii="Times New Roman"/>
          <w:b w:val="false"/>
          <w:i w:val="false"/>
          <w:color w:val="000000"/>
          <w:sz w:val="28"/>
        </w:rPr>
        <w:t>
      "Салықтарды, бюджетке төленетін төлемдерді, өсімпұл мен айыппұлдарды есепке жатқызуды және қайтаруды жүргізу";</w:t>
      </w:r>
    </w:p>
    <w:bookmarkEnd w:id="947"/>
    <w:bookmarkStart w:name="z949" w:id="948"/>
    <w:p>
      <w:pPr>
        <w:spacing w:after="0"/>
        <w:ind w:left="0"/>
        <w:jc w:val="both"/>
      </w:pPr>
      <w:r>
        <w:rPr>
          <w:rFonts w:ascii="Times New Roman"/>
          <w:b w:val="false"/>
          <w:i w:val="false"/>
          <w:color w:val="000000"/>
          <w:sz w:val="28"/>
        </w:rPr>
        <w:t>
      реттік нөмірі 490-жолда:</w:t>
      </w:r>
    </w:p>
    <w:bookmarkEnd w:id="948"/>
    <w:bookmarkStart w:name="z950" w:id="949"/>
    <w:p>
      <w:pPr>
        <w:spacing w:after="0"/>
        <w:ind w:left="0"/>
        <w:jc w:val="both"/>
      </w:pPr>
      <w:r>
        <w:rPr>
          <w:rFonts w:ascii="Times New Roman"/>
          <w:b w:val="false"/>
          <w:i w:val="false"/>
          <w:color w:val="000000"/>
          <w:sz w:val="28"/>
        </w:rPr>
        <w:t>
      6-баған мынадай редакцияда жазылсын:</w:t>
      </w:r>
    </w:p>
    <w:bookmarkEnd w:id="949"/>
    <w:bookmarkStart w:name="z951" w:id="950"/>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950"/>
    <w:bookmarkStart w:name="z952" w:id="951"/>
    <w:p>
      <w:pPr>
        <w:spacing w:after="0"/>
        <w:ind w:left="0"/>
        <w:jc w:val="both"/>
      </w:pPr>
      <w:r>
        <w:rPr>
          <w:rFonts w:ascii="Times New Roman"/>
          <w:b w:val="false"/>
          <w:i w:val="false"/>
          <w:color w:val="000000"/>
          <w:sz w:val="28"/>
        </w:rPr>
        <w:t>
      7-баған мынадай редакцияда жазылсын:</w:t>
      </w:r>
    </w:p>
    <w:bookmarkEnd w:id="951"/>
    <w:bookmarkStart w:name="z953" w:id="952"/>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952"/>
    <w:bookmarkStart w:name="z954" w:id="953"/>
    <w:p>
      <w:pPr>
        <w:spacing w:after="0"/>
        <w:ind w:left="0"/>
        <w:jc w:val="both"/>
      </w:pPr>
      <w:r>
        <w:rPr>
          <w:rFonts w:ascii="Times New Roman"/>
          <w:b w:val="false"/>
          <w:i w:val="false"/>
          <w:color w:val="000000"/>
          <w:sz w:val="28"/>
        </w:rPr>
        <w:t>
      реттік нөмірі 491-жолда:</w:t>
      </w:r>
    </w:p>
    <w:bookmarkEnd w:id="953"/>
    <w:bookmarkStart w:name="z955" w:id="954"/>
    <w:p>
      <w:pPr>
        <w:spacing w:after="0"/>
        <w:ind w:left="0"/>
        <w:jc w:val="both"/>
      </w:pPr>
      <w:r>
        <w:rPr>
          <w:rFonts w:ascii="Times New Roman"/>
          <w:b w:val="false"/>
          <w:i w:val="false"/>
          <w:color w:val="000000"/>
          <w:sz w:val="28"/>
        </w:rPr>
        <w:t>
      3-баған мынадай редакцияда жазылсын:</w:t>
      </w:r>
    </w:p>
    <w:bookmarkEnd w:id="954"/>
    <w:bookmarkStart w:name="z956" w:id="955"/>
    <w:p>
      <w:pPr>
        <w:spacing w:after="0"/>
        <w:ind w:left="0"/>
        <w:jc w:val="both"/>
      </w:pPr>
      <w:r>
        <w:rPr>
          <w:rFonts w:ascii="Times New Roman"/>
          <w:b w:val="false"/>
          <w:i w:val="false"/>
          <w:color w:val="000000"/>
          <w:sz w:val="28"/>
        </w:rPr>
        <w:t>
      "Салықтарды және (немесе) төлемақыларды төлеу бойынша салықтық міндеттемені орындау мерзімдерін өзгерту";</w:t>
      </w:r>
    </w:p>
    <w:bookmarkEnd w:id="955"/>
    <w:bookmarkStart w:name="z957" w:id="956"/>
    <w:p>
      <w:pPr>
        <w:spacing w:after="0"/>
        <w:ind w:left="0"/>
        <w:jc w:val="both"/>
      </w:pPr>
      <w:r>
        <w:rPr>
          <w:rFonts w:ascii="Times New Roman"/>
          <w:b w:val="false"/>
          <w:i w:val="false"/>
          <w:color w:val="000000"/>
          <w:sz w:val="28"/>
        </w:rPr>
        <w:t>
      6-баған мынадай редакцияда жазылсын:</w:t>
      </w:r>
    </w:p>
    <w:bookmarkEnd w:id="956"/>
    <w:bookmarkStart w:name="z958" w:id="957"/>
    <w:p>
      <w:pPr>
        <w:spacing w:after="0"/>
        <w:ind w:left="0"/>
        <w:jc w:val="both"/>
      </w:pPr>
      <w:r>
        <w:rPr>
          <w:rFonts w:ascii="Times New Roman"/>
          <w:b w:val="false"/>
          <w:i w:val="false"/>
          <w:color w:val="000000"/>
          <w:sz w:val="28"/>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bookmarkEnd w:id="957"/>
    <w:bookmarkStart w:name="z959" w:id="958"/>
    <w:p>
      <w:pPr>
        <w:spacing w:after="0"/>
        <w:ind w:left="0"/>
        <w:jc w:val="both"/>
      </w:pPr>
      <w:r>
        <w:rPr>
          <w:rFonts w:ascii="Times New Roman"/>
          <w:b w:val="false"/>
          <w:i w:val="false"/>
          <w:color w:val="000000"/>
          <w:sz w:val="28"/>
        </w:rPr>
        <w:t>
      7-баған мынадай редакцияда жазылсын:</w:t>
      </w:r>
    </w:p>
    <w:bookmarkEnd w:id="958"/>
    <w:bookmarkStart w:name="z960" w:id="959"/>
    <w:p>
      <w:pPr>
        <w:spacing w:after="0"/>
        <w:ind w:left="0"/>
        <w:jc w:val="both"/>
      </w:pPr>
      <w:r>
        <w:rPr>
          <w:rFonts w:ascii="Times New Roman"/>
          <w:b w:val="false"/>
          <w:i w:val="false"/>
          <w:color w:val="000000"/>
          <w:sz w:val="28"/>
        </w:rPr>
        <w:t>
      "Мемлекеттік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bookmarkEnd w:id="959"/>
    <w:bookmarkStart w:name="z961" w:id="960"/>
    <w:p>
      <w:pPr>
        <w:spacing w:after="0"/>
        <w:ind w:left="0"/>
        <w:jc w:val="both"/>
      </w:pPr>
      <w:r>
        <w:rPr>
          <w:rFonts w:ascii="Times New Roman"/>
          <w:b w:val="false"/>
          <w:i w:val="false"/>
          <w:color w:val="000000"/>
          <w:sz w:val="28"/>
        </w:rPr>
        <w:t>
      9-баған мынадай редакцияда жазылсын:</w:t>
      </w:r>
    </w:p>
    <w:bookmarkEnd w:id="960"/>
    <w:bookmarkStart w:name="z962" w:id="961"/>
    <w:p>
      <w:pPr>
        <w:spacing w:after="0"/>
        <w:ind w:left="0"/>
        <w:jc w:val="both"/>
      </w:pPr>
      <w:r>
        <w:rPr>
          <w:rFonts w:ascii="Times New Roman"/>
          <w:b w:val="false"/>
          <w:i w:val="false"/>
          <w:color w:val="000000"/>
          <w:sz w:val="28"/>
        </w:rPr>
        <w:t>
      "Қағаз түрінде";</w:t>
      </w:r>
    </w:p>
    <w:bookmarkEnd w:id="961"/>
    <w:bookmarkStart w:name="z963" w:id="962"/>
    <w:p>
      <w:pPr>
        <w:spacing w:after="0"/>
        <w:ind w:left="0"/>
        <w:jc w:val="both"/>
      </w:pPr>
      <w:r>
        <w:rPr>
          <w:rFonts w:ascii="Times New Roman"/>
          <w:b w:val="false"/>
          <w:i w:val="false"/>
          <w:color w:val="000000"/>
          <w:sz w:val="28"/>
        </w:rPr>
        <w:t>
      реттік нөмірі 492-жол алып тасталсын;</w:t>
      </w:r>
    </w:p>
    <w:bookmarkEnd w:id="962"/>
    <w:bookmarkStart w:name="z964" w:id="963"/>
    <w:p>
      <w:pPr>
        <w:spacing w:after="0"/>
        <w:ind w:left="0"/>
        <w:jc w:val="both"/>
      </w:pPr>
      <w:r>
        <w:rPr>
          <w:rFonts w:ascii="Times New Roman"/>
          <w:b w:val="false"/>
          <w:i w:val="false"/>
          <w:color w:val="000000"/>
          <w:sz w:val="28"/>
        </w:rPr>
        <w:t>
      реттік нөмірі 493-жолдың 3-бағаны мынадай редакцияда жазылсын:</w:t>
      </w:r>
    </w:p>
    <w:bookmarkEnd w:id="963"/>
    <w:bookmarkStart w:name="z965" w:id="964"/>
    <w:p>
      <w:pPr>
        <w:spacing w:after="0"/>
        <w:ind w:left="0"/>
        <w:jc w:val="both"/>
      </w:pPr>
      <w:r>
        <w:rPr>
          <w:rFonts w:ascii="Times New Roman"/>
          <w:b w:val="false"/>
          <w:i w:val="false"/>
          <w:color w:val="000000"/>
          <w:sz w:val="28"/>
        </w:rPr>
        <w:t>
      "Еуразиялық экономикалық одаққа тауарларды экспорттау (импорттау) кезінде салық нысандарын қабылдау";</w:t>
      </w:r>
    </w:p>
    <w:bookmarkEnd w:id="964"/>
    <w:bookmarkStart w:name="z966" w:id="965"/>
    <w:p>
      <w:pPr>
        <w:spacing w:after="0"/>
        <w:ind w:left="0"/>
        <w:jc w:val="both"/>
      </w:pPr>
      <w:r>
        <w:rPr>
          <w:rFonts w:ascii="Times New Roman"/>
          <w:b w:val="false"/>
          <w:i w:val="false"/>
          <w:color w:val="000000"/>
          <w:sz w:val="28"/>
        </w:rPr>
        <w:t>
      мынадай мазмұндағы реттік нөмірі 495-1-жолмен толықтырылсын:</w:t>
      </w:r>
    </w:p>
    <w:bookmarkEnd w:id="965"/>
    <w:bookmarkStart w:name="z967" w:id="966"/>
    <w:p>
      <w:pPr>
        <w:spacing w:after="0"/>
        <w:ind w:left="0"/>
        <w:jc w:val="both"/>
      </w:pPr>
      <w:r>
        <w:rPr>
          <w:rFonts w:ascii="Times New Roman"/>
          <w:b w:val="false"/>
          <w:i w:val="false"/>
          <w:color w:val="000000"/>
          <w:sz w:val="28"/>
        </w:rPr>
        <w:t>
      "</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2074"/>
        <w:gridCol w:w="2159"/>
        <w:gridCol w:w="544"/>
        <w:gridCol w:w="188"/>
        <w:gridCol w:w="2201"/>
        <w:gridCol w:w="3217"/>
        <w:gridCol w:w="189"/>
        <w:gridCol w:w="440"/>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жай-күйі туралы, сондай-ақ әлеуметтік төлемдер бойынша жеке шоттан үзінді көшірме беру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bl>
    <w:bookmarkStart w:name="z968" w:id="967"/>
    <w:p>
      <w:pPr>
        <w:spacing w:after="0"/>
        <w:ind w:left="0"/>
        <w:jc w:val="both"/>
      </w:pPr>
      <w:r>
        <w:rPr>
          <w:rFonts w:ascii="Times New Roman"/>
          <w:b w:val="false"/>
          <w:i w:val="false"/>
          <w:color w:val="000000"/>
          <w:sz w:val="28"/>
        </w:rPr>
        <w:t>
      ";</w:t>
      </w:r>
    </w:p>
    <w:bookmarkEnd w:id="967"/>
    <w:bookmarkStart w:name="z969" w:id="968"/>
    <w:p>
      <w:pPr>
        <w:spacing w:after="0"/>
        <w:ind w:left="0"/>
        <w:jc w:val="both"/>
      </w:pPr>
      <w:r>
        <w:rPr>
          <w:rFonts w:ascii="Times New Roman"/>
          <w:b w:val="false"/>
          <w:i w:val="false"/>
          <w:color w:val="000000"/>
          <w:sz w:val="28"/>
        </w:rPr>
        <w:t>
      реттік нөмірі 500-жолда:</w:t>
      </w:r>
    </w:p>
    <w:bookmarkEnd w:id="968"/>
    <w:bookmarkStart w:name="z970" w:id="969"/>
    <w:p>
      <w:pPr>
        <w:spacing w:after="0"/>
        <w:ind w:left="0"/>
        <w:jc w:val="both"/>
      </w:pPr>
      <w:r>
        <w:rPr>
          <w:rFonts w:ascii="Times New Roman"/>
          <w:b w:val="false"/>
          <w:i w:val="false"/>
          <w:color w:val="000000"/>
          <w:sz w:val="28"/>
        </w:rPr>
        <w:t>
      7-баған мынадай редакцияда жазылсын:</w:t>
      </w:r>
    </w:p>
    <w:bookmarkEnd w:id="969"/>
    <w:bookmarkStart w:name="z971" w:id="970"/>
    <w:p>
      <w:pPr>
        <w:spacing w:after="0"/>
        <w:ind w:left="0"/>
        <w:jc w:val="both"/>
      </w:pPr>
      <w:r>
        <w:rPr>
          <w:rFonts w:ascii="Times New Roman"/>
          <w:b w:val="false"/>
          <w:i w:val="false"/>
          <w:color w:val="000000"/>
          <w:sz w:val="28"/>
        </w:rPr>
        <w:t>
      "Электрондық үкіметтің" веб-порталы";</w:t>
      </w:r>
    </w:p>
    <w:bookmarkEnd w:id="970"/>
    <w:bookmarkStart w:name="z972" w:id="971"/>
    <w:p>
      <w:pPr>
        <w:spacing w:after="0"/>
        <w:ind w:left="0"/>
        <w:jc w:val="both"/>
      </w:pPr>
      <w:r>
        <w:rPr>
          <w:rFonts w:ascii="Times New Roman"/>
          <w:b w:val="false"/>
          <w:i w:val="false"/>
          <w:color w:val="000000"/>
          <w:sz w:val="28"/>
        </w:rPr>
        <w:t>
      9-баған мынадай редакцияда жазылсын:</w:t>
      </w:r>
    </w:p>
    <w:bookmarkEnd w:id="971"/>
    <w:bookmarkStart w:name="z973" w:id="972"/>
    <w:p>
      <w:pPr>
        <w:spacing w:after="0"/>
        <w:ind w:left="0"/>
        <w:jc w:val="both"/>
      </w:pPr>
      <w:r>
        <w:rPr>
          <w:rFonts w:ascii="Times New Roman"/>
          <w:b w:val="false"/>
          <w:i w:val="false"/>
          <w:color w:val="000000"/>
          <w:sz w:val="28"/>
        </w:rPr>
        <w:t>
      "Электронды";</w:t>
      </w:r>
    </w:p>
    <w:bookmarkEnd w:id="972"/>
    <w:bookmarkStart w:name="z974" w:id="973"/>
    <w:p>
      <w:pPr>
        <w:spacing w:after="0"/>
        <w:ind w:left="0"/>
        <w:jc w:val="both"/>
      </w:pPr>
      <w:r>
        <w:rPr>
          <w:rFonts w:ascii="Times New Roman"/>
          <w:b w:val="false"/>
          <w:i w:val="false"/>
          <w:color w:val="000000"/>
          <w:sz w:val="28"/>
        </w:rPr>
        <w:t>
      реттік нөмірі 501-жолдың 8-бағаны мынадай редакцияда жазылсын:</w:t>
      </w:r>
    </w:p>
    <w:bookmarkEnd w:id="973"/>
    <w:bookmarkStart w:name="z975" w:id="974"/>
    <w:p>
      <w:pPr>
        <w:spacing w:after="0"/>
        <w:ind w:left="0"/>
        <w:jc w:val="both"/>
      </w:pPr>
      <w:r>
        <w:rPr>
          <w:rFonts w:ascii="Times New Roman"/>
          <w:b w:val="false"/>
          <w:i w:val="false"/>
          <w:color w:val="000000"/>
          <w:sz w:val="28"/>
        </w:rPr>
        <w:t>
      "Ақылы";</w:t>
      </w:r>
    </w:p>
    <w:bookmarkEnd w:id="974"/>
    <w:bookmarkStart w:name="z976" w:id="975"/>
    <w:p>
      <w:pPr>
        <w:spacing w:after="0"/>
        <w:ind w:left="0"/>
        <w:jc w:val="both"/>
      </w:pPr>
      <w:r>
        <w:rPr>
          <w:rFonts w:ascii="Times New Roman"/>
          <w:b w:val="false"/>
          <w:i w:val="false"/>
          <w:color w:val="000000"/>
          <w:sz w:val="28"/>
        </w:rPr>
        <w:t>
      реттік нөмірі 506-жолдың 8-бағаны мынадай редакцияда жазылсын:</w:t>
      </w:r>
    </w:p>
    <w:bookmarkEnd w:id="975"/>
    <w:bookmarkStart w:name="z977" w:id="976"/>
    <w:p>
      <w:pPr>
        <w:spacing w:after="0"/>
        <w:ind w:left="0"/>
        <w:jc w:val="both"/>
      </w:pPr>
      <w:r>
        <w:rPr>
          <w:rFonts w:ascii="Times New Roman"/>
          <w:b w:val="false"/>
          <w:i w:val="false"/>
          <w:color w:val="000000"/>
          <w:sz w:val="28"/>
        </w:rPr>
        <w:t>
      "Ақылы";</w:t>
      </w:r>
    </w:p>
    <w:bookmarkEnd w:id="976"/>
    <w:bookmarkStart w:name="z978" w:id="977"/>
    <w:p>
      <w:pPr>
        <w:spacing w:after="0"/>
        <w:ind w:left="0"/>
        <w:jc w:val="both"/>
      </w:pPr>
      <w:r>
        <w:rPr>
          <w:rFonts w:ascii="Times New Roman"/>
          <w:b w:val="false"/>
          <w:i w:val="false"/>
          <w:color w:val="000000"/>
          <w:sz w:val="28"/>
        </w:rPr>
        <w:t>
      реттік нөмірі 511-жолда:</w:t>
      </w:r>
    </w:p>
    <w:bookmarkEnd w:id="977"/>
    <w:bookmarkStart w:name="z979" w:id="978"/>
    <w:p>
      <w:pPr>
        <w:spacing w:after="0"/>
        <w:ind w:left="0"/>
        <w:jc w:val="both"/>
      </w:pPr>
      <w:r>
        <w:rPr>
          <w:rFonts w:ascii="Times New Roman"/>
          <w:b w:val="false"/>
          <w:i w:val="false"/>
          <w:color w:val="000000"/>
          <w:sz w:val="28"/>
        </w:rPr>
        <w:t>
      7-баған мынадай редакцияда жазылсын:</w:t>
      </w:r>
    </w:p>
    <w:bookmarkEnd w:id="978"/>
    <w:bookmarkStart w:name="z980" w:id="979"/>
    <w:p>
      <w:pPr>
        <w:spacing w:after="0"/>
        <w:ind w:left="0"/>
        <w:jc w:val="both"/>
      </w:pPr>
      <w:r>
        <w:rPr>
          <w:rFonts w:ascii="Times New Roman"/>
          <w:b w:val="false"/>
          <w:i w:val="false"/>
          <w:color w:val="000000"/>
          <w:sz w:val="28"/>
        </w:rPr>
        <w:t>
      "Электрондық үкіметтің" веб-порталы";</w:t>
      </w:r>
    </w:p>
    <w:bookmarkEnd w:id="979"/>
    <w:bookmarkStart w:name="z981" w:id="980"/>
    <w:p>
      <w:pPr>
        <w:spacing w:after="0"/>
        <w:ind w:left="0"/>
        <w:jc w:val="both"/>
      </w:pPr>
      <w:r>
        <w:rPr>
          <w:rFonts w:ascii="Times New Roman"/>
          <w:b w:val="false"/>
          <w:i w:val="false"/>
          <w:color w:val="000000"/>
          <w:sz w:val="28"/>
        </w:rPr>
        <w:t>
      9-баған мынадай редакцияда жазылсын:</w:t>
      </w:r>
    </w:p>
    <w:bookmarkEnd w:id="980"/>
    <w:bookmarkStart w:name="z982" w:id="981"/>
    <w:p>
      <w:pPr>
        <w:spacing w:after="0"/>
        <w:ind w:left="0"/>
        <w:jc w:val="both"/>
      </w:pPr>
      <w:r>
        <w:rPr>
          <w:rFonts w:ascii="Times New Roman"/>
          <w:b w:val="false"/>
          <w:i w:val="false"/>
          <w:color w:val="000000"/>
          <w:sz w:val="28"/>
        </w:rPr>
        <w:t>
      "Электронды";</w:t>
      </w:r>
    </w:p>
    <w:bookmarkEnd w:id="981"/>
    <w:bookmarkStart w:name="z983" w:id="982"/>
    <w:p>
      <w:pPr>
        <w:spacing w:after="0"/>
        <w:ind w:left="0"/>
        <w:jc w:val="both"/>
      </w:pPr>
      <w:r>
        <w:rPr>
          <w:rFonts w:ascii="Times New Roman"/>
          <w:b w:val="false"/>
          <w:i w:val="false"/>
          <w:color w:val="000000"/>
          <w:sz w:val="28"/>
        </w:rPr>
        <w:t>
      реттік нөмірі 512-жолда:</w:t>
      </w:r>
    </w:p>
    <w:bookmarkEnd w:id="982"/>
    <w:bookmarkStart w:name="z984" w:id="983"/>
    <w:p>
      <w:pPr>
        <w:spacing w:after="0"/>
        <w:ind w:left="0"/>
        <w:jc w:val="both"/>
      </w:pPr>
      <w:r>
        <w:rPr>
          <w:rFonts w:ascii="Times New Roman"/>
          <w:b w:val="false"/>
          <w:i w:val="false"/>
          <w:color w:val="000000"/>
          <w:sz w:val="28"/>
        </w:rPr>
        <w:t>
      7-баған мынадай редакцияда жазылсын:</w:t>
      </w:r>
    </w:p>
    <w:bookmarkEnd w:id="983"/>
    <w:bookmarkStart w:name="z985" w:id="984"/>
    <w:p>
      <w:pPr>
        <w:spacing w:after="0"/>
        <w:ind w:left="0"/>
        <w:jc w:val="both"/>
      </w:pPr>
      <w:r>
        <w:rPr>
          <w:rFonts w:ascii="Times New Roman"/>
          <w:b w:val="false"/>
          <w:i w:val="false"/>
          <w:color w:val="000000"/>
          <w:sz w:val="28"/>
        </w:rPr>
        <w:t>
      "Электрондық үкіметтің" веб-порталы";</w:t>
      </w:r>
    </w:p>
    <w:bookmarkEnd w:id="984"/>
    <w:bookmarkStart w:name="z986" w:id="985"/>
    <w:p>
      <w:pPr>
        <w:spacing w:after="0"/>
        <w:ind w:left="0"/>
        <w:jc w:val="both"/>
      </w:pPr>
      <w:r>
        <w:rPr>
          <w:rFonts w:ascii="Times New Roman"/>
          <w:b w:val="false"/>
          <w:i w:val="false"/>
          <w:color w:val="000000"/>
          <w:sz w:val="28"/>
        </w:rPr>
        <w:t>
      9-баған мынадай редакцияда жазылсын:</w:t>
      </w:r>
    </w:p>
    <w:bookmarkEnd w:id="985"/>
    <w:bookmarkStart w:name="z987" w:id="986"/>
    <w:p>
      <w:pPr>
        <w:spacing w:after="0"/>
        <w:ind w:left="0"/>
        <w:jc w:val="both"/>
      </w:pPr>
      <w:r>
        <w:rPr>
          <w:rFonts w:ascii="Times New Roman"/>
          <w:b w:val="false"/>
          <w:i w:val="false"/>
          <w:color w:val="000000"/>
          <w:sz w:val="28"/>
        </w:rPr>
        <w:t>
      "Электронды";</w:t>
      </w:r>
    </w:p>
    <w:bookmarkEnd w:id="986"/>
    <w:bookmarkStart w:name="z988" w:id="987"/>
    <w:p>
      <w:pPr>
        <w:spacing w:after="0"/>
        <w:ind w:left="0"/>
        <w:jc w:val="both"/>
      </w:pPr>
      <w:r>
        <w:rPr>
          <w:rFonts w:ascii="Times New Roman"/>
          <w:b w:val="false"/>
          <w:i w:val="false"/>
          <w:color w:val="000000"/>
          <w:sz w:val="28"/>
        </w:rPr>
        <w:t>
      реттік нөмірі 513-жолда:</w:t>
      </w:r>
    </w:p>
    <w:bookmarkEnd w:id="987"/>
    <w:bookmarkStart w:name="z989" w:id="988"/>
    <w:p>
      <w:pPr>
        <w:spacing w:after="0"/>
        <w:ind w:left="0"/>
        <w:jc w:val="both"/>
      </w:pPr>
      <w:r>
        <w:rPr>
          <w:rFonts w:ascii="Times New Roman"/>
          <w:b w:val="false"/>
          <w:i w:val="false"/>
          <w:color w:val="000000"/>
          <w:sz w:val="28"/>
        </w:rPr>
        <w:t>
      2-баған мынадай редакцияда жазылсын:</w:t>
      </w:r>
    </w:p>
    <w:bookmarkEnd w:id="988"/>
    <w:bookmarkStart w:name="z990" w:id="989"/>
    <w:p>
      <w:pPr>
        <w:spacing w:after="0"/>
        <w:ind w:left="0"/>
        <w:jc w:val="both"/>
      </w:pPr>
      <w:r>
        <w:rPr>
          <w:rFonts w:ascii="Times New Roman"/>
          <w:b w:val="false"/>
          <w:i w:val="false"/>
          <w:color w:val="000000"/>
          <w:sz w:val="28"/>
        </w:rPr>
        <w:t>
      "01703001";</w:t>
      </w:r>
    </w:p>
    <w:bookmarkEnd w:id="989"/>
    <w:bookmarkStart w:name="z991" w:id="990"/>
    <w:p>
      <w:pPr>
        <w:spacing w:after="0"/>
        <w:ind w:left="0"/>
        <w:jc w:val="both"/>
      </w:pPr>
      <w:r>
        <w:rPr>
          <w:rFonts w:ascii="Times New Roman"/>
          <w:b w:val="false"/>
          <w:i w:val="false"/>
          <w:color w:val="000000"/>
          <w:sz w:val="28"/>
        </w:rPr>
        <w:t>
      8-баған мынадай редакцияда жазылсын:</w:t>
      </w:r>
    </w:p>
    <w:bookmarkEnd w:id="990"/>
    <w:bookmarkStart w:name="z992" w:id="991"/>
    <w:p>
      <w:pPr>
        <w:spacing w:after="0"/>
        <w:ind w:left="0"/>
        <w:jc w:val="both"/>
      </w:pPr>
      <w:r>
        <w:rPr>
          <w:rFonts w:ascii="Times New Roman"/>
          <w:b w:val="false"/>
          <w:i w:val="false"/>
          <w:color w:val="000000"/>
          <w:sz w:val="28"/>
        </w:rPr>
        <w:t>
      "Ақылы";</w:t>
      </w:r>
    </w:p>
    <w:bookmarkEnd w:id="991"/>
    <w:bookmarkStart w:name="z993" w:id="992"/>
    <w:p>
      <w:pPr>
        <w:spacing w:after="0"/>
        <w:ind w:left="0"/>
        <w:jc w:val="both"/>
      </w:pPr>
      <w:r>
        <w:rPr>
          <w:rFonts w:ascii="Times New Roman"/>
          <w:b w:val="false"/>
          <w:i w:val="false"/>
          <w:color w:val="000000"/>
          <w:sz w:val="28"/>
        </w:rPr>
        <w:t>
      реттік нөмірі 520-жолдың 8-бағаны мынадай редакцияда жазылсын:</w:t>
      </w:r>
    </w:p>
    <w:bookmarkEnd w:id="992"/>
    <w:bookmarkStart w:name="z994" w:id="993"/>
    <w:p>
      <w:pPr>
        <w:spacing w:after="0"/>
        <w:ind w:left="0"/>
        <w:jc w:val="both"/>
      </w:pPr>
      <w:r>
        <w:rPr>
          <w:rFonts w:ascii="Times New Roman"/>
          <w:b w:val="false"/>
          <w:i w:val="false"/>
          <w:color w:val="000000"/>
          <w:sz w:val="28"/>
        </w:rPr>
        <w:t>
      "Ақылы";</w:t>
      </w:r>
    </w:p>
    <w:bookmarkEnd w:id="993"/>
    <w:bookmarkStart w:name="z995" w:id="994"/>
    <w:p>
      <w:pPr>
        <w:spacing w:after="0"/>
        <w:ind w:left="0"/>
        <w:jc w:val="both"/>
      </w:pPr>
      <w:r>
        <w:rPr>
          <w:rFonts w:ascii="Times New Roman"/>
          <w:b w:val="false"/>
          <w:i w:val="false"/>
          <w:color w:val="000000"/>
          <w:sz w:val="28"/>
        </w:rPr>
        <w:t>
      реттік нөмірі 528-жолда:</w:t>
      </w:r>
    </w:p>
    <w:bookmarkEnd w:id="994"/>
    <w:bookmarkStart w:name="z996" w:id="995"/>
    <w:p>
      <w:pPr>
        <w:spacing w:after="0"/>
        <w:ind w:left="0"/>
        <w:jc w:val="both"/>
      </w:pPr>
      <w:r>
        <w:rPr>
          <w:rFonts w:ascii="Times New Roman"/>
          <w:b w:val="false"/>
          <w:i w:val="false"/>
          <w:color w:val="000000"/>
          <w:sz w:val="28"/>
        </w:rPr>
        <w:t>
      7-баған мынадай редакцияда жазылсын:</w:t>
      </w:r>
    </w:p>
    <w:bookmarkEnd w:id="995"/>
    <w:bookmarkStart w:name="z997" w:id="996"/>
    <w:p>
      <w:pPr>
        <w:spacing w:after="0"/>
        <w:ind w:left="0"/>
        <w:jc w:val="both"/>
      </w:pPr>
      <w:r>
        <w:rPr>
          <w:rFonts w:ascii="Times New Roman"/>
          <w:b w:val="false"/>
          <w:i w:val="false"/>
          <w:color w:val="000000"/>
          <w:sz w:val="28"/>
        </w:rPr>
        <w:t>
      "Электрондық үкіметтің" веб-порталы";</w:t>
      </w:r>
    </w:p>
    <w:bookmarkEnd w:id="996"/>
    <w:bookmarkStart w:name="z998" w:id="997"/>
    <w:p>
      <w:pPr>
        <w:spacing w:after="0"/>
        <w:ind w:left="0"/>
        <w:jc w:val="both"/>
      </w:pPr>
      <w:r>
        <w:rPr>
          <w:rFonts w:ascii="Times New Roman"/>
          <w:b w:val="false"/>
          <w:i w:val="false"/>
          <w:color w:val="000000"/>
          <w:sz w:val="28"/>
        </w:rPr>
        <w:t>
      9-баған мынадай редакцияда жазылсын:</w:t>
      </w:r>
    </w:p>
    <w:bookmarkEnd w:id="997"/>
    <w:bookmarkStart w:name="z999" w:id="998"/>
    <w:p>
      <w:pPr>
        <w:spacing w:after="0"/>
        <w:ind w:left="0"/>
        <w:jc w:val="both"/>
      </w:pPr>
      <w:r>
        <w:rPr>
          <w:rFonts w:ascii="Times New Roman"/>
          <w:b w:val="false"/>
          <w:i w:val="false"/>
          <w:color w:val="000000"/>
          <w:sz w:val="28"/>
        </w:rPr>
        <w:t>
      "Электронды";</w:t>
      </w:r>
    </w:p>
    <w:bookmarkEnd w:id="998"/>
    <w:bookmarkStart w:name="z1000" w:id="999"/>
    <w:p>
      <w:pPr>
        <w:spacing w:after="0"/>
        <w:ind w:left="0"/>
        <w:jc w:val="both"/>
      </w:pPr>
      <w:r>
        <w:rPr>
          <w:rFonts w:ascii="Times New Roman"/>
          <w:b w:val="false"/>
          <w:i w:val="false"/>
          <w:color w:val="000000"/>
          <w:sz w:val="28"/>
        </w:rPr>
        <w:t>
      реттік нөмірі 529-жолдың 8-бағаны мынадай редакцияда жазылсын:</w:t>
      </w:r>
    </w:p>
    <w:bookmarkEnd w:id="999"/>
    <w:bookmarkStart w:name="z1001" w:id="1000"/>
    <w:p>
      <w:pPr>
        <w:spacing w:after="0"/>
        <w:ind w:left="0"/>
        <w:jc w:val="both"/>
      </w:pPr>
      <w:r>
        <w:rPr>
          <w:rFonts w:ascii="Times New Roman"/>
          <w:b w:val="false"/>
          <w:i w:val="false"/>
          <w:color w:val="000000"/>
          <w:sz w:val="28"/>
        </w:rPr>
        <w:t>
      "Ақылы/тегін";</w:t>
      </w:r>
    </w:p>
    <w:bookmarkEnd w:id="1000"/>
    <w:bookmarkStart w:name="z1002" w:id="1001"/>
    <w:p>
      <w:pPr>
        <w:spacing w:after="0"/>
        <w:ind w:left="0"/>
        <w:jc w:val="both"/>
      </w:pPr>
      <w:r>
        <w:rPr>
          <w:rFonts w:ascii="Times New Roman"/>
          <w:b w:val="false"/>
          <w:i w:val="false"/>
          <w:color w:val="000000"/>
          <w:sz w:val="28"/>
        </w:rPr>
        <w:t>
      реттік нөмірі 545-жолда:</w:t>
      </w:r>
    </w:p>
    <w:bookmarkEnd w:id="1001"/>
    <w:bookmarkStart w:name="z1003" w:id="1002"/>
    <w:p>
      <w:pPr>
        <w:spacing w:after="0"/>
        <w:ind w:left="0"/>
        <w:jc w:val="both"/>
      </w:pPr>
      <w:r>
        <w:rPr>
          <w:rFonts w:ascii="Times New Roman"/>
          <w:b w:val="false"/>
          <w:i w:val="false"/>
          <w:color w:val="000000"/>
          <w:sz w:val="28"/>
        </w:rPr>
        <w:t>
      7-баған мынадай редакцияда жазылсын:</w:t>
      </w:r>
    </w:p>
    <w:bookmarkEnd w:id="1002"/>
    <w:bookmarkStart w:name="z1004" w:id="1003"/>
    <w:p>
      <w:pPr>
        <w:spacing w:after="0"/>
        <w:ind w:left="0"/>
        <w:jc w:val="both"/>
      </w:pPr>
      <w:r>
        <w:rPr>
          <w:rFonts w:ascii="Times New Roman"/>
          <w:b w:val="false"/>
          <w:i w:val="false"/>
          <w:color w:val="000000"/>
          <w:sz w:val="28"/>
        </w:rPr>
        <w:t>
      "Электрондық үкіметтің" веб-порталы";</w:t>
      </w:r>
    </w:p>
    <w:bookmarkEnd w:id="1003"/>
    <w:bookmarkStart w:name="z1005" w:id="1004"/>
    <w:p>
      <w:pPr>
        <w:spacing w:after="0"/>
        <w:ind w:left="0"/>
        <w:jc w:val="both"/>
      </w:pPr>
      <w:r>
        <w:rPr>
          <w:rFonts w:ascii="Times New Roman"/>
          <w:b w:val="false"/>
          <w:i w:val="false"/>
          <w:color w:val="000000"/>
          <w:sz w:val="28"/>
        </w:rPr>
        <w:t>
      9-баған мынадай редакцияда жазылсын:</w:t>
      </w:r>
    </w:p>
    <w:bookmarkEnd w:id="1004"/>
    <w:bookmarkStart w:name="z1006" w:id="1005"/>
    <w:p>
      <w:pPr>
        <w:spacing w:after="0"/>
        <w:ind w:left="0"/>
        <w:jc w:val="both"/>
      </w:pPr>
      <w:r>
        <w:rPr>
          <w:rFonts w:ascii="Times New Roman"/>
          <w:b w:val="false"/>
          <w:i w:val="false"/>
          <w:color w:val="000000"/>
          <w:sz w:val="28"/>
        </w:rPr>
        <w:t>
      "Электронды";</w:t>
      </w:r>
    </w:p>
    <w:bookmarkEnd w:id="1005"/>
    <w:bookmarkStart w:name="z1007" w:id="1006"/>
    <w:p>
      <w:pPr>
        <w:spacing w:after="0"/>
        <w:ind w:left="0"/>
        <w:jc w:val="both"/>
      </w:pPr>
      <w:r>
        <w:rPr>
          <w:rFonts w:ascii="Times New Roman"/>
          <w:b w:val="false"/>
          <w:i w:val="false"/>
          <w:color w:val="000000"/>
          <w:sz w:val="28"/>
        </w:rPr>
        <w:t>
      реттік нөмірі 546-жолда:</w:t>
      </w:r>
    </w:p>
    <w:bookmarkEnd w:id="1006"/>
    <w:bookmarkStart w:name="z1008" w:id="1007"/>
    <w:p>
      <w:pPr>
        <w:spacing w:after="0"/>
        <w:ind w:left="0"/>
        <w:jc w:val="both"/>
      </w:pPr>
      <w:r>
        <w:rPr>
          <w:rFonts w:ascii="Times New Roman"/>
          <w:b w:val="false"/>
          <w:i w:val="false"/>
          <w:color w:val="000000"/>
          <w:sz w:val="28"/>
        </w:rPr>
        <w:t>
      7-баған мынадай редакцияда жазылсын:</w:t>
      </w:r>
    </w:p>
    <w:bookmarkEnd w:id="1007"/>
    <w:bookmarkStart w:name="z1009" w:id="1008"/>
    <w:p>
      <w:pPr>
        <w:spacing w:after="0"/>
        <w:ind w:left="0"/>
        <w:jc w:val="both"/>
      </w:pPr>
      <w:r>
        <w:rPr>
          <w:rFonts w:ascii="Times New Roman"/>
          <w:b w:val="false"/>
          <w:i w:val="false"/>
          <w:color w:val="000000"/>
          <w:sz w:val="28"/>
        </w:rPr>
        <w:t>
      "Электрондық үкіметтің" веб-порталы";</w:t>
      </w:r>
    </w:p>
    <w:bookmarkEnd w:id="1008"/>
    <w:bookmarkStart w:name="z1010" w:id="1009"/>
    <w:p>
      <w:pPr>
        <w:spacing w:after="0"/>
        <w:ind w:left="0"/>
        <w:jc w:val="both"/>
      </w:pPr>
      <w:r>
        <w:rPr>
          <w:rFonts w:ascii="Times New Roman"/>
          <w:b w:val="false"/>
          <w:i w:val="false"/>
          <w:color w:val="000000"/>
          <w:sz w:val="28"/>
        </w:rPr>
        <w:t>
      9-баған мынадай редакцияда жазылсын:</w:t>
      </w:r>
    </w:p>
    <w:bookmarkEnd w:id="1009"/>
    <w:bookmarkStart w:name="z1011" w:id="1010"/>
    <w:p>
      <w:pPr>
        <w:spacing w:after="0"/>
        <w:ind w:left="0"/>
        <w:jc w:val="both"/>
      </w:pPr>
      <w:r>
        <w:rPr>
          <w:rFonts w:ascii="Times New Roman"/>
          <w:b w:val="false"/>
          <w:i w:val="false"/>
          <w:color w:val="000000"/>
          <w:sz w:val="28"/>
        </w:rPr>
        <w:t>
      "Электронды";</w:t>
      </w:r>
    </w:p>
    <w:bookmarkEnd w:id="1010"/>
    <w:bookmarkStart w:name="z1012" w:id="1011"/>
    <w:p>
      <w:pPr>
        <w:spacing w:after="0"/>
        <w:ind w:left="0"/>
        <w:jc w:val="both"/>
      </w:pPr>
      <w:r>
        <w:rPr>
          <w:rFonts w:ascii="Times New Roman"/>
          <w:b w:val="false"/>
          <w:i w:val="false"/>
          <w:color w:val="000000"/>
          <w:sz w:val="28"/>
        </w:rPr>
        <w:t>
      реттік нөмірі 549-жолда:</w:t>
      </w:r>
    </w:p>
    <w:bookmarkEnd w:id="1011"/>
    <w:bookmarkStart w:name="z1013" w:id="1012"/>
    <w:p>
      <w:pPr>
        <w:spacing w:after="0"/>
        <w:ind w:left="0"/>
        <w:jc w:val="both"/>
      </w:pPr>
      <w:r>
        <w:rPr>
          <w:rFonts w:ascii="Times New Roman"/>
          <w:b w:val="false"/>
          <w:i w:val="false"/>
          <w:color w:val="000000"/>
          <w:sz w:val="28"/>
        </w:rPr>
        <w:t>
      7-баған мынадай редакцияда жазылсын:</w:t>
      </w:r>
    </w:p>
    <w:bookmarkEnd w:id="1012"/>
    <w:bookmarkStart w:name="z1014" w:id="1013"/>
    <w:p>
      <w:pPr>
        <w:spacing w:after="0"/>
        <w:ind w:left="0"/>
        <w:jc w:val="both"/>
      </w:pPr>
      <w:r>
        <w:rPr>
          <w:rFonts w:ascii="Times New Roman"/>
          <w:b w:val="false"/>
          <w:i w:val="false"/>
          <w:color w:val="000000"/>
          <w:sz w:val="28"/>
        </w:rPr>
        <w:t>
      "Электрондық үкіметтің" веб-порталы";</w:t>
      </w:r>
    </w:p>
    <w:bookmarkEnd w:id="1013"/>
    <w:bookmarkStart w:name="z1015" w:id="1014"/>
    <w:p>
      <w:pPr>
        <w:spacing w:after="0"/>
        <w:ind w:left="0"/>
        <w:jc w:val="both"/>
      </w:pPr>
      <w:r>
        <w:rPr>
          <w:rFonts w:ascii="Times New Roman"/>
          <w:b w:val="false"/>
          <w:i w:val="false"/>
          <w:color w:val="000000"/>
          <w:sz w:val="28"/>
        </w:rPr>
        <w:t>
      8-баған мынадай редакцияда жазылсын:</w:t>
      </w:r>
    </w:p>
    <w:bookmarkEnd w:id="1014"/>
    <w:bookmarkStart w:name="z1016" w:id="1015"/>
    <w:p>
      <w:pPr>
        <w:spacing w:after="0"/>
        <w:ind w:left="0"/>
        <w:jc w:val="both"/>
      </w:pPr>
      <w:r>
        <w:rPr>
          <w:rFonts w:ascii="Times New Roman"/>
          <w:b w:val="false"/>
          <w:i w:val="false"/>
          <w:color w:val="000000"/>
          <w:sz w:val="28"/>
        </w:rPr>
        <w:t>
      "Ақылы";</w:t>
      </w:r>
    </w:p>
    <w:bookmarkEnd w:id="1015"/>
    <w:bookmarkStart w:name="z1017" w:id="1016"/>
    <w:p>
      <w:pPr>
        <w:spacing w:after="0"/>
        <w:ind w:left="0"/>
        <w:jc w:val="both"/>
      </w:pPr>
      <w:r>
        <w:rPr>
          <w:rFonts w:ascii="Times New Roman"/>
          <w:b w:val="false"/>
          <w:i w:val="false"/>
          <w:color w:val="000000"/>
          <w:sz w:val="28"/>
        </w:rPr>
        <w:t>
      9-баған мынадай редакцияда жазылсын:</w:t>
      </w:r>
    </w:p>
    <w:bookmarkEnd w:id="1016"/>
    <w:bookmarkStart w:name="z1018" w:id="1017"/>
    <w:p>
      <w:pPr>
        <w:spacing w:after="0"/>
        <w:ind w:left="0"/>
        <w:jc w:val="both"/>
      </w:pPr>
      <w:r>
        <w:rPr>
          <w:rFonts w:ascii="Times New Roman"/>
          <w:b w:val="false"/>
          <w:i w:val="false"/>
          <w:color w:val="000000"/>
          <w:sz w:val="28"/>
        </w:rPr>
        <w:t>
      "Электронды";</w:t>
      </w:r>
    </w:p>
    <w:bookmarkEnd w:id="1017"/>
    <w:bookmarkStart w:name="z1019" w:id="1018"/>
    <w:p>
      <w:pPr>
        <w:spacing w:after="0"/>
        <w:ind w:left="0"/>
        <w:jc w:val="both"/>
      </w:pPr>
      <w:r>
        <w:rPr>
          <w:rFonts w:ascii="Times New Roman"/>
          <w:b w:val="false"/>
          <w:i w:val="false"/>
          <w:color w:val="000000"/>
          <w:sz w:val="28"/>
        </w:rPr>
        <w:t>
      реттік нөмірі 555-жолдың 3-бағаны мынадай редакцияда жазылсын:</w:t>
      </w:r>
    </w:p>
    <w:bookmarkEnd w:id="1018"/>
    <w:bookmarkStart w:name="z1020" w:id="1019"/>
    <w:p>
      <w:pPr>
        <w:spacing w:after="0"/>
        <w:ind w:left="0"/>
        <w:jc w:val="both"/>
      </w:pPr>
      <w:r>
        <w:rPr>
          <w:rFonts w:ascii="Times New Roman"/>
          <w:b w:val="false"/>
          <w:i w:val="false"/>
          <w:color w:val="000000"/>
          <w:sz w:val="28"/>
        </w:rPr>
        <w:t>
      "Уәкілетті экономикалық операторлардың тізіліміне енгізу";</w:t>
      </w:r>
    </w:p>
    <w:bookmarkEnd w:id="1019"/>
    <w:bookmarkStart w:name="z1021" w:id="1020"/>
    <w:p>
      <w:pPr>
        <w:spacing w:after="0"/>
        <w:ind w:left="0"/>
        <w:jc w:val="both"/>
      </w:pPr>
      <w:r>
        <w:rPr>
          <w:rFonts w:ascii="Times New Roman"/>
          <w:b w:val="false"/>
          <w:i w:val="false"/>
          <w:color w:val="000000"/>
          <w:sz w:val="28"/>
        </w:rPr>
        <w:t>
      реттік нөмірі 557-жолда:</w:t>
      </w:r>
    </w:p>
    <w:bookmarkEnd w:id="1020"/>
    <w:bookmarkStart w:name="z1022" w:id="1021"/>
    <w:p>
      <w:pPr>
        <w:spacing w:after="0"/>
        <w:ind w:left="0"/>
        <w:jc w:val="both"/>
      </w:pPr>
      <w:r>
        <w:rPr>
          <w:rFonts w:ascii="Times New Roman"/>
          <w:b w:val="false"/>
          <w:i w:val="false"/>
          <w:color w:val="000000"/>
          <w:sz w:val="28"/>
        </w:rPr>
        <w:t>
      3-баған мынадай редакцияда жазылсын:</w:t>
      </w:r>
    </w:p>
    <w:bookmarkEnd w:id="1021"/>
    <w:bookmarkStart w:name="z1023" w:id="1022"/>
    <w:p>
      <w:pPr>
        <w:spacing w:after="0"/>
        <w:ind w:left="0"/>
        <w:jc w:val="both"/>
      </w:pPr>
      <w:r>
        <w:rPr>
          <w:rFonts w:ascii="Times New Roman"/>
          <w:b w:val="false"/>
          <w:i w:val="false"/>
          <w:color w:val="000000"/>
          <w:sz w:val="28"/>
        </w:rPr>
        <w:t>
      "Кедендік тасымалдаушылардың тізіліміне енгізу";</w:t>
      </w:r>
    </w:p>
    <w:bookmarkEnd w:id="1022"/>
    <w:bookmarkStart w:name="z1024" w:id="1023"/>
    <w:p>
      <w:pPr>
        <w:spacing w:after="0"/>
        <w:ind w:left="0"/>
        <w:jc w:val="both"/>
      </w:pPr>
      <w:r>
        <w:rPr>
          <w:rFonts w:ascii="Times New Roman"/>
          <w:b w:val="false"/>
          <w:i w:val="false"/>
          <w:color w:val="000000"/>
          <w:sz w:val="28"/>
        </w:rPr>
        <w:t>
      6-баған мынадай редакцияда жазылсын:</w:t>
      </w:r>
    </w:p>
    <w:bookmarkEnd w:id="1023"/>
    <w:bookmarkStart w:name="z1025" w:id="1024"/>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24"/>
    <w:bookmarkStart w:name="z1026" w:id="1025"/>
    <w:p>
      <w:pPr>
        <w:spacing w:after="0"/>
        <w:ind w:left="0"/>
        <w:jc w:val="both"/>
      </w:pPr>
      <w:r>
        <w:rPr>
          <w:rFonts w:ascii="Times New Roman"/>
          <w:b w:val="false"/>
          <w:i w:val="false"/>
          <w:color w:val="000000"/>
          <w:sz w:val="28"/>
        </w:rPr>
        <w:t>
      7-баған мынадай редакцияда жазылсын:</w:t>
      </w:r>
    </w:p>
    <w:bookmarkEnd w:id="1025"/>
    <w:bookmarkStart w:name="z1027" w:id="1026"/>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1026"/>
    <w:bookmarkStart w:name="z1028" w:id="1027"/>
    <w:p>
      <w:pPr>
        <w:spacing w:after="0"/>
        <w:ind w:left="0"/>
        <w:jc w:val="both"/>
      </w:pPr>
      <w:r>
        <w:rPr>
          <w:rFonts w:ascii="Times New Roman"/>
          <w:b w:val="false"/>
          <w:i w:val="false"/>
          <w:color w:val="000000"/>
          <w:sz w:val="28"/>
        </w:rPr>
        <w:t>
      реттік нөмірі 558-жол алып тасталсын;</w:t>
      </w:r>
    </w:p>
    <w:bookmarkEnd w:id="1027"/>
    <w:bookmarkStart w:name="z1029" w:id="1028"/>
    <w:p>
      <w:pPr>
        <w:spacing w:after="0"/>
        <w:ind w:left="0"/>
        <w:jc w:val="both"/>
      </w:pPr>
      <w:r>
        <w:rPr>
          <w:rFonts w:ascii="Times New Roman"/>
          <w:b w:val="false"/>
          <w:i w:val="false"/>
          <w:color w:val="000000"/>
          <w:sz w:val="28"/>
        </w:rPr>
        <w:t>
      реттік нөмірі 559-жолда:</w:t>
      </w:r>
    </w:p>
    <w:bookmarkEnd w:id="1028"/>
    <w:bookmarkStart w:name="z1030" w:id="1029"/>
    <w:p>
      <w:pPr>
        <w:spacing w:after="0"/>
        <w:ind w:left="0"/>
        <w:jc w:val="both"/>
      </w:pPr>
      <w:r>
        <w:rPr>
          <w:rFonts w:ascii="Times New Roman"/>
          <w:b w:val="false"/>
          <w:i w:val="false"/>
          <w:color w:val="000000"/>
          <w:sz w:val="28"/>
        </w:rPr>
        <w:t>
      3-баған мынадай редакцияда жазылсын:</w:t>
      </w:r>
    </w:p>
    <w:bookmarkEnd w:id="1029"/>
    <w:bookmarkStart w:name="z1031" w:id="1030"/>
    <w:p>
      <w:pPr>
        <w:spacing w:after="0"/>
        <w:ind w:left="0"/>
        <w:jc w:val="both"/>
      </w:pPr>
      <w:r>
        <w:rPr>
          <w:rFonts w:ascii="Times New Roman"/>
          <w:b w:val="false"/>
          <w:i w:val="false"/>
          <w:color w:val="000000"/>
          <w:sz w:val="28"/>
        </w:rPr>
        <w:t>
      "Тауардың шығарылған жері туралы алдын ала шешім қабылдау";</w:t>
      </w:r>
    </w:p>
    <w:bookmarkEnd w:id="1030"/>
    <w:bookmarkStart w:name="z1032" w:id="1031"/>
    <w:p>
      <w:pPr>
        <w:spacing w:after="0"/>
        <w:ind w:left="0"/>
        <w:jc w:val="both"/>
      </w:pPr>
      <w:r>
        <w:rPr>
          <w:rFonts w:ascii="Times New Roman"/>
          <w:b w:val="false"/>
          <w:i w:val="false"/>
          <w:color w:val="000000"/>
          <w:sz w:val="28"/>
        </w:rPr>
        <w:t>
      6-баған мынадай редакцияда жазылсын:</w:t>
      </w:r>
    </w:p>
    <w:bookmarkEnd w:id="1031"/>
    <w:bookmarkStart w:name="z1033" w:id="1032"/>
    <w:p>
      <w:pPr>
        <w:spacing w:after="0"/>
        <w:ind w:left="0"/>
        <w:jc w:val="both"/>
      </w:pPr>
      <w:r>
        <w:rPr>
          <w:rFonts w:ascii="Times New Roman"/>
          <w:b w:val="false"/>
          <w:i w:val="false"/>
          <w:color w:val="000000"/>
          <w:sz w:val="28"/>
        </w:rPr>
        <w:t>
      "Қаржыминінің Мемлекеттік кірістер комитеті, Қаржымині Мемлекеттік кірістер комитетінің облыстар, Астана, Алматы және Шымкент қалалары бойынша аумақтық органдары";</w:t>
      </w:r>
    </w:p>
    <w:bookmarkEnd w:id="1032"/>
    <w:bookmarkStart w:name="z1034" w:id="1033"/>
    <w:p>
      <w:pPr>
        <w:spacing w:after="0"/>
        <w:ind w:left="0"/>
        <w:jc w:val="both"/>
      </w:pPr>
      <w:r>
        <w:rPr>
          <w:rFonts w:ascii="Times New Roman"/>
          <w:b w:val="false"/>
          <w:i w:val="false"/>
          <w:color w:val="000000"/>
          <w:sz w:val="28"/>
        </w:rPr>
        <w:t>
      7-баған мынадай редакцияда жазылсын:</w:t>
      </w:r>
    </w:p>
    <w:bookmarkEnd w:id="1033"/>
    <w:bookmarkStart w:name="z1035" w:id="1034"/>
    <w:p>
      <w:pPr>
        <w:spacing w:after="0"/>
        <w:ind w:left="0"/>
        <w:jc w:val="both"/>
      </w:pPr>
      <w:r>
        <w:rPr>
          <w:rFonts w:ascii="Times New Roman"/>
          <w:b w:val="false"/>
          <w:i w:val="false"/>
          <w:color w:val="000000"/>
          <w:sz w:val="28"/>
        </w:rPr>
        <w:t>
      "Мемлекеттік корпорация, Қаржымині Мемлекеттік кірістер комитетінің облыстар, Астана, Алматы және Шымкент қалалары бойынша аумақтық органдары";</w:t>
      </w:r>
    </w:p>
    <w:bookmarkEnd w:id="1034"/>
    <w:bookmarkStart w:name="z1036" w:id="1035"/>
    <w:p>
      <w:pPr>
        <w:spacing w:after="0"/>
        <w:ind w:left="0"/>
        <w:jc w:val="both"/>
      </w:pPr>
      <w:r>
        <w:rPr>
          <w:rFonts w:ascii="Times New Roman"/>
          <w:b w:val="false"/>
          <w:i w:val="false"/>
          <w:color w:val="000000"/>
          <w:sz w:val="28"/>
        </w:rPr>
        <w:t>
      реттік нөмірі 560-жолда:</w:t>
      </w:r>
    </w:p>
    <w:bookmarkEnd w:id="1035"/>
    <w:bookmarkStart w:name="z1037" w:id="1036"/>
    <w:p>
      <w:pPr>
        <w:spacing w:after="0"/>
        <w:ind w:left="0"/>
        <w:jc w:val="both"/>
      </w:pPr>
      <w:r>
        <w:rPr>
          <w:rFonts w:ascii="Times New Roman"/>
          <w:b w:val="false"/>
          <w:i w:val="false"/>
          <w:color w:val="000000"/>
          <w:sz w:val="28"/>
        </w:rPr>
        <w:t>
      3-баған мынадай редакцияда жазылсын:</w:t>
      </w:r>
    </w:p>
    <w:bookmarkEnd w:id="1036"/>
    <w:bookmarkStart w:name="z1038" w:id="1037"/>
    <w:p>
      <w:pPr>
        <w:spacing w:after="0"/>
        <w:ind w:left="0"/>
        <w:jc w:val="both"/>
      </w:pPr>
      <w:r>
        <w:rPr>
          <w:rFonts w:ascii="Times New Roman"/>
          <w:b w:val="false"/>
          <w:i w:val="false"/>
          <w:color w:val="000000"/>
          <w:sz w:val="28"/>
        </w:rPr>
        <w:t>
      "Тауарларды жіктеу туралы алдын ала шешім қабылдау";</w:t>
      </w:r>
    </w:p>
    <w:bookmarkEnd w:id="1037"/>
    <w:bookmarkStart w:name="z1039" w:id="1038"/>
    <w:p>
      <w:pPr>
        <w:spacing w:after="0"/>
        <w:ind w:left="0"/>
        <w:jc w:val="both"/>
      </w:pPr>
      <w:r>
        <w:rPr>
          <w:rFonts w:ascii="Times New Roman"/>
          <w:b w:val="false"/>
          <w:i w:val="false"/>
          <w:color w:val="000000"/>
          <w:sz w:val="28"/>
        </w:rPr>
        <w:t>
      6-баған мынадай редакцияда жазылсын:</w:t>
      </w:r>
    </w:p>
    <w:bookmarkEnd w:id="1038"/>
    <w:bookmarkStart w:name="z1040" w:id="1039"/>
    <w:p>
      <w:pPr>
        <w:spacing w:after="0"/>
        <w:ind w:left="0"/>
        <w:jc w:val="both"/>
      </w:pPr>
      <w:r>
        <w:rPr>
          <w:rFonts w:ascii="Times New Roman"/>
          <w:b w:val="false"/>
          <w:i w:val="false"/>
          <w:color w:val="000000"/>
          <w:sz w:val="28"/>
        </w:rPr>
        <w:t>
      "Қаржыминінің Мемлекеттік кірістер комитеті, Қаржымині Мемлекеттік кірістер комитетінің облыстар, Астана, Алматы және Шымкент бойынша аумақтық органдары";</w:t>
      </w:r>
    </w:p>
    <w:bookmarkEnd w:id="1039"/>
    <w:bookmarkStart w:name="z1041" w:id="1040"/>
    <w:p>
      <w:pPr>
        <w:spacing w:after="0"/>
        <w:ind w:left="0"/>
        <w:jc w:val="both"/>
      </w:pPr>
      <w:r>
        <w:rPr>
          <w:rFonts w:ascii="Times New Roman"/>
          <w:b w:val="false"/>
          <w:i w:val="false"/>
          <w:color w:val="000000"/>
          <w:sz w:val="28"/>
        </w:rPr>
        <w:t>
      7-баған мынадай редакцияда жазылсын:</w:t>
      </w:r>
    </w:p>
    <w:bookmarkEnd w:id="1040"/>
    <w:bookmarkStart w:name="z1042" w:id="1041"/>
    <w:p>
      <w:pPr>
        <w:spacing w:after="0"/>
        <w:ind w:left="0"/>
        <w:jc w:val="both"/>
      </w:pPr>
      <w:r>
        <w:rPr>
          <w:rFonts w:ascii="Times New Roman"/>
          <w:b w:val="false"/>
          <w:i w:val="false"/>
          <w:color w:val="000000"/>
          <w:sz w:val="28"/>
        </w:rPr>
        <w:t xml:space="preserve">
      "Мемлекеттік корпорация, Қаржыминінің Мемлекеттік кірістер комитеті, Қаржымині Мемлекеттік кірістер комитетінің облыстар, Астана, Алматы </w:t>
      </w:r>
      <w:r>
        <w:br/>
      </w:r>
      <w:r>
        <w:rPr>
          <w:rFonts w:ascii="Times New Roman"/>
          <w:b w:val="false"/>
          <w:i w:val="false"/>
          <w:color w:val="000000"/>
          <w:sz w:val="28"/>
        </w:rPr>
        <w:t>және Шымкент қалалары бойынша аумақтық органдары";</w:t>
      </w:r>
    </w:p>
    <w:bookmarkEnd w:id="1041"/>
    <w:bookmarkStart w:name="z1043" w:id="1042"/>
    <w:p>
      <w:pPr>
        <w:spacing w:after="0"/>
        <w:ind w:left="0"/>
        <w:jc w:val="both"/>
      </w:pPr>
      <w:r>
        <w:rPr>
          <w:rFonts w:ascii="Times New Roman"/>
          <w:b w:val="false"/>
          <w:i w:val="false"/>
          <w:color w:val="000000"/>
          <w:sz w:val="28"/>
        </w:rPr>
        <w:t>
      реттік нөмірі 562-жол алып тасталсын;</w:t>
      </w:r>
    </w:p>
    <w:bookmarkEnd w:id="1042"/>
    <w:bookmarkStart w:name="z1044" w:id="1043"/>
    <w:p>
      <w:pPr>
        <w:spacing w:after="0"/>
        <w:ind w:left="0"/>
        <w:jc w:val="both"/>
      </w:pPr>
      <w:r>
        <w:rPr>
          <w:rFonts w:ascii="Times New Roman"/>
          <w:b w:val="false"/>
          <w:i w:val="false"/>
          <w:color w:val="000000"/>
          <w:sz w:val="28"/>
        </w:rPr>
        <w:t>
      реттік нөмірі 563-жолда:</w:t>
      </w:r>
    </w:p>
    <w:bookmarkEnd w:id="1043"/>
    <w:bookmarkStart w:name="z1045" w:id="1044"/>
    <w:p>
      <w:pPr>
        <w:spacing w:after="0"/>
        <w:ind w:left="0"/>
        <w:jc w:val="both"/>
      </w:pPr>
      <w:r>
        <w:rPr>
          <w:rFonts w:ascii="Times New Roman"/>
          <w:b w:val="false"/>
          <w:i w:val="false"/>
          <w:color w:val="000000"/>
          <w:sz w:val="28"/>
        </w:rPr>
        <w:t>
      3-баған мынадай редакцияда жазылсын:</w:t>
      </w:r>
    </w:p>
    <w:bookmarkEnd w:id="1044"/>
    <w:bookmarkStart w:name="z1046" w:id="1045"/>
    <w:p>
      <w:pPr>
        <w:spacing w:after="0"/>
        <w:ind w:left="0"/>
        <w:jc w:val="both"/>
      </w:pPr>
      <w:r>
        <w:rPr>
          <w:rFonts w:ascii="Times New Roman"/>
          <w:b w:val="false"/>
          <w:i w:val="false"/>
          <w:color w:val="000000"/>
          <w:sz w:val="28"/>
        </w:rPr>
        <w:t>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жасалынып бітпеген түрдегі тауарды сыныптау туралы шешімді беру";</w:t>
      </w:r>
    </w:p>
    <w:bookmarkEnd w:id="1045"/>
    <w:bookmarkStart w:name="z1047" w:id="1046"/>
    <w:p>
      <w:pPr>
        <w:spacing w:after="0"/>
        <w:ind w:left="0"/>
        <w:jc w:val="both"/>
      </w:pPr>
      <w:r>
        <w:rPr>
          <w:rFonts w:ascii="Times New Roman"/>
          <w:b w:val="false"/>
          <w:i w:val="false"/>
          <w:color w:val="000000"/>
          <w:sz w:val="28"/>
        </w:rPr>
        <w:t>
      6-баған мынадай редакцияда жазылсын:</w:t>
      </w:r>
    </w:p>
    <w:bookmarkEnd w:id="1046"/>
    <w:bookmarkStart w:name="z1048" w:id="1047"/>
    <w:p>
      <w:pPr>
        <w:spacing w:after="0"/>
        <w:ind w:left="0"/>
        <w:jc w:val="both"/>
      </w:pPr>
      <w:r>
        <w:rPr>
          <w:rFonts w:ascii="Times New Roman"/>
          <w:b w:val="false"/>
          <w:i w:val="false"/>
          <w:color w:val="000000"/>
          <w:sz w:val="28"/>
        </w:rPr>
        <w:t>
      "Қаржыминінің Мемлекеттік кірістер комитеті, Қаржымині Мемлекеттік кірістер   комитетінің  облыстар,  Астана,   Алматы   және   Шымкент   қалалары</w:t>
      </w:r>
    </w:p>
    <w:bookmarkEnd w:id="1047"/>
    <w:bookmarkStart w:name="z1049" w:id="1048"/>
    <w:p>
      <w:pPr>
        <w:spacing w:after="0"/>
        <w:ind w:left="0"/>
        <w:jc w:val="both"/>
      </w:pPr>
      <w:r>
        <w:rPr>
          <w:rFonts w:ascii="Times New Roman"/>
          <w:b w:val="false"/>
          <w:i w:val="false"/>
          <w:color w:val="000000"/>
          <w:sz w:val="28"/>
        </w:rPr>
        <w:t>
      бойынша аумақтық органдары";</w:t>
      </w:r>
    </w:p>
    <w:bookmarkEnd w:id="1048"/>
    <w:bookmarkStart w:name="z1050" w:id="1049"/>
    <w:p>
      <w:pPr>
        <w:spacing w:after="0"/>
        <w:ind w:left="0"/>
        <w:jc w:val="both"/>
      </w:pPr>
      <w:r>
        <w:rPr>
          <w:rFonts w:ascii="Times New Roman"/>
          <w:b w:val="false"/>
          <w:i w:val="false"/>
          <w:color w:val="000000"/>
          <w:sz w:val="28"/>
        </w:rPr>
        <w:t>
      7-баған мынадай редакцияда жазылсын:</w:t>
      </w:r>
    </w:p>
    <w:bookmarkEnd w:id="1049"/>
    <w:bookmarkStart w:name="z1051" w:id="1050"/>
    <w:p>
      <w:pPr>
        <w:spacing w:after="0"/>
        <w:ind w:left="0"/>
        <w:jc w:val="both"/>
      </w:pPr>
      <w:r>
        <w:rPr>
          <w:rFonts w:ascii="Times New Roman"/>
          <w:b w:val="false"/>
          <w:i w:val="false"/>
          <w:color w:val="000000"/>
          <w:sz w:val="28"/>
        </w:rPr>
        <w:t xml:space="preserve">
      "Мемлекеттік корпорация, Қаржыминінің Мемлекеттік кірістер комитеті, Қаржымині Мемлекеттік кірістер комитетінің облыстар, Астана, Алматы </w:t>
      </w:r>
      <w:r>
        <w:br/>
      </w:r>
      <w:r>
        <w:rPr>
          <w:rFonts w:ascii="Times New Roman"/>
          <w:b w:val="false"/>
          <w:i w:val="false"/>
          <w:color w:val="000000"/>
          <w:sz w:val="28"/>
        </w:rPr>
        <w:t>және Шымкент қалалары бойынша аумақтық органдары";</w:t>
      </w:r>
    </w:p>
    <w:bookmarkEnd w:id="1050"/>
    <w:bookmarkStart w:name="z1052" w:id="1051"/>
    <w:p>
      <w:pPr>
        <w:spacing w:after="0"/>
        <w:ind w:left="0"/>
        <w:jc w:val="both"/>
      </w:pPr>
      <w:r>
        <w:rPr>
          <w:rFonts w:ascii="Times New Roman"/>
          <w:b w:val="false"/>
          <w:i w:val="false"/>
          <w:color w:val="000000"/>
          <w:sz w:val="28"/>
        </w:rPr>
        <w:t>
      реттік нөмірі 564-жолда:</w:t>
      </w:r>
    </w:p>
    <w:bookmarkEnd w:id="1051"/>
    <w:bookmarkStart w:name="z1053" w:id="1052"/>
    <w:p>
      <w:pPr>
        <w:spacing w:after="0"/>
        <w:ind w:left="0"/>
        <w:jc w:val="both"/>
      </w:pPr>
      <w:r>
        <w:rPr>
          <w:rFonts w:ascii="Times New Roman"/>
          <w:b w:val="false"/>
          <w:i w:val="false"/>
          <w:color w:val="000000"/>
          <w:sz w:val="28"/>
        </w:rPr>
        <w:t>
      6-баған мынадай редакцияда жазылсын:</w:t>
      </w:r>
    </w:p>
    <w:bookmarkEnd w:id="1052"/>
    <w:bookmarkStart w:name="z1054" w:id="1053"/>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53"/>
    <w:bookmarkStart w:name="z1055" w:id="1054"/>
    <w:p>
      <w:pPr>
        <w:spacing w:after="0"/>
        <w:ind w:left="0"/>
        <w:jc w:val="both"/>
      </w:pPr>
      <w:r>
        <w:rPr>
          <w:rFonts w:ascii="Times New Roman"/>
          <w:b w:val="false"/>
          <w:i w:val="false"/>
          <w:color w:val="000000"/>
          <w:sz w:val="28"/>
        </w:rPr>
        <w:t>
      7-баған мынадай редакцияда жазылсын:</w:t>
      </w:r>
    </w:p>
    <w:bookmarkEnd w:id="1054"/>
    <w:bookmarkStart w:name="z1056" w:id="1055"/>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55"/>
    <w:bookmarkStart w:name="z1057" w:id="1056"/>
    <w:p>
      <w:pPr>
        <w:spacing w:after="0"/>
        <w:ind w:left="0"/>
        <w:jc w:val="both"/>
      </w:pPr>
      <w:r>
        <w:rPr>
          <w:rFonts w:ascii="Times New Roman"/>
          <w:b w:val="false"/>
          <w:i w:val="false"/>
          <w:color w:val="000000"/>
          <w:sz w:val="28"/>
        </w:rPr>
        <w:t>
      9-баған мынадай редакцияда жазылсын:</w:t>
      </w:r>
    </w:p>
    <w:bookmarkEnd w:id="1056"/>
    <w:bookmarkStart w:name="z1058" w:id="1057"/>
    <w:p>
      <w:pPr>
        <w:spacing w:after="0"/>
        <w:ind w:left="0"/>
        <w:jc w:val="both"/>
      </w:pPr>
      <w:r>
        <w:rPr>
          <w:rFonts w:ascii="Times New Roman"/>
          <w:b w:val="false"/>
          <w:i w:val="false"/>
          <w:color w:val="000000"/>
          <w:sz w:val="28"/>
        </w:rPr>
        <w:t>
      "Электронды/ қағаз түрінде";</w:t>
      </w:r>
    </w:p>
    <w:bookmarkEnd w:id="1057"/>
    <w:bookmarkStart w:name="z1059" w:id="1058"/>
    <w:p>
      <w:pPr>
        <w:spacing w:after="0"/>
        <w:ind w:left="0"/>
        <w:jc w:val="both"/>
      </w:pPr>
      <w:r>
        <w:rPr>
          <w:rFonts w:ascii="Times New Roman"/>
          <w:b w:val="false"/>
          <w:i w:val="false"/>
          <w:color w:val="000000"/>
          <w:sz w:val="28"/>
        </w:rPr>
        <w:t>
      реттік нөмірі 565-жолда:</w:t>
      </w:r>
    </w:p>
    <w:bookmarkEnd w:id="1058"/>
    <w:bookmarkStart w:name="z1060" w:id="1059"/>
    <w:p>
      <w:pPr>
        <w:spacing w:after="0"/>
        <w:ind w:left="0"/>
        <w:jc w:val="both"/>
      </w:pPr>
      <w:r>
        <w:rPr>
          <w:rFonts w:ascii="Times New Roman"/>
          <w:b w:val="false"/>
          <w:i w:val="false"/>
          <w:color w:val="000000"/>
          <w:sz w:val="28"/>
        </w:rPr>
        <w:t>
      3-баған мынадай редакцияда жазылсын:</w:t>
      </w:r>
    </w:p>
    <w:bookmarkEnd w:id="1059"/>
    <w:bookmarkStart w:name="z1061" w:id="1060"/>
    <w:p>
      <w:pPr>
        <w:spacing w:after="0"/>
        <w:ind w:left="0"/>
        <w:jc w:val="both"/>
      </w:pPr>
      <w:r>
        <w:rPr>
          <w:rFonts w:ascii="Times New Roman"/>
          <w:b w:val="false"/>
          <w:i w:val="false"/>
          <w:color w:val="000000"/>
          <w:sz w:val="28"/>
        </w:rPr>
        <w:t>
      "Халықаралық тасымалдау көлiк құралын кедендiк пломбалар мен мөрлер салынған тауарларды тасымалдауға жiберу туралы куәлiк беру";</w:t>
      </w:r>
    </w:p>
    <w:bookmarkEnd w:id="1060"/>
    <w:bookmarkStart w:name="z1062" w:id="1061"/>
    <w:p>
      <w:pPr>
        <w:spacing w:after="0"/>
        <w:ind w:left="0"/>
        <w:jc w:val="both"/>
      </w:pPr>
      <w:r>
        <w:rPr>
          <w:rFonts w:ascii="Times New Roman"/>
          <w:b w:val="false"/>
          <w:i w:val="false"/>
          <w:color w:val="000000"/>
          <w:sz w:val="28"/>
        </w:rPr>
        <w:t>
      6-баған мынадай редакцияда жазылсын:</w:t>
      </w:r>
    </w:p>
    <w:bookmarkEnd w:id="1061"/>
    <w:bookmarkStart w:name="z1063" w:id="1062"/>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62"/>
    <w:bookmarkStart w:name="z1064" w:id="1063"/>
    <w:p>
      <w:pPr>
        <w:spacing w:after="0"/>
        <w:ind w:left="0"/>
        <w:jc w:val="both"/>
      </w:pPr>
      <w:r>
        <w:rPr>
          <w:rFonts w:ascii="Times New Roman"/>
          <w:b w:val="false"/>
          <w:i w:val="false"/>
          <w:color w:val="000000"/>
          <w:sz w:val="28"/>
        </w:rPr>
        <w:t>
      7-баған мынадай редакцияда жазылсын:</w:t>
      </w:r>
    </w:p>
    <w:bookmarkEnd w:id="1063"/>
    <w:bookmarkStart w:name="z1065" w:id="1064"/>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64"/>
    <w:bookmarkStart w:name="z1066" w:id="1065"/>
    <w:p>
      <w:pPr>
        <w:spacing w:after="0"/>
        <w:ind w:left="0"/>
        <w:jc w:val="both"/>
      </w:pPr>
      <w:r>
        <w:rPr>
          <w:rFonts w:ascii="Times New Roman"/>
          <w:b w:val="false"/>
          <w:i w:val="false"/>
          <w:color w:val="000000"/>
          <w:sz w:val="28"/>
        </w:rPr>
        <w:t>
      реттік нөмірі 566-жолда:</w:t>
      </w:r>
    </w:p>
    <w:bookmarkEnd w:id="1065"/>
    <w:bookmarkStart w:name="z1067" w:id="1066"/>
    <w:p>
      <w:pPr>
        <w:spacing w:after="0"/>
        <w:ind w:left="0"/>
        <w:jc w:val="both"/>
      </w:pPr>
      <w:r>
        <w:rPr>
          <w:rFonts w:ascii="Times New Roman"/>
          <w:b w:val="false"/>
          <w:i w:val="false"/>
          <w:color w:val="000000"/>
          <w:sz w:val="28"/>
        </w:rPr>
        <w:t>
      6-баған мынадай редакцияда жазылсын:</w:t>
      </w:r>
    </w:p>
    <w:bookmarkEnd w:id="1066"/>
    <w:bookmarkStart w:name="z1068" w:id="1067"/>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67"/>
    <w:bookmarkStart w:name="z1069" w:id="1068"/>
    <w:p>
      <w:pPr>
        <w:spacing w:after="0"/>
        <w:ind w:left="0"/>
        <w:jc w:val="both"/>
      </w:pPr>
      <w:r>
        <w:rPr>
          <w:rFonts w:ascii="Times New Roman"/>
          <w:b w:val="false"/>
          <w:i w:val="false"/>
          <w:color w:val="000000"/>
          <w:sz w:val="28"/>
        </w:rPr>
        <w:t>
      7-баған мынадай редакцияда жазылсын:</w:t>
      </w:r>
    </w:p>
    <w:bookmarkEnd w:id="1068"/>
    <w:bookmarkStart w:name="z1070" w:id="1069"/>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1069"/>
    <w:bookmarkStart w:name="z1071" w:id="1070"/>
    <w:p>
      <w:pPr>
        <w:spacing w:after="0"/>
        <w:ind w:left="0"/>
        <w:jc w:val="both"/>
      </w:pPr>
      <w:r>
        <w:rPr>
          <w:rFonts w:ascii="Times New Roman"/>
          <w:b w:val="false"/>
          <w:i w:val="false"/>
          <w:color w:val="000000"/>
          <w:sz w:val="28"/>
        </w:rPr>
        <w:t>
      реттік нөмірі 567-жолда:</w:t>
      </w:r>
    </w:p>
    <w:bookmarkEnd w:id="1070"/>
    <w:bookmarkStart w:name="z1072" w:id="1071"/>
    <w:p>
      <w:pPr>
        <w:spacing w:after="0"/>
        <w:ind w:left="0"/>
        <w:jc w:val="both"/>
      </w:pPr>
      <w:r>
        <w:rPr>
          <w:rFonts w:ascii="Times New Roman"/>
          <w:b w:val="false"/>
          <w:i w:val="false"/>
          <w:color w:val="000000"/>
          <w:sz w:val="28"/>
        </w:rPr>
        <w:t>
      6-баған мынадай редакцияда жазылсын:</w:t>
      </w:r>
    </w:p>
    <w:bookmarkEnd w:id="1071"/>
    <w:bookmarkStart w:name="z1073" w:id="1072"/>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72"/>
    <w:bookmarkStart w:name="z1074" w:id="1073"/>
    <w:p>
      <w:pPr>
        <w:spacing w:after="0"/>
        <w:ind w:left="0"/>
        <w:jc w:val="both"/>
      </w:pPr>
      <w:r>
        <w:rPr>
          <w:rFonts w:ascii="Times New Roman"/>
          <w:b w:val="false"/>
          <w:i w:val="false"/>
          <w:color w:val="000000"/>
          <w:sz w:val="28"/>
        </w:rPr>
        <w:t>
      7-баған мынадай редакцияда жазылсын:</w:t>
      </w:r>
    </w:p>
    <w:bookmarkEnd w:id="1073"/>
    <w:bookmarkStart w:name="z1075" w:id="1074"/>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1074"/>
    <w:bookmarkStart w:name="z1076" w:id="1075"/>
    <w:p>
      <w:pPr>
        <w:spacing w:after="0"/>
        <w:ind w:left="0"/>
        <w:jc w:val="both"/>
      </w:pPr>
      <w:r>
        <w:rPr>
          <w:rFonts w:ascii="Times New Roman"/>
          <w:b w:val="false"/>
          <w:i w:val="false"/>
          <w:color w:val="000000"/>
          <w:sz w:val="28"/>
        </w:rPr>
        <w:t>
      реттік нөмірі 568-жолда:</w:t>
      </w:r>
    </w:p>
    <w:bookmarkEnd w:id="1075"/>
    <w:bookmarkStart w:name="z1077" w:id="1076"/>
    <w:p>
      <w:pPr>
        <w:spacing w:after="0"/>
        <w:ind w:left="0"/>
        <w:jc w:val="both"/>
      </w:pPr>
      <w:r>
        <w:rPr>
          <w:rFonts w:ascii="Times New Roman"/>
          <w:b w:val="false"/>
          <w:i w:val="false"/>
          <w:color w:val="000000"/>
          <w:sz w:val="28"/>
        </w:rPr>
        <w:t>
      6-баған мынадай редакцияда жазылсын:</w:t>
      </w:r>
    </w:p>
    <w:bookmarkEnd w:id="1076"/>
    <w:bookmarkStart w:name="z1078" w:id="1077"/>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77"/>
    <w:bookmarkStart w:name="z1079" w:id="1078"/>
    <w:p>
      <w:pPr>
        <w:spacing w:after="0"/>
        <w:ind w:left="0"/>
        <w:jc w:val="both"/>
      </w:pPr>
      <w:r>
        <w:rPr>
          <w:rFonts w:ascii="Times New Roman"/>
          <w:b w:val="false"/>
          <w:i w:val="false"/>
          <w:color w:val="000000"/>
          <w:sz w:val="28"/>
        </w:rPr>
        <w:t>
      7-баған мынадай редакцияда жазылсын:</w:t>
      </w:r>
    </w:p>
    <w:bookmarkEnd w:id="1078"/>
    <w:bookmarkStart w:name="z1080" w:id="1079"/>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1079"/>
    <w:bookmarkStart w:name="z1081" w:id="1080"/>
    <w:p>
      <w:pPr>
        <w:spacing w:after="0"/>
        <w:ind w:left="0"/>
        <w:jc w:val="both"/>
      </w:pPr>
      <w:r>
        <w:rPr>
          <w:rFonts w:ascii="Times New Roman"/>
          <w:b w:val="false"/>
          <w:i w:val="false"/>
          <w:color w:val="000000"/>
          <w:sz w:val="28"/>
        </w:rPr>
        <w:t>
      реттік нөмірі 569-жолда:</w:t>
      </w:r>
    </w:p>
    <w:bookmarkEnd w:id="1080"/>
    <w:bookmarkStart w:name="z1082" w:id="1081"/>
    <w:p>
      <w:pPr>
        <w:spacing w:after="0"/>
        <w:ind w:left="0"/>
        <w:jc w:val="both"/>
      </w:pPr>
      <w:r>
        <w:rPr>
          <w:rFonts w:ascii="Times New Roman"/>
          <w:b w:val="false"/>
          <w:i w:val="false"/>
          <w:color w:val="000000"/>
          <w:sz w:val="28"/>
        </w:rPr>
        <w:t>
      6-баған мынадай редакцияда жазылсын:</w:t>
      </w:r>
    </w:p>
    <w:bookmarkEnd w:id="1081"/>
    <w:bookmarkStart w:name="z1083" w:id="1082"/>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82"/>
    <w:bookmarkStart w:name="z1084" w:id="1083"/>
    <w:p>
      <w:pPr>
        <w:spacing w:after="0"/>
        <w:ind w:left="0"/>
        <w:jc w:val="both"/>
      </w:pPr>
      <w:r>
        <w:rPr>
          <w:rFonts w:ascii="Times New Roman"/>
          <w:b w:val="false"/>
          <w:i w:val="false"/>
          <w:color w:val="000000"/>
          <w:sz w:val="28"/>
        </w:rPr>
        <w:t>
      7-баған мынадай редакцияда жазылсын:</w:t>
      </w:r>
    </w:p>
    <w:bookmarkEnd w:id="1083"/>
    <w:bookmarkStart w:name="z1085" w:id="1084"/>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bookmarkEnd w:id="1084"/>
    <w:bookmarkStart w:name="z1086" w:id="1085"/>
    <w:p>
      <w:pPr>
        <w:spacing w:after="0"/>
        <w:ind w:left="0"/>
        <w:jc w:val="both"/>
      </w:pPr>
      <w:r>
        <w:rPr>
          <w:rFonts w:ascii="Times New Roman"/>
          <w:b w:val="false"/>
          <w:i w:val="false"/>
          <w:color w:val="000000"/>
          <w:sz w:val="28"/>
        </w:rPr>
        <w:t>
      реттік нөмірі 570-жолда:</w:t>
      </w:r>
    </w:p>
    <w:bookmarkEnd w:id="1085"/>
    <w:bookmarkStart w:name="z1087" w:id="1086"/>
    <w:p>
      <w:pPr>
        <w:spacing w:after="0"/>
        <w:ind w:left="0"/>
        <w:jc w:val="both"/>
      </w:pPr>
      <w:r>
        <w:rPr>
          <w:rFonts w:ascii="Times New Roman"/>
          <w:b w:val="false"/>
          <w:i w:val="false"/>
          <w:color w:val="000000"/>
          <w:sz w:val="28"/>
        </w:rPr>
        <w:t>
      3-баған мынадай редакцияда жазылсын:</w:t>
      </w:r>
    </w:p>
    <w:bookmarkEnd w:id="1086"/>
    <w:bookmarkStart w:name="z1088" w:id="1087"/>
    <w:p>
      <w:pPr>
        <w:spacing w:after="0"/>
        <w:ind w:left="0"/>
        <w:jc w:val="both"/>
      </w:pPr>
      <w:r>
        <w:rPr>
          <w:rFonts w:ascii="Times New Roman"/>
          <w:b w:val="false"/>
          <w:i w:val="false"/>
          <w:color w:val="000000"/>
          <w:sz w:val="28"/>
        </w:rPr>
        <w:t>
      "Өз тауарларын сақтау қоймалары иелерінің тізіліміне енгізу";</w:t>
      </w:r>
    </w:p>
    <w:bookmarkEnd w:id="1087"/>
    <w:bookmarkStart w:name="z1089" w:id="1088"/>
    <w:p>
      <w:pPr>
        <w:spacing w:after="0"/>
        <w:ind w:left="0"/>
        <w:jc w:val="both"/>
      </w:pPr>
      <w:r>
        <w:rPr>
          <w:rFonts w:ascii="Times New Roman"/>
          <w:b w:val="false"/>
          <w:i w:val="false"/>
          <w:color w:val="000000"/>
          <w:sz w:val="28"/>
        </w:rPr>
        <w:t>
      6-баған мынадай редакцияда жазылсын:</w:t>
      </w:r>
    </w:p>
    <w:bookmarkEnd w:id="1088"/>
    <w:bookmarkStart w:name="z1090" w:id="1089"/>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089"/>
    <w:bookmarkStart w:name="z1091" w:id="1090"/>
    <w:p>
      <w:pPr>
        <w:spacing w:after="0"/>
        <w:ind w:left="0"/>
        <w:jc w:val="both"/>
      </w:pPr>
      <w:r>
        <w:rPr>
          <w:rFonts w:ascii="Times New Roman"/>
          <w:b w:val="false"/>
          <w:i w:val="false"/>
          <w:color w:val="000000"/>
          <w:sz w:val="28"/>
        </w:rPr>
        <w:t>
      реттік нөмірі 571-жолда:</w:t>
      </w:r>
    </w:p>
    <w:bookmarkEnd w:id="1090"/>
    <w:bookmarkStart w:name="z1092" w:id="1091"/>
    <w:p>
      <w:pPr>
        <w:spacing w:after="0"/>
        <w:ind w:left="0"/>
        <w:jc w:val="both"/>
      </w:pPr>
      <w:r>
        <w:rPr>
          <w:rFonts w:ascii="Times New Roman"/>
          <w:b w:val="false"/>
          <w:i w:val="false"/>
          <w:color w:val="000000"/>
          <w:sz w:val="28"/>
        </w:rPr>
        <w:t>
      3-баған мынадай редакцияда жазылсын:</w:t>
      </w:r>
    </w:p>
    <w:bookmarkEnd w:id="1091"/>
    <w:bookmarkStart w:name="z1093" w:id="1092"/>
    <w:p>
      <w:pPr>
        <w:spacing w:after="0"/>
        <w:ind w:left="0"/>
        <w:jc w:val="both"/>
      </w:pPr>
      <w:r>
        <w:rPr>
          <w:rFonts w:ascii="Times New Roman"/>
          <w:b w:val="false"/>
          <w:i w:val="false"/>
          <w:color w:val="000000"/>
          <w:sz w:val="28"/>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bookmarkEnd w:id="1092"/>
    <w:bookmarkStart w:name="z1094" w:id="1093"/>
    <w:p>
      <w:pPr>
        <w:spacing w:after="0"/>
        <w:ind w:left="0"/>
        <w:jc w:val="both"/>
      </w:pPr>
      <w:r>
        <w:rPr>
          <w:rFonts w:ascii="Times New Roman"/>
          <w:b w:val="false"/>
          <w:i w:val="false"/>
          <w:color w:val="000000"/>
          <w:sz w:val="28"/>
        </w:rPr>
        <w:t>
      6-баған мынадай редакцияда жазылсын:</w:t>
      </w:r>
    </w:p>
    <w:bookmarkEnd w:id="1093"/>
    <w:bookmarkStart w:name="z1095" w:id="1094"/>
    <w:p>
      <w:pPr>
        <w:spacing w:after="0"/>
        <w:ind w:left="0"/>
        <w:jc w:val="both"/>
      </w:pPr>
      <w:r>
        <w:rPr>
          <w:rFonts w:ascii="Times New Roman"/>
          <w:b w:val="false"/>
          <w:i w:val="false"/>
          <w:color w:val="000000"/>
          <w:sz w:val="28"/>
        </w:rPr>
        <w:t>
      "Қаржыминінің Мемлекеттік кірістер комитеті, Қаржымині Мемлекеттік кірістер комитетінің облыстар, Астана, Алматы және Шымкент қалалары бойынша аумақтық органдары";</w:t>
      </w:r>
    </w:p>
    <w:bookmarkEnd w:id="1094"/>
    <w:bookmarkStart w:name="z1096" w:id="1095"/>
    <w:p>
      <w:pPr>
        <w:spacing w:after="0"/>
        <w:ind w:left="0"/>
        <w:jc w:val="both"/>
      </w:pPr>
      <w:r>
        <w:rPr>
          <w:rFonts w:ascii="Times New Roman"/>
          <w:b w:val="false"/>
          <w:i w:val="false"/>
          <w:color w:val="000000"/>
          <w:sz w:val="28"/>
        </w:rPr>
        <w:t>
      7-баған мынадай редакцияда жазылсын:</w:t>
      </w:r>
    </w:p>
    <w:bookmarkEnd w:id="1095"/>
    <w:bookmarkStart w:name="z1097" w:id="1096"/>
    <w:p>
      <w:pPr>
        <w:spacing w:after="0"/>
        <w:ind w:left="0"/>
        <w:jc w:val="both"/>
      </w:pPr>
      <w:r>
        <w:rPr>
          <w:rFonts w:ascii="Times New Roman"/>
          <w:b w:val="false"/>
          <w:i w:val="false"/>
          <w:color w:val="000000"/>
          <w:sz w:val="28"/>
        </w:rPr>
        <w:t>
      "Қаржыминінің Мемлекеттік кірістер комитеті, Қаржымині Мемлекеттік кірістер комитетінің облыстар, Астана, Алматы және Шымкент қалалары бойынша аумақтық органдары";</w:t>
      </w:r>
    </w:p>
    <w:bookmarkEnd w:id="1096"/>
    <w:bookmarkStart w:name="z1098" w:id="1097"/>
    <w:p>
      <w:pPr>
        <w:spacing w:after="0"/>
        <w:ind w:left="0"/>
        <w:jc w:val="both"/>
      </w:pPr>
      <w:r>
        <w:rPr>
          <w:rFonts w:ascii="Times New Roman"/>
          <w:b w:val="false"/>
          <w:i w:val="false"/>
          <w:color w:val="000000"/>
          <w:sz w:val="28"/>
        </w:rPr>
        <w:t>
      реттік нөмірі 572-жолда:</w:t>
      </w:r>
    </w:p>
    <w:bookmarkEnd w:id="1097"/>
    <w:bookmarkStart w:name="z1099" w:id="1098"/>
    <w:p>
      <w:pPr>
        <w:spacing w:after="0"/>
        <w:ind w:left="0"/>
        <w:jc w:val="both"/>
      </w:pPr>
      <w:r>
        <w:rPr>
          <w:rFonts w:ascii="Times New Roman"/>
          <w:b w:val="false"/>
          <w:i w:val="false"/>
          <w:color w:val="000000"/>
          <w:sz w:val="28"/>
        </w:rPr>
        <w:t>
      3-баған мынадай редакцияда жазылсын:</w:t>
      </w:r>
    </w:p>
    <w:bookmarkEnd w:id="1098"/>
    <w:bookmarkStart w:name="z1100" w:id="1099"/>
    <w:p>
      <w:pPr>
        <w:spacing w:after="0"/>
        <w:ind w:left="0"/>
        <w:jc w:val="both"/>
      </w:pPr>
      <w:r>
        <w:rPr>
          <w:rFonts w:ascii="Times New Roman"/>
          <w:b w:val="false"/>
          <w:i w:val="false"/>
          <w:color w:val="000000"/>
          <w:sz w:val="28"/>
        </w:rPr>
        <w:t>
      "Кедендік әкелу баждарын төлеу мерзімдерін өзгерту";</w:t>
      </w:r>
    </w:p>
    <w:bookmarkEnd w:id="1099"/>
    <w:bookmarkStart w:name="z1101" w:id="1100"/>
    <w:p>
      <w:pPr>
        <w:spacing w:after="0"/>
        <w:ind w:left="0"/>
        <w:jc w:val="both"/>
      </w:pPr>
      <w:r>
        <w:rPr>
          <w:rFonts w:ascii="Times New Roman"/>
          <w:b w:val="false"/>
          <w:i w:val="false"/>
          <w:color w:val="000000"/>
          <w:sz w:val="28"/>
        </w:rPr>
        <w:t>
      6-баған мынадай редакцияда жазылсын:</w:t>
      </w:r>
    </w:p>
    <w:bookmarkEnd w:id="1100"/>
    <w:bookmarkStart w:name="z1102" w:id="1101"/>
    <w:p>
      <w:pPr>
        <w:spacing w:after="0"/>
        <w:ind w:left="0"/>
        <w:jc w:val="both"/>
      </w:pPr>
      <w:r>
        <w:rPr>
          <w:rFonts w:ascii="Times New Roman"/>
          <w:b w:val="false"/>
          <w:i w:val="false"/>
          <w:color w:val="000000"/>
          <w:sz w:val="28"/>
        </w:rPr>
        <w:t>
      "Қаржымині Мемлекеттік кірістер комитетінің облыстар, Астана, Алматы және Шымкент қалалары бойынша аумақтық органдары";</w:t>
      </w:r>
    </w:p>
    <w:bookmarkEnd w:id="1101"/>
    <w:bookmarkStart w:name="z1103" w:id="1102"/>
    <w:p>
      <w:pPr>
        <w:spacing w:after="0"/>
        <w:ind w:left="0"/>
        <w:jc w:val="both"/>
      </w:pPr>
      <w:r>
        <w:rPr>
          <w:rFonts w:ascii="Times New Roman"/>
          <w:b w:val="false"/>
          <w:i w:val="false"/>
          <w:color w:val="000000"/>
          <w:sz w:val="28"/>
        </w:rPr>
        <w:t>
      7-баған мынадай редакцияда жазылсын:</w:t>
      </w:r>
    </w:p>
    <w:bookmarkEnd w:id="1102"/>
    <w:bookmarkStart w:name="z1104" w:id="1103"/>
    <w:p>
      <w:pPr>
        <w:spacing w:after="0"/>
        <w:ind w:left="0"/>
        <w:jc w:val="both"/>
      </w:pPr>
      <w:r>
        <w:rPr>
          <w:rFonts w:ascii="Times New Roman"/>
          <w:b w:val="false"/>
          <w:i w:val="false"/>
          <w:color w:val="000000"/>
          <w:sz w:val="28"/>
        </w:rPr>
        <w:t>
      "Мемлекеттік корпорация, Қаржымині Мемлекеттік кірістер комитетінің облыстар, Астана, Алматы және Шымкент қалалары бойынша аумақтық органдары";</w:t>
      </w:r>
    </w:p>
    <w:bookmarkEnd w:id="1103"/>
    <w:bookmarkStart w:name="z1105" w:id="1104"/>
    <w:p>
      <w:pPr>
        <w:spacing w:after="0"/>
        <w:ind w:left="0"/>
        <w:jc w:val="both"/>
      </w:pPr>
      <w:r>
        <w:rPr>
          <w:rFonts w:ascii="Times New Roman"/>
          <w:b w:val="false"/>
          <w:i w:val="false"/>
          <w:color w:val="000000"/>
          <w:sz w:val="28"/>
        </w:rPr>
        <w:t>
      реттік нөмірі 572-1-жол алып тасталсын;</w:t>
      </w:r>
    </w:p>
    <w:bookmarkEnd w:id="1104"/>
    <w:bookmarkStart w:name="z1106" w:id="1105"/>
    <w:p>
      <w:pPr>
        <w:spacing w:after="0"/>
        <w:ind w:left="0"/>
        <w:jc w:val="both"/>
      </w:pPr>
      <w:r>
        <w:rPr>
          <w:rFonts w:ascii="Times New Roman"/>
          <w:b w:val="false"/>
          <w:i w:val="false"/>
          <w:color w:val="000000"/>
          <w:sz w:val="28"/>
        </w:rPr>
        <w:t>
      реттік нөмірі 573-жолда:</w:t>
      </w:r>
    </w:p>
    <w:bookmarkEnd w:id="1105"/>
    <w:bookmarkStart w:name="z1107" w:id="1106"/>
    <w:p>
      <w:pPr>
        <w:spacing w:after="0"/>
        <w:ind w:left="0"/>
        <w:jc w:val="both"/>
      </w:pPr>
      <w:r>
        <w:rPr>
          <w:rFonts w:ascii="Times New Roman"/>
          <w:b w:val="false"/>
          <w:i w:val="false"/>
          <w:color w:val="000000"/>
          <w:sz w:val="28"/>
        </w:rPr>
        <w:t>
      6-баған мынадай редакцияда жазылсын:</w:t>
      </w:r>
    </w:p>
    <w:bookmarkEnd w:id="1106"/>
    <w:bookmarkStart w:name="z1108" w:id="1107"/>
    <w:p>
      <w:pPr>
        <w:spacing w:after="0"/>
        <w:ind w:left="0"/>
        <w:jc w:val="both"/>
      </w:pPr>
      <w:r>
        <w:rPr>
          <w:rFonts w:ascii="Times New Roman"/>
          <w:b w:val="false"/>
          <w:i w:val="false"/>
          <w:color w:val="000000"/>
          <w:sz w:val="28"/>
        </w:rPr>
        <w:t>
      "ІІМ аумақтық бөлімшелері";</w:t>
      </w:r>
    </w:p>
    <w:bookmarkEnd w:id="1107"/>
    <w:bookmarkStart w:name="z1109" w:id="1108"/>
    <w:p>
      <w:pPr>
        <w:spacing w:after="0"/>
        <w:ind w:left="0"/>
        <w:jc w:val="both"/>
      </w:pPr>
      <w:r>
        <w:rPr>
          <w:rFonts w:ascii="Times New Roman"/>
          <w:b w:val="false"/>
          <w:i w:val="false"/>
          <w:color w:val="000000"/>
          <w:sz w:val="28"/>
        </w:rPr>
        <w:t>
      7-баған мынадай редакцияда жазылсын:</w:t>
      </w:r>
    </w:p>
    <w:bookmarkEnd w:id="1108"/>
    <w:bookmarkStart w:name="z1110" w:id="1109"/>
    <w:p>
      <w:pPr>
        <w:spacing w:after="0"/>
        <w:ind w:left="0"/>
        <w:jc w:val="both"/>
      </w:pPr>
      <w:r>
        <w:rPr>
          <w:rFonts w:ascii="Times New Roman"/>
          <w:b w:val="false"/>
          <w:i w:val="false"/>
          <w:color w:val="000000"/>
          <w:sz w:val="28"/>
        </w:rPr>
        <w:t>
      "Электрондық үкіметтің" веб-порталы";</w:t>
      </w:r>
    </w:p>
    <w:bookmarkEnd w:id="1109"/>
    <w:bookmarkStart w:name="z1111" w:id="1110"/>
    <w:p>
      <w:pPr>
        <w:spacing w:after="0"/>
        <w:ind w:left="0"/>
        <w:jc w:val="both"/>
      </w:pPr>
      <w:r>
        <w:rPr>
          <w:rFonts w:ascii="Times New Roman"/>
          <w:b w:val="false"/>
          <w:i w:val="false"/>
          <w:color w:val="000000"/>
          <w:sz w:val="28"/>
        </w:rPr>
        <w:t>
      9-баған мынадай редакцияда жазылсын:</w:t>
      </w:r>
    </w:p>
    <w:bookmarkEnd w:id="1110"/>
    <w:bookmarkStart w:name="z1112" w:id="1111"/>
    <w:p>
      <w:pPr>
        <w:spacing w:after="0"/>
        <w:ind w:left="0"/>
        <w:jc w:val="both"/>
      </w:pPr>
      <w:r>
        <w:rPr>
          <w:rFonts w:ascii="Times New Roman"/>
          <w:b w:val="false"/>
          <w:i w:val="false"/>
          <w:color w:val="000000"/>
          <w:sz w:val="28"/>
        </w:rPr>
        <w:t>
      "Электронды";</w:t>
      </w:r>
    </w:p>
    <w:bookmarkEnd w:id="1111"/>
    <w:bookmarkStart w:name="z1113" w:id="1112"/>
    <w:p>
      <w:pPr>
        <w:spacing w:after="0"/>
        <w:ind w:left="0"/>
        <w:jc w:val="both"/>
      </w:pPr>
      <w:r>
        <w:rPr>
          <w:rFonts w:ascii="Times New Roman"/>
          <w:b w:val="false"/>
          <w:i w:val="false"/>
          <w:color w:val="000000"/>
          <w:sz w:val="28"/>
        </w:rPr>
        <w:t>
      реттік нөмірі 574-жолда:</w:t>
      </w:r>
    </w:p>
    <w:bookmarkEnd w:id="1112"/>
    <w:bookmarkStart w:name="z1114" w:id="1113"/>
    <w:p>
      <w:pPr>
        <w:spacing w:after="0"/>
        <w:ind w:left="0"/>
        <w:jc w:val="both"/>
      </w:pPr>
      <w:r>
        <w:rPr>
          <w:rFonts w:ascii="Times New Roman"/>
          <w:b w:val="false"/>
          <w:i w:val="false"/>
          <w:color w:val="000000"/>
          <w:sz w:val="28"/>
        </w:rPr>
        <w:t>
      6-баған мынадай редакцияда жазылсын:</w:t>
      </w:r>
    </w:p>
    <w:bookmarkEnd w:id="1113"/>
    <w:bookmarkStart w:name="z1115" w:id="1114"/>
    <w:p>
      <w:pPr>
        <w:spacing w:after="0"/>
        <w:ind w:left="0"/>
        <w:jc w:val="both"/>
      </w:pPr>
      <w:r>
        <w:rPr>
          <w:rFonts w:ascii="Times New Roman"/>
          <w:b w:val="false"/>
          <w:i w:val="false"/>
          <w:color w:val="000000"/>
          <w:sz w:val="28"/>
        </w:rPr>
        <w:t>
      "ІІМ аумақтық бөлімшелері";</w:t>
      </w:r>
    </w:p>
    <w:bookmarkEnd w:id="1114"/>
    <w:bookmarkStart w:name="z1116" w:id="1115"/>
    <w:p>
      <w:pPr>
        <w:spacing w:after="0"/>
        <w:ind w:left="0"/>
        <w:jc w:val="both"/>
      </w:pPr>
      <w:r>
        <w:rPr>
          <w:rFonts w:ascii="Times New Roman"/>
          <w:b w:val="false"/>
          <w:i w:val="false"/>
          <w:color w:val="000000"/>
          <w:sz w:val="28"/>
        </w:rPr>
        <w:t>
      7-баған мынадай редакцияда жазылсын:</w:t>
      </w:r>
    </w:p>
    <w:bookmarkEnd w:id="1115"/>
    <w:bookmarkStart w:name="z1117" w:id="1116"/>
    <w:p>
      <w:pPr>
        <w:spacing w:after="0"/>
        <w:ind w:left="0"/>
        <w:jc w:val="both"/>
      </w:pPr>
      <w:r>
        <w:rPr>
          <w:rFonts w:ascii="Times New Roman"/>
          <w:b w:val="false"/>
          <w:i w:val="false"/>
          <w:color w:val="000000"/>
          <w:sz w:val="28"/>
        </w:rPr>
        <w:t>
      "Электрондық үкіметтің" веб-порталы";</w:t>
      </w:r>
    </w:p>
    <w:bookmarkEnd w:id="1116"/>
    <w:bookmarkStart w:name="z1118" w:id="1117"/>
    <w:p>
      <w:pPr>
        <w:spacing w:after="0"/>
        <w:ind w:left="0"/>
        <w:jc w:val="both"/>
      </w:pPr>
      <w:r>
        <w:rPr>
          <w:rFonts w:ascii="Times New Roman"/>
          <w:b w:val="false"/>
          <w:i w:val="false"/>
          <w:color w:val="000000"/>
          <w:sz w:val="28"/>
        </w:rPr>
        <w:t>
      9-баған мынадай редакцияда жазылсын:</w:t>
      </w:r>
    </w:p>
    <w:bookmarkEnd w:id="1117"/>
    <w:bookmarkStart w:name="z1119" w:id="1118"/>
    <w:p>
      <w:pPr>
        <w:spacing w:after="0"/>
        <w:ind w:left="0"/>
        <w:jc w:val="both"/>
      </w:pPr>
      <w:r>
        <w:rPr>
          <w:rFonts w:ascii="Times New Roman"/>
          <w:b w:val="false"/>
          <w:i w:val="false"/>
          <w:color w:val="000000"/>
          <w:sz w:val="28"/>
        </w:rPr>
        <w:t>
      "Электронды";</w:t>
      </w:r>
    </w:p>
    <w:bookmarkEnd w:id="1118"/>
    <w:bookmarkStart w:name="z1120" w:id="1119"/>
    <w:p>
      <w:pPr>
        <w:spacing w:after="0"/>
        <w:ind w:left="0"/>
        <w:jc w:val="both"/>
      </w:pPr>
      <w:r>
        <w:rPr>
          <w:rFonts w:ascii="Times New Roman"/>
          <w:b w:val="false"/>
          <w:i w:val="false"/>
          <w:color w:val="000000"/>
          <w:sz w:val="28"/>
        </w:rPr>
        <w:t>
      реттік нөмірлері 575, 576, 577, 578, 579, 580-жолдардың 7-бағаны мынадай редакцияда жазылсын:</w:t>
      </w:r>
    </w:p>
    <w:bookmarkEnd w:id="1119"/>
    <w:bookmarkStart w:name="z1121" w:id="1120"/>
    <w:p>
      <w:pPr>
        <w:spacing w:after="0"/>
        <w:ind w:left="0"/>
        <w:jc w:val="both"/>
      </w:pPr>
      <w:r>
        <w:rPr>
          <w:rFonts w:ascii="Times New Roman"/>
          <w:b w:val="false"/>
          <w:i w:val="false"/>
          <w:color w:val="000000"/>
          <w:sz w:val="28"/>
        </w:rPr>
        <w:t>
      "Электрондық үкіметтің" веб-порталы";</w:t>
      </w:r>
    </w:p>
    <w:bookmarkEnd w:id="1120"/>
    <w:bookmarkStart w:name="z1122" w:id="1121"/>
    <w:p>
      <w:pPr>
        <w:spacing w:after="0"/>
        <w:ind w:left="0"/>
        <w:jc w:val="both"/>
      </w:pPr>
      <w:r>
        <w:rPr>
          <w:rFonts w:ascii="Times New Roman"/>
          <w:b w:val="false"/>
          <w:i w:val="false"/>
          <w:color w:val="000000"/>
          <w:sz w:val="28"/>
        </w:rPr>
        <w:t>
      реттік нөмірі 584-жолдың 6-бағаны мынадай редакцияда жазылсын:</w:t>
      </w:r>
    </w:p>
    <w:bookmarkEnd w:id="1121"/>
    <w:bookmarkStart w:name="z1123" w:id="1122"/>
    <w:p>
      <w:pPr>
        <w:spacing w:after="0"/>
        <w:ind w:left="0"/>
        <w:jc w:val="both"/>
      </w:pPr>
      <w:r>
        <w:rPr>
          <w:rFonts w:ascii="Times New Roman"/>
          <w:b w:val="false"/>
          <w:i w:val="false"/>
          <w:color w:val="000000"/>
          <w:sz w:val="28"/>
        </w:rPr>
        <w:t>
      "ІІМ аумақтық бөлімшелері";</w:t>
      </w:r>
    </w:p>
    <w:bookmarkEnd w:id="1122"/>
    <w:bookmarkStart w:name="z1124" w:id="1123"/>
    <w:p>
      <w:pPr>
        <w:spacing w:after="0"/>
        <w:ind w:left="0"/>
        <w:jc w:val="both"/>
      </w:pPr>
      <w:r>
        <w:rPr>
          <w:rFonts w:ascii="Times New Roman"/>
          <w:b w:val="false"/>
          <w:i w:val="false"/>
          <w:color w:val="000000"/>
          <w:sz w:val="28"/>
        </w:rPr>
        <w:t>
      реттік нөмірі 585-жолда:</w:t>
      </w:r>
    </w:p>
    <w:bookmarkEnd w:id="1123"/>
    <w:bookmarkStart w:name="z1125" w:id="1124"/>
    <w:p>
      <w:pPr>
        <w:spacing w:after="0"/>
        <w:ind w:left="0"/>
        <w:jc w:val="both"/>
      </w:pPr>
      <w:r>
        <w:rPr>
          <w:rFonts w:ascii="Times New Roman"/>
          <w:b w:val="false"/>
          <w:i w:val="false"/>
          <w:color w:val="000000"/>
          <w:sz w:val="28"/>
        </w:rPr>
        <w:t>
      6-баған мынадай редакцияда жазылсын:</w:t>
      </w:r>
    </w:p>
    <w:bookmarkEnd w:id="1124"/>
    <w:bookmarkStart w:name="z1126" w:id="1125"/>
    <w:p>
      <w:pPr>
        <w:spacing w:after="0"/>
        <w:ind w:left="0"/>
        <w:jc w:val="both"/>
      </w:pPr>
      <w:r>
        <w:rPr>
          <w:rFonts w:ascii="Times New Roman"/>
          <w:b w:val="false"/>
          <w:i w:val="false"/>
          <w:color w:val="000000"/>
          <w:sz w:val="28"/>
        </w:rPr>
        <w:t>
      "ІІМ аумақтық бөлімшелері";</w:t>
      </w:r>
    </w:p>
    <w:bookmarkEnd w:id="1125"/>
    <w:bookmarkStart w:name="z1127" w:id="1126"/>
    <w:p>
      <w:pPr>
        <w:spacing w:after="0"/>
        <w:ind w:left="0"/>
        <w:jc w:val="both"/>
      </w:pPr>
      <w:r>
        <w:rPr>
          <w:rFonts w:ascii="Times New Roman"/>
          <w:b w:val="false"/>
          <w:i w:val="false"/>
          <w:color w:val="000000"/>
          <w:sz w:val="28"/>
        </w:rPr>
        <w:t>
      7-баған мынадай редакцияда жазылсын:</w:t>
      </w:r>
    </w:p>
    <w:bookmarkEnd w:id="1126"/>
    <w:bookmarkStart w:name="z1128" w:id="1127"/>
    <w:p>
      <w:pPr>
        <w:spacing w:after="0"/>
        <w:ind w:left="0"/>
        <w:jc w:val="both"/>
      </w:pPr>
      <w:r>
        <w:rPr>
          <w:rFonts w:ascii="Times New Roman"/>
          <w:b w:val="false"/>
          <w:i w:val="false"/>
          <w:color w:val="000000"/>
          <w:sz w:val="28"/>
        </w:rPr>
        <w:t>
      "Электрондық үкіметтің" веб-порталы";</w:t>
      </w:r>
    </w:p>
    <w:bookmarkEnd w:id="1127"/>
    <w:bookmarkStart w:name="z1129" w:id="1128"/>
    <w:p>
      <w:pPr>
        <w:spacing w:after="0"/>
        <w:ind w:left="0"/>
        <w:jc w:val="both"/>
      </w:pPr>
      <w:r>
        <w:rPr>
          <w:rFonts w:ascii="Times New Roman"/>
          <w:b w:val="false"/>
          <w:i w:val="false"/>
          <w:color w:val="000000"/>
          <w:sz w:val="28"/>
        </w:rPr>
        <w:t>
      9-баған мынадай редакцияда жазылсын:</w:t>
      </w:r>
    </w:p>
    <w:bookmarkEnd w:id="1128"/>
    <w:bookmarkStart w:name="z1130" w:id="1129"/>
    <w:p>
      <w:pPr>
        <w:spacing w:after="0"/>
        <w:ind w:left="0"/>
        <w:jc w:val="both"/>
      </w:pPr>
      <w:r>
        <w:rPr>
          <w:rFonts w:ascii="Times New Roman"/>
          <w:b w:val="false"/>
          <w:i w:val="false"/>
          <w:color w:val="000000"/>
          <w:sz w:val="28"/>
        </w:rPr>
        <w:t>
      "Электронды";</w:t>
      </w:r>
    </w:p>
    <w:bookmarkEnd w:id="1129"/>
    <w:bookmarkStart w:name="z1131" w:id="1130"/>
    <w:p>
      <w:pPr>
        <w:spacing w:after="0"/>
        <w:ind w:left="0"/>
        <w:jc w:val="both"/>
      </w:pPr>
      <w:r>
        <w:rPr>
          <w:rFonts w:ascii="Times New Roman"/>
          <w:b w:val="false"/>
          <w:i w:val="false"/>
          <w:color w:val="000000"/>
          <w:sz w:val="28"/>
        </w:rPr>
        <w:t>
      реттік нөмірі 586-жолда:</w:t>
      </w:r>
    </w:p>
    <w:bookmarkEnd w:id="1130"/>
    <w:bookmarkStart w:name="z1132" w:id="1131"/>
    <w:p>
      <w:pPr>
        <w:spacing w:after="0"/>
        <w:ind w:left="0"/>
        <w:jc w:val="both"/>
      </w:pPr>
      <w:r>
        <w:rPr>
          <w:rFonts w:ascii="Times New Roman"/>
          <w:b w:val="false"/>
          <w:i w:val="false"/>
          <w:color w:val="000000"/>
          <w:sz w:val="28"/>
        </w:rPr>
        <w:t>
      6-баған мынадай редакцияда жазылсын:</w:t>
      </w:r>
    </w:p>
    <w:bookmarkEnd w:id="1131"/>
    <w:bookmarkStart w:name="z1133" w:id="1132"/>
    <w:p>
      <w:pPr>
        <w:spacing w:after="0"/>
        <w:ind w:left="0"/>
        <w:jc w:val="both"/>
      </w:pPr>
      <w:r>
        <w:rPr>
          <w:rFonts w:ascii="Times New Roman"/>
          <w:b w:val="false"/>
          <w:i w:val="false"/>
          <w:color w:val="000000"/>
          <w:sz w:val="28"/>
        </w:rPr>
        <w:t>
      "ІІМ аумақтық бөлімшелері";</w:t>
      </w:r>
    </w:p>
    <w:bookmarkEnd w:id="1132"/>
    <w:bookmarkStart w:name="z1134" w:id="1133"/>
    <w:p>
      <w:pPr>
        <w:spacing w:after="0"/>
        <w:ind w:left="0"/>
        <w:jc w:val="both"/>
      </w:pPr>
      <w:r>
        <w:rPr>
          <w:rFonts w:ascii="Times New Roman"/>
          <w:b w:val="false"/>
          <w:i w:val="false"/>
          <w:color w:val="000000"/>
          <w:sz w:val="28"/>
        </w:rPr>
        <w:t>
      7-баған мынадай редакцияда жазылсын:</w:t>
      </w:r>
    </w:p>
    <w:bookmarkEnd w:id="1133"/>
    <w:bookmarkStart w:name="z1135" w:id="1134"/>
    <w:p>
      <w:pPr>
        <w:spacing w:after="0"/>
        <w:ind w:left="0"/>
        <w:jc w:val="both"/>
      </w:pPr>
      <w:r>
        <w:rPr>
          <w:rFonts w:ascii="Times New Roman"/>
          <w:b w:val="false"/>
          <w:i w:val="false"/>
          <w:color w:val="000000"/>
          <w:sz w:val="28"/>
        </w:rPr>
        <w:t>
      "Электрондық үкіметтің" веб-порталы";</w:t>
      </w:r>
    </w:p>
    <w:bookmarkEnd w:id="1134"/>
    <w:bookmarkStart w:name="z1136" w:id="1135"/>
    <w:p>
      <w:pPr>
        <w:spacing w:after="0"/>
        <w:ind w:left="0"/>
        <w:jc w:val="both"/>
      </w:pPr>
      <w:r>
        <w:rPr>
          <w:rFonts w:ascii="Times New Roman"/>
          <w:b w:val="false"/>
          <w:i w:val="false"/>
          <w:color w:val="000000"/>
          <w:sz w:val="28"/>
        </w:rPr>
        <w:t>
      9-баған мынадай редакцияда жазылсын:</w:t>
      </w:r>
    </w:p>
    <w:bookmarkEnd w:id="1135"/>
    <w:bookmarkStart w:name="z1137" w:id="1136"/>
    <w:p>
      <w:pPr>
        <w:spacing w:after="0"/>
        <w:ind w:left="0"/>
        <w:jc w:val="both"/>
      </w:pPr>
      <w:r>
        <w:rPr>
          <w:rFonts w:ascii="Times New Roman"/>
          <w:b w:val="false"/>
          <w:i w:val="false"/>
          <w:color w:val="000000"/>
          <w:sz w:val="28"/>
        </w:rPr>
        <w:t>
      "Электронды";</w:t>
      </w:r>
    </w:p>
    <w:bookmarkEnd w:id="1136"/>
    <w:bookmarkStart w:name="z1138" w:id="1137"/>
    <w:p>
      <w:pPr>
        <w:spacing w:after="0"/>
        <w:ind w:left="0"/>
        <w:jc w:val="both"/>
      </w:pPr>
      <w:r>
        <w:rPr>
          <w:rFonts w:ascii="Times New Roman"/>
          <w:b w:val="false"/>
          <w:i w:val="false"/>
          <w:color w:val="000000"/>
          <w:sz w:val="28"/>
        </w:rPr>
        <w:t>
      реттік нөмірі 588-жолда:</w:t>
      </w:r>
    </w:p>
    <w:bookmarkEnd w:id="1137"/>
    <w:bookmarkStart w:name="z1139" w:id="1138"/>
    <w:p>
      <w:pPr>
        <w:spacing w:after="0"/>
        <w:ind w:left="0"/>
        <w:jc w:val="both"/>
      </w:pPr>
      <w:r>
        <w:rPr>
          <w:rFonts w:ascii="Times New Roman"/>
          <w:b w:val="false"/>
          <w:i w:val="false"/>
          <w:color w:val="000000"/>
          <w:sz w:val="28"/>
        </w:rPr>
        <w:t>
      7-баған мынадай редакцияда жазылсын:</w:t>
      </w:r>
    </w:p>
    <w:bookmarkEnd w:id="1138"/>
    <w:bookmarkStart w:name="z1140" w:id="1139"/>
    <w:p>
      <w:pPr>
        <w:spacing w:after="0"/>
        <w:ind w:left="0"/>
        <w:jc w:val="both"/>
      </w:pPr>
      <w:r>
        <w:rPr>
          <w:rFonts w:ascii="Times New Roman"/>
          <w:b w:val="false"/>
          <w:i w:val="false"/>
          <w:color w:val="000000"/>
          <w:sz w:val="28"/>
        </w:rPr>
        <w:t>
      "Электрондық үкіметтің" веб-порталы";</w:t>
      </w:r>
    </w:p>
    <w:bookmarkEnd w:id="1139"/>
    <w:bookmarkStart w:name="z1141" w:id="1140"/>
    <w:p>
      <w:pPr>
        <w:spacing w:after="0"/>
        <w:ind w:left="0"/>
        <w:jc w:val="both"/>
      </w:pPr>
      <w:r>
        <w:rPr>
          <w:rFonts w:ascii="Times New Roman"/>
          <w:b w:val="false"/>
          <w:i w:val="false"/>
          <w:color w:val="000000"/>
          <w:sz w:val="28"/>
        </w:rPr>
        <w:t>
      9-баған мынадай редакцияда жазылсын:</w:t>
      </w:r>
    </w:p>
    <w:bookmarkEnd w:id="1140"/>
    <w:bookmarkStart w:name="z1142" w:id="1141"/>
    <w:p>
      <w:pPr>
        <w:spacing w:after="0"/>
        <w:ind w:left="0"/>
        <w:jc w:val="both"/>
      </w:pPr>
      <w:r>
        <w:rPr>
          <w:rFonts w:ascii="Times New Roman"/>
          <w:b w:val="false"/>
          <w:i w:val="false"/>
          <w:color w:val="000000"/>
          <w:sz w:val="28"/>
        </w:rPr>
        <w:t>
      "Электронды";</w:t>
      </w:r>
    </w:p>
    <w:bookmarkEnd w:id="1141"/>
    <w:bookmarkStart w:name="z1143" w:id="1142"/>
    <w:p>
      <w:pPr>
        <w:spacing w:after="0"/>
        <w:ind w:left="0"/>
        <w:jc w:val="both"/>
      </w:pPr>
      <w:r>
        <w:rPr>
          <w:rFonts w:ascii="Times New Roman"/>
          <w:b w:val="false"/>
          <w:i w:val="false"/>
          <w:color w:val="000000"/>
          <w:sz w:val="28"/>
        </w:rPr>
        <w:t>
      реттік нөмірі 589-жолда:</w:t>
      </w:r>
    </w:p>
    <w:bookmarkEnd w:id="1142"/>
    <w:bookmarkStart w:name="z1144" w:id="1143"/>
    <w:p>
      <w:pPr>
        <w:spacing w:after="0"/>
        <w:ind w:left="0"/>
        <w:jc w:val="both"/>
      </w:pPr>
      <w:r>
        <w:rPr>
          <w:rFonts w:ascii="Times New Roman"/>
          <w:b w:val="false"/>
          <w:i w:val="false"/>
          <w:color w:val="000000"/>
          <w:sz w:val="28"/>
        </w:rPr>
        <w:t>
      7-баған мынадай редакцияда жазылсын:</w:t>
      </w:r>
    </w:p>
    <w:bookmarkEnd w:id="1143"/>
    <w:bookmarkStart w:name="z1145" w:id="1144"/>
    <w:p>
      <w:pPr>
        <w:spacing w:after="0"/>
        <w:ind w:left="0"/>
        <w:jc w:val="both"/>
      </w:pPr>
      <w:r>
        <w:rPr>
          <w:rFonts w:ascii="Times New Roman"/>
          <w:b w:val="false"/>
          <w:i w:val="false"/>
          <w:color w:val="000000"/>
          <w:sz w:val="28"/>
        </w:rPr>
        <w:t>
      "Электрондық үкіметтің" веб-порталы";</w:t>
      </w:r>
    </w:p>
    <w:bookmarkEnd w:id="1144"/>
    <w:bookmarkStart w:name="z1146" w:id="1145"/>
    <w:p>
      <w:pPr>
        <w:spacing w:after="0"/>
        <w:ind w:left="0"/>
        <w:jc w:val="both"/>
      </w:pPr>
      <w:r>
        <w:rPr>
          <w:rFonts w:ascii="Times New Roman"/>
          <w:b w:val="false"/>
          <w:i w:val="false"/>
          <w:color w:val="000000"/>
          <w:sz w:val="28"/>
        </w:rPr>
        <w:t>
      9-баған мынадай редакцияда жазылсын:</w:t>
      </w:r>
    </w:p>
    <w:bookmarkEnd w:id="1145"/>
    <w:bookmarkStart w:name="z1147" w:id="1146"/>
    <w:p>
      <w:pPr>
        <w:spacing w:after="0"/>
        <w:ind w:left="0"/>
        <w:jc w:val="both"/>
      </w:pPr>
      <w:r>
        <w:rPr>
          <w:rFonts w:ascii="Times New Roman"/>
          <w:b w:val="false"/>
          <w:i w:val="false"/>
          <w:color w:val="000000"/>
          <w:sz w:val="28"/>
        </w:rPr>
        <w:t>
      "Электронды";</w:t>
      </w:r>
    </w:p>
    <w:bookmarkEnd w:id="1146"/>
    <w:bookmarkStart w:name="z1148" w:id="1147"/>
    <w:p>
      <w:pPr>
        <w:spacing w:after="0"/>
        <w:ind w:left="0"/>
        <w:jc w:val="both"/>
      </w:pPr>
      <w:r>
        <w:rPr>
          <w:rFonts w:ascii="Times New Roman"/>
          <w:b w:val="false"/>
          <w:i w:val="false"/>
          <w:color w:val="000000"/>
          <w:sz w:val="28"/>
        </w:rPr>
        <w:t>
      реттік нөмірі 590-жолда:</w:t>
      </w:r>
    </w:p>
    <w:bookmarkEnd w:id="1147"/>
    <w:bookmarkStart w:name="z1149" w:id="1148"/>
    <w:p>
      <w:pPr>
        <w:spacing w:after="0"/>
        <w:ind w:left="0"/>
        <w:jc w:val="both"/>
      </w:pPr>
      <w:r>
        <w:rPr>
          <w:rFonts w:ascii="Times New Roman"/>
          <w:b w:val="false"/>
          <w:i w:val="false"/>
          <w:color w:val="000000"/>
          <w:sz w:val="28"/>
        </w:rPr>
        <w:t>
      7-баған мынадай редакцияда жазылсын:</w:t>
      </w:r>
    </w:p>
    <w:bookmarkEnd w:id="1148"/>
    <w:bookmarkStart w:name="z1150" w:id="1149"/>
    <w:p>
      <w:pPr>
        <w:spacing w:after="0"/>
        <w:ind w:left="0"/>
        <w:jc w:val="both"/>
      </w:pPr>
      <w:r>
        <w:rPr>
          <w:rFonts w:ascii="Times New Roman"/>
          <w:b w:val="false"/>
          <w:i w:val="false"/>
          <w:color w:val="000000"/>
          <w:sz w:val="28"/>
        </w:rPr>
        <w:t>
      "Электрондық үкіметтің" веб-порталы";</w:t>
      </w:r>
    </w:p>
    <w:bookmarkEnd w:id="1149"/>
    <w:bookmarkStart w:name="z1151" w:id="1150"/>
    <w:p>
      <w:pPr>
        <w:spacing w:after="0"/>
        <w:ind w:left="0"/>
        <w:jc w:val="both"/>
      </w:pPr>
      <w:r>
        <w:rPr>
          <w:rFonts w:ascii="Times New Roman"/>
          <w:b w:val="false"/>
          <w:i w:val="false"/>
          <w:color w:val="000000"/>
          <w:sz w:val="28"/>
        </w:rPr>
        <w:t>
      9-баған мынадай редакцияда жазылсын:</w:t>
      </w:r>
    </w:p>
    <w:bookmarkEnd w:id="1150"/>
    <w:bookmarkStart w:name="z1152" w:id="1151"/>
    <w:p>
      <w:pPr>
        <w:spacing w:after="0"/>
        <w:ind w:left="0"/>
        <w:jc w:val="both"/>
      </w:pPr>
      <w:r>
        <w:rPr>
          <w:rFonts w:ascii="Times New Roman"/>
          <w:b w:val="false"/>
          <w:i w:val="false"/>
          <w:color w:val="000000"/>
          <w:sz w:val="28"/>
        </w:rPr>
        <w:t>
      "Электронды";</w:t>
      </w:r>
    </w:p>
    <w:bookmarkEnd w:id="1151"/>
    <w:bookmarkStart w:name="z1153" w:id="1152"/>
    <w:p>
      <w:pPr>
        <w:spacing w:after="0"/>
        <w:ind w:left="0"/>
        <w:jc w:val="both"/>
      </w:pPr>
      <w:r>
        <w:rPr>
          <w:rFonts w:ascii="Times New Roman"/>
          <w:b w:val="false"/>
          <w:i w:val="false"/>
          <w:color w:val="000000"/>
          <w:sz w:val="28"/>
        </w:rPr>
        <w:t>
      реттік нөмірі 591-жолда:</w:t>
      </w:r>
    </w:p>
    <w:bookmarkEnd w:id="1152"/>
    <w:bookmarkStart w:name="z1154" w:id="1153"/>
    <w:p>
      <w:pPr>
        <w:spacing w:after="0"/>
        <w:ind w:left="0"/>
        <w:jc w:val="both"/>
      </w:pPr>
      <w:r>
        <w:rPr>
          <w:rFonts w:ascii="Times New Roman"/>
          <w:b w:val="false"/>
          <w:i w:val="false"/>
          <w:color w:val="000000"/>
          <w:sz w:val="28"/>
        </w:rPr>
        <w:t>
      7-баған мынадай редакцияда жазылсын:</w:t>
      </w:r>
    </w:p>
    <w:bookmarkEnd w:id="1153"/>
    <w:bookmarkStart w:name="z1155" w:id="1154"/>
    <w:p>
      <w:pPr>
        <w:spacing w:after="0"/>
        <w:ind w:left="0"/>
        <w:jc w:val="both"/>
      </w:pPr>
      <w:r>
        <w:rPr>
          <w:rFonts w:ascii="Times New Roman"/>
          <w:b w:val="false"/>
          <w:i w:val="false"/>
          <w:color w:val="000000"/>
          <w:sz w:val="28"/>
        </w:rPr>
        <w:t>
      "Электрондық үкіметтің" веб-порталы";</w:t>
      </w:r>
    </w:p>
    <w:bookmarkEnd w:id="1154"/>
    <w:bookmarkStart w:name="z1156" w:id="1155"/>
    <w:p>
      <w:pPr>
        <w:spacing w:after="0"/>
        <w:ind w:left="0"/>
        <w:jc w:val="both"/>
      </w:pPr>
      <w:r>
        <w:rPr>
          <w:rFonts w:ascii="Times New Roman"/>
          <w:b w:val="false"/>
          <w:i w:val="false"/>
          <w:color w:val="000000"/>
          <w:sz w:val="28"/>
        </w:rPr>
        <w:t>
      9-баған мынадай редакцияда жазылсын:</w:t>
      </w:r>
    </w:p>
    <w:bookmarkEnd w:id="1155"/>
    <w:bookmarkStart w:name="z1157" w:id="1156"/>
    <w:p>
      <w:pPr>
        <w:spacing w:after="0"/>
        <w:ind w:left="0"/>
        <w:jc w:val="both"/>
      </w:pPr>
      <w:r>
        <w:rPr>
          <w:rFonts w:ascii="Times New Roman"/>
          <w:b w:val="false"/>
          <w:i w:val="false"/>
          <w:color w:val="000000"/>
          <w:sz w:val="28"/>
        </w:rPr>
        <w:t>
      "Электронды";</w:t>
      </w:r>
    </w:p>
    <w:bookmarkEnd w:id="1156"/>
    <w:bookmarkStart w:name="z1158" w:id="1157"/>
    <w:p>
      <w:pPr>
        <w:spacing w:after="0"/>
        <w:ind w:left="0"/>
        <w:jc w:val="both"/>
      </w:pPr>
      <w:r>
        <w:rPr>
          <w:rFonts w:ascii="Times New Roman"/>
          <w:b w:val="false"/>
          <w:i w:val="false"/>
          <w:color w:val="000000"/>
          <w:sz w:val="28"/>
        </w:rPr>
        <w:t>
      реттік нөмірі 592-жолда:</w:t>
      </w:r>
    </w:p>
    <w:bookmarkEnd w:id="1157"/>
    <w:bookmarkStart w:name="z1159" w:id="1158"/>
    <w:p>
      <w:pPr>
        <w:spacing w:after="0"/>
        <w:ind w:left="0"/>
        <w:jc w:val="both"/>
      </w:pPr>
      <w:r>
        <w:rPr>
          <w:rFonts w:ascii="Times New Roman"/>
          <w:b w:val="false"/>
          <w:i w:val="false"/>
          <w:color w:val="000000"/>
          <w:sz w:val="28"/>
        </w:rPr>
        <w:t>
      7-баған мынадай редакцияда жазылсын:</w:t>
      </w:r>
    </w:p>
    <w:bookmarkEnd w:id="1158"/>
    <w:bookmarkStart w:name="z1160" w:id="1159"/>
    <w:p>
      <w:pPr>
        <w:spacing w:after="0"/>
        <w:ind w:left="0"/>
        <w:jc w:val="both"/>
      </w:pPr>
      <w:r>
        <w:rPr>
          <w:rFonts w:ascii="Times New Roman"/>
          <w:b w:val="false"/>
          <w:i w:val="false"/>
          <w:color w:val="000000"/>
          <w:sz w:val="28"/>
        </w:rPr>
        <w:t>
      "ІІМ, "электрондық үкіметтің" веб-порталы";</w:t>
      </w:r>
    </w:p>
    <w:bookmarkEnd w:id="1159"/>
    <w:bookmarkStart w:name="z1161" w:id="1160"/>
    <w:p>
      <w:pPr>
        <w:spacing w:after="0"/>
        <w:ind w:left="0"/>
        <w:jc w:val="both"/>
      </w:pPr>
      <w:r>
        <w:rPr>
          <w:rFonts w:ascii="Times New Roman"/>
          <w:b w:val="false"/>
          <w:i w:val="false"/>
          <w:color w:val="000000"/>
          <w:sz w:val="28"/>
        </w:rPr>
        <w:t>
      9-баған мынадай редакцияда жазылсын:</w:t>
      </w:r>
    </w:p>
    <w:bookmarkEnd w:id="1160"/>
    <w:bookmarkStart w:name="z1162" w:id="1161"/>
    <w:p>
      <w:pPr>
        <w:spacing w:after="0"/>
        <w:ind w:left="0"/>
        <w:jc w:val="both"/>
      </w:pPr>
      <w:r>
        <w:rPr>
          <w:rFonts w:ascii="Times New Roman"/>
          <w:b w:val="false"/>
          <w:i w:val="false"/>
          <w:color w:val="000000"/>
          <w:sz w:val="28"/>
        </w:rPr>
        <w:t>
      "Электронды/қағаз түрінде";</w:t>
      </w:r>
    </w:p>
    <w:bookmarkEnd w:id="1161"/>
    <w:bookmarkStart w:name="z1163" w:id="1162"/>
    <w:p>
      <w:pPr>
        <w:spacing w:after="0"/>
        <w:ind w:left="0"/>
        <w:jc w:val="both"/>
      </w:pPr>
      <w:r>
        <w:rPr>
          <w:rFonts w:ascii="Times New Roman"/>
          <w:b w:val="false"/>
          <w:i w:val="false"/>
          <w:color w:val="000000"/>
          <w:sz w:val="28"/>
        </w:rPr>
        <w:t>
      реттік нөмірі 594-жолдың 7-бағаны мынадай редакцияда жазылсын:</w:t>
      </w:r>
    </w:p>
    <w:bookmarkEnd w:id="1162"/>
    <w:bookmarkStart w:name="z1164" w:id="1163"/>
    <w:p>
      <w:pPr>
        <w:spacing w:after="0"/>
        <w:ind w:left="0"/>
        <w:jc w:val="both"/>
      </w:pPr>
      <w:r>
        <w:rPr>
          <w:rFonts w:ascii="Times New Roman"/>
          <w:b w:val="false"/>
          <w:i w:val="false"/>
          <w:color w:val="000000"/>
          <w:sz w:val="28"/>
        </w:rPr>
        <w:t>
      "Электрондық үкіметтің" веб-порталы";</w:t>
      </w:r>
    </w:p>
    <w:bookmarkEnd w:id="1163"/>
    <w:bookmarkStart w:name="z1165" w:id="1164"/>
    <w:p>
      <w:pPr>
        <w:spacing w:after="0"/>
        <w:ind w:left="0"/>
        <w:jc w:val="both"/>
      </w:pPr>
      <w:r>
        <w:rPr>
          <w:rFonts w:ascii="Times New Roman"/>
          <w:b w:val="false"/>
          <w:i w:val="false"/>
          <w:color w:val="000000"/>
          <w:sz w:val="28"/>
        </w:rPr>
        <w:t>
      реттік нөмірі 595-жолда:</w:t>
      </w:r>
    </w:p>
    <w:bookmarkEnd w:id="1164"/>
    <w:bookmarkStart w:name="z1166" w:id="1165"/>
    <w:p>
      <w:pPr>
        <w:spacing w:after="0"/>
        <w:ind w:left="0"/>
        <w:jc w:val="both"/>
      </w:pPr>
      <w:r>
        <w:rPr>
          <w:rFonts w:ascii="Times New Roman"/>
          <w:b w:val="false"/>
          <w:i w:val="false"/>
          <w:color w:val="000000"/>
          <w:sz w:val="28"/>
        </w:rPr>
        <w:t>
      7-баған мынадай редакцияда жазылсын:</w:t>
      </w:r>
    </w:p>
    <w:bookmarkEnd w:id="1165"/>
    <w:bookmarkStart w:name="z1167" w:id="1166"/>
    <w:p>
      <w:pPr>
        <w:spacing w:after="0"/>
        <w:ind w:left="0"/>
        <w:jc w:val="both"/>
      </w:pPr>
      <w:r>
        <w:rPr>
          <w:rFonts w:ascii="Times New Roman"/>
          <w:b w:val="false"/>
          <w:i w:val="false"/>
          <w:color w:val="000000"/>
          <w:sz w:val="28"/>
        </w:rPr>
        <w:t>
      "Электрондық үкіметтің" веб-порталы";</w:t>
      </w:r>
    </w:p>
    <w:bookmarkEnd w:id="1166"/>
    <w:bookmarkStart w:name="z1168" w:id="1167"/>
    <w:p>
      <w:pPr>
        <w:spacing w:after="0"/>
        <w:ind w:left="0"/>
        <w:jc w:val="both"/>
      </w:pPr>
      <w:r>
        <w:rPr>
          <w:rFonts w:ascii="Times New Roman"/>
          <w:b w:val="false"/>
          <w:i w:val="false"/>
          <w:color w:val="000000"/>
          <w:sz w:val="28"/>
        </w:rPr>
        <w:t>
      9-баған мынадай редакцияда жазылсын:</w:t>
      </w:r>
    </w:p>
    <w:bookmarkEnd w:id="1167"/>
    <w:bookmarkStart w:name="z1169" w:id="1168"/>
    <w:p>
      <w:pPr>
        <w:spacing w:after="0"/>
        <w:ind w:left="0"/>
        <w:jc w:val="both"/>
      </w:pPr>
      <w:r>
        <w:rPr>
          <w:rFonts w:ascii="Times New Roman"/>
          <w:b w:val="false"/>
          <w:i w:val="false"/>
          <w:color w:val="000000"/>
          <w:sz w:val="28"/>
        </w:rPr>
        <w:t>
      "Электронды";</w:t>
      </w:r>
    </w:p>
    <w:bookmarkEnd w:id="1168"/>
    <w:bookmarkStart w:name="z1170" w:id="1169"/>
    <w:p>
      <w:pPr>
        <w:spacing w:after="0"/>
        <w:ind w:left="0"/>
        <w:jc w:val="both"/>
      </w:pPr>
      <w:r>
        <w:rPr>
          <w:rFonts w:ascii="Times New Roman"/>
          <w:b w:val="false"/>
          <w:i w:val="false"/>
          <w:color w:val="000000"/>
          <w:sz w:val="28"/>
        </w:rPr>
        <w:t>
      реттік нөмірі 596-жол алып тасталсын;</w:t>
      </w:r>
    </w:p>
    <w:bookmarkEnd w:id="1169"/>
    <w:bookmarkStart w:name="z1171" w:id="1170"/>
    <w:p>
      <w:pPr>
        <w:spacing w:after="0"/>
        <w:ind w:left="0"/>
        <w:jc w:val="both"/>
      </w:pPr>
      <w:r>
        <w:rPr>
          <w:rFonts w:ascii="Times New Roman"/>
          <w:b w:val="false"/>
          <w:i w:val="false"/>
          <w:color w:val="000000"/>
          <w:sz w:val="28"/>
        </w:rPr>
        <w:t>
      реттік нөмірі 597-жолдың 3-бағаны мынадай редакцияда жазылсын:</w:t>
      </w:r>
    </w:p>
    <w:bookmarkEnd w:id="1170"/>
    <w:bookmarkStart w:name="z1172" w:id="1171"/>
    <w:p>
      <w:pPr>
        <w:spacing w:after="0"/>
        <w:ind w:left="0"/>
        <w:jc w:val="both"/>
      </w:pPr>
      <w:r>
        <w:rPr>
          <w:rFonts w:ascii="Times New Roman"/>
          <w:b w:val="false"/>
          <w:i w:val="false"/>
          <w:color w:val="000000"/>
          <w:sz w:val="28"/>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bookmarkEnd w:id="1171"/>
    <w:bookmarkStart w:name="z1173" w:id="1172"/>
    <w:p>
      <w:pPr>
        <w:spacing w:after="0"/>
        <w:ind w:left="0"/>
        <w:jc w:val="both"/>
      </w:pPr>
      <w:r>
        <w:rPr>
          <w:rFonts w:ascii="Times New Roman"/>
          <w:b w:val="false"/>
          <w:i w:val="false"/>
          <w:color w:val="000000"/>
          <w:sz w:val="28"/>
        </w:rPr>
        <w:t>
      реттік нөмірі 598-жолдың 4-бағанында орыс тілінде түзетулер енгізілді, қазақ тіліндегі мәтін өзгермейді;</w:t>
      </w:r>
    </w:p>
    <w:bookmarkEnd w:id="1172"/>
    <w:bookmarkStart w:name="z1174" w:id="1173"/>
    <w:p>
      <w:pPr>
        <w:spacing w:after="0"/>
        <w:ind w:left="0"/>
        <w:jc w:val="both"/>
      </w:pPr>
      <w:r>
        <w:rPr>
          <w:rFonts w:ascii="Times New Roman"/>
          <w:b w:val="false"/>
          <w:i w:val="false"/>
          <w:color w:val="000000"/>
          <w:sz w:val="28"/>
        </w:rPr>
        <w:t>
      реттік нөмірі 599-жолда:</w:t>
      </w:r>
    </w:p>
    <w:bookmarkEnd w:id="1173"/>
    <w:bookmarkStart w:name="z1175" w:id="1174"/>
    <w:p>
      <w:pPr>
        <w:spacing w:after="0"/>
        <w:ind w:left="0"/>
        <w:jc w:val="both"/>
      </w:pPr>
      <w:r>
        <w:rPr>
          <w:rFonts w:ascii="Times New Roman"/>
          <w:b w:val="false"/>
          <w:i w:val="false"/>
          <w:color w:val="000000"/>
          <w:sz w:val="28"/>
        </w:rPr>
        <w:t>
      6-баған мынадай редакцияда жазылсын:</w:t>
      </w:r>
    </w:p>
    <w:bookmarkEnd w:id="1174"/>
    <w:bookmarkStart w:name="z1176" w:id="1175"/>
    <w:p>
      <w:pPr>
        <w:spacing w:after="0"/>
        <w:ind w:left="0"/>
        <w:jc w:val="both"/>
      </w:pPr>
      <w:r>
        <w:rPr>
          <w:rFonts w:ascii="Times New Roman"/>
          <w:b w:val="false"/>
          <w:i w:val="false"/>
          <w:color w:val="000000"/>
          <w:sz w:val="28"/>
        </w:rPr>
        <w:t>
      "Облыстардың, Астана, Алматы және Шымкент қалаларының әділет департаменттері";</w:t>
      </w:r>
    </w:p>
    <w:bookmarkEnd w:id="1175"/>
    <w:bookmarkStart w:name="z1177" w:id="1176"/>
    <w:p>
      <w:pPr>
        <w:spacing w:after="0"/>
        <w:ind w:left="0"/>
        <w:jc w:val="both"/>
      </w:pPr>
      <w:r>
        <w:rPr>
          <w:rFonts w:ascii="Times New Roman"/>
          <w:b w:val="false"/>
          <w:i w:val="false"/>
          <w:color w:val="000000"/>
          <w:sz w:val="28"/>
        </w:rPr>
        <w:t>
      7-баған мынадай редакцияда жазылсын:</w:t>
      </w:r>
    </w:p>
    <w:bookmarkEnd w:id="1176"/>
    <w:bookmarkStart w:name="z1178" w:id="1177"/>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әділет департаменттері";</w:t>
      </w:r>
    </w:p>
    <w:bookmarkEnd w:id="1177"/>
    <w:bookmarkStart w:name="z1179" w:id="1178"/>
    <w:p>
      <w:pPr>
        <w:spacing w:after="0"/>
        <w:ind w:left="0"/>
        <w:jc w:val="both"/>
      </w:pPr>
      <w:r>
        <w:rPr>
          <w:rFonts w:ascii="Times New Roman"/>
          <w:b w:val="false"/>
          <w:i w:val="false"/>
          <w:color w:val="000000"/>
          <w:sz w:val="28"/>
        </w:rPr>
        <w:t>
      реттік нөмірі 606-жолда:</w:t>
      </w:r>
    </w:p>
    <w:bookmarkEnd w:id="1178"/>
    <w:bookmarkStart w:name="z1180" w:id="1179"/>
    <w:p>
      <w:pPr>
        <w:spacing w:after="0"/>
        <w:ind w:left="0"/>
        <w:jc w:val="both"/>
      </w:pPr>
      <w:r>
        <w:rPr>
          <w:rFonts w:ascii="Times New Roman"/>
          <w:b w:val="false"/>
          <w:i w:val="false"/>
          <w:color w:val="000000"/>
          <w:sz w:val="28"/>
        </w:rPr>
        <w:t>
      5-баған мынадай редакцияда жазылсын:</w:t>
      </w:r>
    </w:p>
    <w:bookmarkEnd w:id="1179"/>
    <w:bookmarkStart w:name="z1181" w:id="1180"/>
    <w:p>
      <w:pPr>
        <w:spacing w:after="0"/>
        <w:ind w:left="0"/>
        <w:jc w:val="both"/>
      </w:pPr>
      <w:r>
        <w:rPr>
          <w:rFonts w:ascii="Times New Roman"/>
          <w:b w:val="false"/>
          <w:i w:val="false"/>
          <w:color w:val="000000"/>
          <w:sz w:val="28"/>
        </w:rPr>
        <w:t>
      "ҚДМ";</w:t>
      </w:r>
    </w:p>
    <w:bookmarkEnd w:id="1180"/>
    <w:bookmarkStart w:name="z1182" w:id="1181"/>
    <w:p>
      <w:pPr>
        <w:spacing w:after="0"/>
        <w:ind w:left="0"/>
        <w:jc w:val="both"/>
      </w:pPr>
      <w:r>
        <w:rPr>
          <w:rFonts w:ascii="Times New Roman"/>
          <w:b w:val="false"/>
          <w:i w:val="false"/>
          <w:color w:val="000000"/>
          <w:sz w:val="28"/>
        </w:rPr>
        <w:t>
      6-баған мынадай редакцияда жазылсын:</w:t>
      </w:r>
    </w:p>
    <w:bookmarkEnd w:id="1181"/>
    <w:bookmarkStart w:name="z1183" w:id="1182"/>
    <w:p>
      <w:pPr>
        <w:spacing w:after="0"/>
        <w:ind w:left="0"/>
        <w:jc w:val="both"/>
      </w:pPr>
      <w:r>
        <w:rPr>
          <w:rFonts w:ascii="Times New Roman"/>
          <w:b w:val="false"/>
          <w:i w:val="false"/>
          <w:color w:val="000000"/>
          <w:sz w:val="28"/>
        </w:rPr>
        <w:t>
      "ҚДМ Қоғамдық келісім комитеті";</w:t>
      </w:r>
    </w:p>
    <w:bookmarkEnd w:id="1182"/>
    <w:bookmarkStart w:name="z1184" w:id="1183"/>
    <w:p>
      <w:pPr>
        <w:spacing w:after="0"/>
        <w:ind w:left="0"/>
        <w:jc w:val="both"/>
      </w:pPr>
      <w:r>
        <w:rPr>
          <w:rFonts w:ascii="Times New Roman"/>
          <w:b w:val="false"/>
          <w:i w:val="false"/>
          <w:color w:val="000000"/>
          <w:sz w:val="28"/>
        </w:rPr>
        <w:t>
      7-баған мынадай редакцияда жазылсын:</w:t>
      </w:r>
    </w:p>
    <w:bookmarkEnd w:id="1183"/>
    <w:bookmarkStart w:name="z1185" w:id="1184"/>
    <w:p>
      <w:pPr>
        <w:spacing w:after="0"/>
        <w:ind w:left="0"/>
        <w:jc w:val="both"/>
      </w:pPr>
      <w:r>
        <w:rPr>
          <w:rFonts w:ascii="Times New Roman"/>
          <w:b w:val="false"/>
          <w:i w:val="false"/>
          <w:color w:val="000000"/>
          <w:sz w:val="28"/>
        </w:rPr>
        <w:t>
      "ҚДМ Қоғамдық келісім комитеті";</w:t>
      </w:r>
    </w:p>
    <w:bookmarkEnd w:id="1184"/>
    <w:bookmarkStart w:name="z1186" w:id="1185"/>
    <w:p>
      <w:pPr>
        <w:spacing w:after="0"/>
        <w:ind w:left="0"/>
        <w:jc w:val="both"/>
      </w:pPr>
      <w:r>
        <w:rPr>
          <w:rFonts w:ascii="Times New Roman"/>
          <w:b w:val="false"/>
          <w:i w:val="false"/>
          <w:color w:val="000000"/>
          <w:sz w:val="28"/>
        </w:rPr>
        <w:t>
      реттік нөмірі 607-жолда:</w:t>
      </w:r>
    </w:p>
    <w:bookmarkEnd w:id="1185"/>
    <w:bookmarkStart w:name="z1187" w:id="1186"/>
    <w:p>
      <w:pPr>
        <w:spacing w:after="0"/>
        <w:ind w:left="0"/>
        <w:jc w:val="both"/>
      </w:pPr>
      <w:r>
        <w:rPr>
          <w:rFonts w:ascii="Times New Roman"/>
          <w:b w:val="false"/>
          <w:i w:val="false"/>
          <w:color w:val="000000"/>
          <w:sz w:val="28"/>
        </w:rPr>
        <w:t>
      5-баған мынадай редакцияда жазылсын:</w:t>
      </w:r>
    </w:p>
    <w:bookmarkEnd w:id="1186"/>
    <w:bookmarkStart w:name="z1188" w:id="1187"/>
    <w:p>
      <w:pPr>
        <w:spacing w:after="0"/>
        <w:ind w:left="0"/>
        <w:jc w:val="both"/>
      </w:pPr>
      <w:r>
        <w:rPr>
          <w:rFonts w:ascii="Times New Roman"/>
          <w:b w:val="false"/>
          <w:i w:val="false"/>
          <w:color w:val="000000"/>
          <w:sz w:val="28"/>
        </w:rPr>
        <w:t>
      "ҚДМ";</w:t>
      </w:r>
    </w:p>
    <w:bookmarkEnd w:id="1187"/>
    <w:bookmarkStart w:name="z1189" w:id="1188"/>
    <w:p>
      <w:pPr>
        <w:spacing w:after="0"/>
        <w:ind w:left="0"/>
        <w:jc w:val="both"/>
      </w:pPr>
      <w:r>
        <w:rPr>
          <w:rFonts w:ascii="Times New Roman"/>
          <w:b w:val="false"/>
          <w:i w:val="false"/>
          <w:color w:val="000000"/>
          <w:sz w:val="28"/>
        </w:rPr>
        <w:t>
      6-баған мынадай редакцияда жазылсын:</w:t>
      </w:r>
    </w:p>
    <w:bookmarkEnd w:id="1188"/>
    <w:bookmarkStart w:name="z1190" w:id="1189"/>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189"/>
    <w:bookmarkStart w:name="z1191" w:id="1190"/>
    <w:p>
      <w:pPr>
        <w:spacing w:after="0"/>
        <w:ind w:left="0"/>
        <w:jc w:val="both"/>
      </w:pPr>
      <w:r>
        <w:rPr>
          <w:rFonts w:ascii="Times New Roman"/>
          <w:b w:val="false"/>
          <w:i w:val="false"/>
          <w:color w:val="000000"/>
          <w:sz w:val="28"/>
        </w:rPr>
        <w:t>
      7-баған мынадай редакцияда жазылсын:</w:t>
      </w:r>
    </w:p>
    <w:bookmarkEnd w:id="1190"/>
    <w:bookmarkStart w:name="z1192" w:id="1191"/>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1191"/>
    <w:bookmarkStart w:name="z1193" w:id="1192"/>
    <w:p>
      <w:pPr>
        <w:spacing w:after="0"/>
        <w:ind w:left="0"/>
        <w:jc w:val="both"/>
      </w:pPr>
      <w:r>
        <w:rPr>
          <w:rFonts w:ascii="Times New Roman"/>
          <w:b w:val="false"/>
          <w:i w:val="false"/>
          <w:color w:val="000000"/>
          <w:sz w:val="28"/>
        </w:rPr>
        <w:t>
      реттік нөмірі 608-жолда:</w:t>
      </w:r>
    </w:p>
    <w:bookmarkEnd w:id="1192"/>
    <w:bookmarkStart w:name="z1194" w:id="1193"/>
    <w:p>
      <w:pPr>
        <w:spacing w:after="0"/>
        <w:ind w:left="0"/>
        <w:jc w:val="both"/>
      </w:pPr>
      <w:r>
        <w:rPr>
          <w:rFonts w:ascii="Times New Roman"/>
          <w:b w:val="false"/>
          <w:i w:val="false"/>
          <w:color w:val="000000"/>
          <w:sz w:val="28"/>
        </w:rPr>
        <w:t>
      5-баған мынадай редакцияда жазылсын:</w:t>
      </w:r>
    </w:p>
    <w:bookmarkEnd w:id="1193"/>
    <w:bookmarkStart w:name="z1195" w:id="1194"/>
    <w:p>
      <w:pPr>
        <w:spacing w:after="0"/>
        <w:ind w:left="0"/>
        <w:jc w:val="both"/>
      </w:pPr>
      <w:r>
        <w:rPr>
          <w:rFonts w:ascii="Times New Roman"/>
          <w:b w:val="false"/>
          <w:i w:val="false"/>
          <w:color w:val="000000"/>
          <w:sz w:val="28"/>
        </w:rPr>
        <w:t>
      "ҚДМ";</w:t>
      </w:r>
    </w:p>
    <w:bookmarkEnd w:id="1194"/>
    <w:bookmarkStart w:name="z1196" w:id="1195"/>
    <w:p>
      <w:pPr>
        <w:spacing w:after="0"/>
        <w:ind w:left="0"/>
        <w:jc w:val="both"/>
      </w:pPr>
      <w:r>
        <w:rPr>
          <w:rFonts w:ascii="Times New Roman"/>
          <w:b w:val="false"/>
          <w:i w:val="false"/>
          <w:color w:val="000000"/>
          <w:sz w:val="28"/>
        </w:rPr>
        <w:t>
      6-баған мынадай редакцияда жазылсын:</w:t>
      </w:r>
    </w:p>
    <w:bookmarkEnd w:id="1195"/>
    <w:bookmarkStart w:name="z1197" w:id="1196"/>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196"/>
    <w:bookmarkStart w:name="z1198" w:id="1197"/>
    <w:p>
      <w:pPr>
        <w:spacing w:after="0"/>
        <w:ind w:left="0"/>
        <w:jc w:val="both"/>
      </w:pPr>
      <w:r>
        <w:rPr>
          <w:rFonts w:ascii="Times New Roman"/>
          <w:b w:val="false"/>
          <w:i w:val="false"/>
          <w:color w:val="000000"/>
          <w:sz w:val="28"/>
        </w:rPr>
        <w:t>
      7-баған мынадай редакцияда жазылсын:</w:t>
      </w:r>
    </w:p>
    <w:bookmarkEnd w:id="1197"/>
    <w:bookmarkStart w:name="z1199" w:id="1198"/>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1198"/>
    <w:bookmarkStart w:name="z1200" w:id="1199"/>
    <w:p>
      <w:pPr>
        <w:spacing w:after="0"/>
        <w:ind w:left="0"/>
        <w:jc w:val="both"/>
      </w:pPr>
      <w:r>
        <w:rPr>
          <w:rFonts w:ascii="Times New Roman"/>
          <w:b w:val="false"/>
          <w:i w:val="false"/>
          <w:color w:val="000000"/>
          <w:sz w:val="28"/>
        </w:rPr>
        <w:t>
      реттік нөмірі 612-жолдың 6-бағаны мынадай редакцияда жазылсын:</w:t>
      </w:r>
    </w:p>
    <w:bookmarkEnd w:id="1199"/>
    <w:bookmarkStart w:name="z1201" w:id="1200"/>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200"/>
    <w:bookmarkStart w:name="z1202" w:id="1201"/>
    <w:p>
      <w:pPr>
        <w:spacing w:after="0"/>
        <w:ind w:left="0"/>
        <w:jc w:val="both"/>
      </w:pPr>
      <w:r>
        <w:rPr>
          <w:rFonts w:ascii="Times New Roman"/>
          <w:b w:val="false"/>
          <w:i w:val="false"/>
          <w:color w:val="000000"/>
          <w:sz w:val="28"/>
        </w:rPr>
        <w:t>
      реттік нөмірі 613-жолдың 6-бағаны мынадай редакцияда жазылсын:</w:t>
      </w:r>
    </w:p>
    <w:bookmarkEnd w:id="1201"/>
    <w:bookmarkStart w:name="z1203" w:id="1202"/>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202"/>
    <w:bookmarkStart w:name="z1204" w:id="1203"/>
    <w:p>
      <w:pPr>
        <w:spacing w:after="0"/>
        <w:ind w:left="0"/>
        <w:jc w:val="both"/>
      </w:pPr>
      <w:r>
        <w:rPr>
          <w:rFonts w:ascii="Times New Roman"/>
          <w:b w:val="false"/>
          <w:i w:val="false"/>
          <w:color w:val="000000"/>
          <w:sz w:val="28"/>
        </w:rPr>
        <w:t>
      реттік нөмірі 614-жолда:</w:t>
      </w:r>
    </w:p>
    <w:bookmarkEnd w:id="1203"/>
    <w:bookmarkStart w:name="z1205" w:id="1204"/>
    <w:p>
      <w:pPr>
        <w:spacing w:after="0"/>
        <w:ind w:left="0"/>
        <w:jc w:val="both"/>
      </w:pPr>
      <w:r>
        <w:rPr>
          <w:rFonts w:ascii="Times New Roman"/>
          <w:b w:val="false"/>
          <w:i w:val="false"/>
          <w:color w:val="000000"/>
          <w:sz w:val="28"/>
        </w:rPr>
        <w:t>
      6-баған мынадай редакцияда жазылсын:</w:t>
      </w:r>
    </w:p>
    <w:bookmarkEnd w:id="1204"/>
    <w:bookmarkStart w:name="z1206" w:id="1205"/>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bookmarkEnd w:id="1205"/>
    <w:bookmarkStart w:name="z1207" w:id="1206"/>
    <w:p>
      <w:pPr>
        <w:spacing w:after="0"/>
        <w:ind w:left="0"/>
        <w:jc w:val="both"/>
      </w:pPr>
      <w:r>
        <w:rPr>
          <w:rFonts w:ascii="Times New Roman"/>
          <w:b w:val="false"/>
          <w:i w:val="false"/>
          <w:color w:val="000000"/>
          <w:sz w:val="28"/>
        </w:rPr>
        <w:t>
      7-баған мынадай редакцияда жазылсын:</w:t>
      </w:r>
    </w:p>
    <w:bookmarkEnd w:id="1206"/>
    <w:bookmarkStart w:name="z1208" w:id="1207"/>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 "электрондық үкіметтің" веб-порталы";</w:t>
      </w:r>
    </w:p>
    <w:bookmarkEnd w:id="1207"/>
    <w:bookmarkStart w:name="z1209" w:id="1208"/>
    <w:p>
      <w:pPr>
        <w:spacing w:after="0"/>
        <w:ind w:left="0"/>
        <w:jc w:val="both"/>
      </w:pPr>
      <w:r>
        <w:rPr>
          <w:rFonts w:ascii="Times New Roman"/>
          <w:b w:val="false"/>
          <w:i w:val="false"/>
          <w:color w:val="000000"/>
          <w:sz w:val="28"/>
        </w:rPr>
        <w:t>
      реттік нөмірі 615-жолдың 6-бағаны мынадай редакцияда жазылсын:</w:t>
      </w:r>
    </w:p>
    <w:bookmarkEnd w:id="1208"/>
    <w:bookmarkStart w:name="z1210" w:id="1209"/>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209"/>
    <w:bookmarkStart w:name="z1211" w:id="1210"/>
    <w:p>
      <w:pPr>
        <w:spacing w:after="0"/>
        <w:ind w:left="0"/>
        <w:jc w:val="both"/>
      </w:pPr>
      <w:r>
        <w:rPr>
          <w:rFonts w:ascii="Times New Roman"/>
          <w:b w:val="false"/>
          <w:i w:val="false"/>
          <w:color w:val="000000"/>
          <w:sz w:val="28"/>
        </w:rPr>
        <w:t>
      реттік нөмірі 625-жолдың 6-бағаны мынадай редакцияда жазылсын:</w:t>
      </w:r>
    </w:p>
    <w:bookmarkEnd w:id="1210"/>
    <w:bookmarkStart w:name="z1212" w:id="1211"/>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bookmarkEnd w:id="1211"/>
    <w:bookmarkStart w:name="z1213" w:id="1212"/>
    <w:p>
      <w:pPr>
        <w:spacing w:after="0"/>
        <w:ind w:left="0"/>
        <w:jc w:val="both"/>
      </w:pPr>
      <w:r>
        <w:rPr>
          <w:rFonts w:ascii="Times New Roman"/>
          <w:b w:val="false"/>
          <w:i w:val="false"/>
          <w:color w:val="000000"/>
          <w:sz w:val="28"/>
        </w:rPr>
        <w:t>
      реттік нөмірі 625-1-жол алып тасталсын;</w:t>
      </w:r>
    </w:p>
    <w:bookmarkEnd w:id="1212"/>
    <w:bookmarkStart w:name="z1214" w:id="1213"/>
    <w:p>
      <w:pPr>
        <w:spacing w:after="0"/>
        <w:ind w:left="0"/>
        <w:jc w:val="both"/>
      </w:pPr>
      <w:r>
        <w:rPr>
          <w:rFonts w:ascii="Times New Roman"/>
          <w:b w:val="false"/>
          <w:i w:val="false"/>
          <w:color w:val="000000"/>
          <w:sz w:val="28"/>
        </w:rPr>
        <w:t>
      реттік нөмірі 625-2-жолда:</w:t>
      </w:r>
    </w:p>
    <w:bookmarkEnd w:id="1213"/>
    <w:bookmarkStart w:name="z1215" w:id="1214"/>
    <w:p>
      <w:pPr>
        <w:spacing w:after="0"/>
        <w:ind w:left="0"/>
        <w:jc w:val="both"/>
      </w:pPr>
      <w:r>
        <w:rPr>
          <w:rFonts w:ascii="Times New Roman"/>
          <w:b w:val="false"/>
          <w:i w:val="false"/>
          <w:color w:val="000000"/>
          <w:sz w:val="28"/>
        </w:rPr>
        <w:t>
      6-баған мынадай редакцияда жазылсын:</w:t>
      </w:r>
    </w:p>
    <w:bookmarkEnd w:id="1214"/>
    <w:bookmarkStart w:name="z1216" w:id="1215"/>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bookmarkEnd w:id="1215"/>
    <w:bookmarkStart w:name="z1217" w:id="1216"/>
    <w:p>
      <w:pPr>
        <w:spacing w:after="0"/>
        <w:ind w:left="0"/>
        <w:jc w:val="both"/>
      </w:pPr>
      <w:r>
        <w:rPr>
          <w:rFonts w:ascii="Times New Roman"/>
          <w:b w:val="false"/>
          <w:i w:val="false"/>
          <w:color w:val="000000"/>
          <w:sz w:val="28"/>
        </w:rPr>
        <w:t>
      7-баған мынадай редакцияда жазылсын:</w:t>
      </w:r>
    </w:p>
    <w:bookmarkEnd w:id="1216"/>
    <w:bookmarkStart w:name="z1218" w:id="1217"/>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bookmarkEnd w:id="1217"/>
    <w:bookmarkStart w:name="z1219" w:id="1218"/>
    <w:p>
      <w:pPr>
        <w:spacing w:after="0"/>
        <w:ind w:left="0"/>
        <w:jc w:val="both"/>
      </w:pPr>
      <w:r>
        <w:rPr>
          <w:rFonts w:ascii="Times New Roman"/>
          <w:b w:val="false"/>
          <w:i w:val="false"/>
          <w:color w:val="000000"/>
          <w:sz w:val="28"/>
        </w:rPr>
        <w:t>
      реттік нөмірі 625-3-жолда:</w:t>
      </w:r>
    </w:p>
    <w:bookmarkEnd w:id="1218"/>
    <w:bookmarkStart w:name="z1220" w:id="1219"/>
    <w:p>
      <w:pPr>
        <w:spacing w:after="0"/>
        <w:ind w:left="0"/>
        <w:jc w:val="both"/>
      </w:pPr>
      <w:r>
        <w:rPr>
          <w:rFonts w:ascii="Times New Roman"/>
          <w:b w:val="false"/>
          <w:i w:val="false"/>
          <w:color w:val="000000"/>
          <w:sz w:val="28"/>
        </w:rPr>
        <w:t>
      6-баған мынадай редакцияда жазылсын:</w:t>
      </w:r>
    </w:p>
    <w:bookmarkEnd w:id="1219"/>
    <w:bookmarkStart w:name="z1221" w:id="1220"/>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w:t>
      </w:r>
    </w:p>
    <w:bookmarkEnd w:id="1220"/>
    <w:bookmarkStart w:name="z1222" w:id="1221"/>
    <w:p>
      <w:pPr>
        <w:spacing w:after="0"/>
        <w:ind w:left="0"/>
        <w:jc w:val="both"/>
      </w:pPr>
      <w:r>
        <w:rPr>
          <w:rFonts w:ascii="Times New Roman"/>
          <w:b w:val="false"/>
          <w:i w:val="false"/>
          <w:color w:val="000000"/>
          <w:sz w:val="28"/>
        </w:rPr>
        <w:t>
      7-баған мынадай редакцияда жазылсын:</w:t>
      </w:r>
    </w:p>
    <w:bookmarkEnd w:id="1221"/>
    <w:bookmarkStart w:name="z1223" w:id="1222"/>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 "электрондық үкіметтің" веб-порталы";</w:t>
      </w:r>
    </w:p>
    <w:bookmarkEnd w:id="1222"/>
    <w:bookmarkStart w:name="z1224" w:id="1223"/>
    <w:p>
      <w:pPr>
        <w:spacing w:after="0"/>
        <w:ind w:left="0"/>
        <w:jc w:val="both"/>
      </w:pPr>
      <w:r>
        <w:rPr>
          <w:rFonts w:ascii="Times New Roman"/>
          <w:b w:val="false"/>
          <w:i w:val="false"/>
          <w:color w:val="000000"/>
          <w:sz w:val="28"/>
        </w:rPr>
        <w:t>
      реттік нөмірі 625-5-жолдың 6-бағаны мынадай редакцияда жазылсын:</w:t>
      </w:r>
    </w:p>
    <w:bookmarkEnd w:id="1223"/>
    <w:bookmarkStart w:name="z1225" w:id="1224"/>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w:t>
      </w:r>
    </w:p>
    <w:bookmarkEnd w:id="1224"/>
    <w:bookmarkStart w:name="z1226" w:id="1225"/>
    <w:p>
      <w:pPr>
        <w:spacing w:after="0"/>
        <w:ind w:left="0"/>
        <w:jc w:val="both"/>
      </w:pPr>
      <w:r>
        <w:rPr>
          <w:rFonts w:ascii="Times New Roman"/>
          <w:b w:val="false"/>
          <w:i w:val="false"/>
          <w:color w:val="000000"/>
          <w:sz w:val="28"/>
        </w:rPr>
        <w:t>
      реттік нөмірі 625-6-жолда:</w:t>
      </w:r>
    </w:p>
    <w:bookmarkEnd w:id="1225"/>
    <w:bookmarkStart w:name="z1227" w:id="1226"/>
    <w:p>
      <w:pPr>
        <w:spacing w:after="0"/>
        <w:ind w:left="0"/>
        <w:jc w:val="both"/>
      </w:pPr>
      <w:r>
        <w:rPr>
          <w:rFonts w:ascii="Times New Roman"/>
          <w:b w:val="false"/>
          <w:i w:val="false"/>
          <w:color w:val="000000"/>
          <w:sz w:val="28"/>
        </w:rPr>
        <w:t>
      6-баған мынадай редакцияда жазылсын:</w:t>
      </w:r>
    </w:p>
    <w:bookmarkEnd w:id="1226"/>
    <w:bookmarkStart w:name="z1228" w:id="1227"/>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w:t>
      </w:r>
    </w:p>
    <w:bookmarkEnd w:id="1227"/>
    <w:bookmarkStart w:name="z1229" w:id="1228"/>
    <w:p>
      <w:pPr>
        <w:spacing w:after="0"/>
        <w:ind w:left="0"/>
        <w:jc w:val="both"/>
      </w:pPr>
      <w:r>
        <w:rPr>
          <w:rFonts w:ascii="Times New Roman"/>
          <w:b w:val="false"/>
          <w:i w:val="false"/>
          <w:color w:val="000000"/>
          <w:sz w:val="28"/>
        </w:rPr>
        <w:t>
      7-баған мынадай редакцияда жазылсын:</w:t>
      </w:r>
    </w:p>
    <w:bookmarkEnd w:id="1228"/>
    <w:bookmarkStart w:name="z1230" w:id="1229"/>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облыстық маңызы бар қалалардың ЖАО";</w:t>
      </w:r>
    </w:p>
    <w:bookmarkEnd w:id="1229"/>
    <w:bookmarkStart w:name="z1231" w:id="1230"/>
    <w:p>
      <w:pPr>
        <w:spacing w:after="0"/>
        <w:ind w:left="0"/>
        <w:jc w:val="both"/>
      </w:pPr>
      <w:r>
        <w:rPr>
          <w:rFonts w:ascii="Times New Roman"/>
          <w:b w:val="false"/>
          <w:i w:val="false"/>
          <w:color w:val="000000"/>
          <w:sz w:val="28"/>
        </w:rPr>
        <w:t>
      мынадай мазмұндағы реттік нөмірлері 625-7, 625-8, 625-9, 625-10, 625-11-жолдармен толықтырылсын:</w:t>
      </w:r>
    </w:p>
    <w:bookmarkEnd w:id="1230"/>
    <w:bookmarkStart w:name="z1232" w:id="1231"/>
    <w:p>
      <w:pPr>
        <w:spacing w:after="0"/>
        <w:ind w:left="0"/>
        <w:jc w:val="both"/>
      </w:pPr>
      <w:r>
        <w:rPr>
          <w:rFonts w:ascii="Times New Roman"/>
          <w:b w:val="false"/>
          <w:i w:val="false"/>
          <w:color w:val="000000"/>
          <w:sz w:val="28"/>
        </w:rPr>
        <w:t>
      "</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004"/>
        <w:gridCol w:w="982"/>
        <w:gridCol w:w="525"/>
        <w:gridCol w:w="182"/>
        <w:gridCol w:w="3384"/>
        <w:gridCol w:w="3384"/>
        <w:gridCol w:w="183"/>
        <w:gridCol w:w="18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 пайдалануға берілген жер учаскесін жекеменшікке сату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бөліп төлеуге сату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сатып алу-сату шарттарын жасасу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жалға алу шарттарын жасасу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алу үшін кезекке қою</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1233" w:id="1232"/>
    <w:p>
      <w:pPr>
        <w:spacing w:after="0"/>
        <w:ind w:left="0"/>
        <w:jc w:val="both"/>
      </w:pPr>
      <w:r>
        <w:rPr>
          <w:rFonts w:ascii="Times New Roman"/>
          <w:b w:val="false"/>
          <w:i w:val="false"/>
          <w:color w:val="000000"/>
          <w:sz w:val="28"/>
        </w:rPr>
        <w:t>
      ";</w:t>
      </w:r>
    </w:p>
    <w:bookmarkEnd w:id="1232"/>
    <w:bookmarkStart w:name="z1234" w:id="1233"/>
    <w:p>
      <w:pPr>
        <w:spacing w:after="0"/>
        <w:ind w:left="0"/>
        <w:jc w:val="both"/>
      </w:pPr>
      <w:r>
        <w:rPr>
          <w:rFonts w:ascii="Times New Roman"/>
          <w:b w:val="false"/>
          <w:i w:val="false"/>
          <w:color w:val="000000"/>
          <w:sz w:val="28"/>
        </w:rPr>
        <w:t>
      реттік нөмірі 629-жолда:</w:t>
      </w:r>
    </w:p>
    <w:bookmarkEnd w:id="1233"/>
    <w:bookmarkStart w:name="z1235" w:id="1234"/>
    <w:p>
      <w:pPr>
        <w:spacing w:after="0"/>
        <w:ind w:left="0"/>
        <w:jc w:val="both"/>
      </w:pPr>
      <w:r>
        <w:rPr>
          <w:rFonts w:ascii="Times New Roman"/>
          <w:b w:val="false"/>
          <w:i w:val="false"/>
          <w:color w:val="000000"/>
          <w:sz w:val="28"/>
        </w:rPr>
        <w:t>
      3-баған мынадай редакцияда жазылсын:</w:t>
      </w:r>
    </w:p>
    <w:bookmarkEnd w:id="1234"/>
    <w:bookmarkStart w:name="z1236" w:id="1235"/>
    <w:p>
      <w:pPr>
        <w:spacing w:after="0"/>
        <w:ind w:left="0"/>
        <w:jc w:val="both"/>
      </w:pPr>
      <w:r>
        <w:rPr>
          <w:rFonts w:ascii="Times New Roman"/>
          <w:b w:val="false"/>
          <w:i w:val="false"/>
          <w:color w:val="000000"/>
          <w:sz w:val="28"/>
        </w:rPr>
        <w:t>
      "Қазақстан Республикасының радиожиілілік спектрін пайдалануға рұқсат беру, жою, ұзарту және қайта ресімдеу";</w:t>
      </w:r>
    </w:p>
    <w:bookmarkEnd w:id="1235"/>
    <w:bookmarkStart w:name="z1237" w:id="1236"/>
    <w:p>
      <w:pPr>
        <w:spacing w:after="0"/>
        <w:ind w:left="0"/>
        <w:jc w:val="both"/>
      </w:pPr>
      <w:r>
        <w:rPr>
          <w:rFonts w:ascii="Times New Roman"/>
          <w:b w:val="false"/>
          <w:i w:val="false"/>
          <w:color w:val="000000"/>
          <w:sz w:val="28"/>
        </w:rPr>
        <w:t>
      6-баған мынадай редакцияда жазылсын:</w:t>
      </w:r>
    </w:p>
    <w:bookmarkEnd w:id="1236"/>
    <w:bookmarkStart w:name="z1238" w:id="1237"/>
    <w:p>
      <w:pPr>
        <w:spacing w:after="0"/>
        <w:ind w:left="0"/>
        <w:jc w:val="both"/>
      </w:pPr>
      <w:r>
        <w:rPr>
          <w:rFonts w:ascii="Times New Roman"/>
          <w:b w:val="false"/>
          <w:i w:val="false"/>
          <w:color w:val="000000"/>
          <w:sz w:val="28"/>
        </w:rPr>
        <w:t>
      "АКМ Телекоммуникациялар комитеті";</w:t>
      </w:r>
    </w:p>
    <w:bookmarkEnd w:id="1237"/>
    <w:bookmarkStart w:name="z1239" w:id="1238"/>
    <w:p>
      <w:pPr>
        <w:spacing w:after="0"/>
        <w:ind w:left="0"/>
        <w:jc w:val="both"/>
      </w:pPr>
      <w:r>
        <w:rPr>
          <w:rFonts w:ascii="Times New Roman"/>
          <w:b w:val="false"/>
          <w:i w:val="false"/>
          <w:color w:val="000000"/>
          <w:sz w:val="28"/>
        </w:rPr>
        <w:t>
      реттік нөмірі 630-жолда:</w:t>
      </w:r>
    </w:p>
    <w:bookmarkEnd w:id="1238"/>
    <w:bookmarkStart w:name="z1240" w:id="1239"/>
    <w:p>
      <w:pPr>
        <w:spacing w:after="0"/>
        <w:ind w:left="0"/>
        <w:jc w:val="both"/>
      </w:pPr>
      <w:r>
        <w:rPr>
          <w:rFonts w:ascii="Times New Roman"/>
          <w:b w:val="false"/>
          <w:i w:val="false"/>
          <w:color w:val="000000"/>
          <w:sz w:val="28"/>
        </w:rPr>
        <w:t>
      6-баған мынадай редакцияда жазылсын:</w:t>
      </w:r>
    </w:p>
    <w:bookmarkEnd w:id="1239"/>
    <w:bookmarkStart w:name="z1241" w:id="1240"/>
    <w:p>
      <w:pPr>
        <w:spacing w:after="0"/>
        <w:ind w:left="0"/>
        <w:jc w:val="both"/>
      </w:pPr>
      <w:r>
        <w:rPr>
          <w:rFonts w:ascii="Times New Roman"/>
          <w:b w:val="false"/>
          <w:i w:val="false"/>
          <w:color w:val="000000"/>
          <w:sz w:val="28"/>
        </w:rPr>
        <w:t>
      "АКМ Телекоммуникациялар комитеті";</w:t>
      </w:r>
    </w:p>
    <w:bookmarkEnd w:id="1240"/>
    <w:bookmarkStart w:name="z1242" w:id="1241"/>
    <w:p>
      <w:pPr>
        <w:spacing w:after="0"/>
        <w:ind w:left="0"/>
        <w:jc w:val="both"/>
      </w:pPr>
      <w:r>
        <w:rPr>
          <w:rFonts w:ascii="Times New Roman"/>
          <w:b w:val="false"/>
          <w:i w:val="false"/>
          <w:color w:val="000000"/>
          <w:sz w:val="28"/>
        </w:rPr>
        <w:t>
      7-баған мынадай редакцияда жазылсын:</w:t>
      </w:r>
    </w:p>
    <w:bookmarkEnd w:id="1241"/>
    <w:bookmarkStart w:name="z1243" w:id="1242"/>
    <w:p>
      <w:pPr>
        <w:spacing w:after="0"/>
        <w:ind w:left="0"/>
        <w:jc w:val="both"/>
      </w:pPr>
      <w:r>
        <w:rPr>
          <w:rFonts w:ascii="Times New Roman"/>
          <w:b w:val="false"/>
          <w:i w:val="false"/>
          <w:color w:val="000000"/>
          <w:sz w:val="28"/>
        </w:rPr>
        <w:t>
      "Электрондық үкіметтің" веб-порталы";</w:t>
      </w:r>
    </w:p>
    <w:bookmarkEnd w:id="1242"/>
    <w:bookmarkStart w:name="z1244" w:id="1243"/>
    <w:p>
      <w:pPr>
        <w:spacing w:after="0"/>
        <w:ind w:left="0"/>
        <w:jc w:val="both"/>
      </w:pPr>
      <w:r>
        <w:rPr>
          <w:rFonts w:ascii="Times New Roman"/>
          <w:b w:val="false"/>
          <w:i w:val="false"/>
          <w:color w:val="000000"/>
          <w:sz w:val="28"/>
        </w:rPr>
        <w:t>
      9-баған мынадай редакцияда жазылсын:</w:t>
      </w:r>
    </w:p>
    <w:bookmarkEnd w:id="1243"/>
    <w:bookmarkStart w:name="z1245" w:id="1244"/>
    <w:p>
      <w:pPr>
        <w:spacing w:after="0"/>
        <w:ind w:left="0"/>
        <w:jc w:val="both"/>
      </w:pPr>
      <w:r>
        <w:rPr>
          <w:rFonts w:ascii="Times New Roman"/>
          <w:b w:val="false"/>
          <w:i w:val="false"/>
          <w:color w:val="000000"/>
          <w:sz w:val="28"/>
        </w:rPr>
        <w:t>
      "Электронды";</w:t>
      </w:r>
    </w:p>
    <w:bookmarkEnd w:id="1244"/>
    <w:bookmarkStart w:name="z1246" w:id="1245"/>
    <w:p>
      <w:pPr>
        <w:spacing w:after="0"/>
        <w:ind w:left="0"/>
        <w:jc w:val="both"/>
      </w:pPr>
      <w:r>
        <w:rPr>
          <w:rFonts w:ascii="Times New Roman"/>
          <w:b w:val="false"/>
          <w:i w:val="false"/>
          <w:color w:val="000000"/>
          <w:sz w:val="28"/>
        </w:rPr>
        <w:t>
      реттік нөмірі 631-жол алып тасталсын;</w:t>
      </w:r>
    </w:p>
    <w:bookmarkEnd w:id="1245"/>
    <w:bookmarkStart w:name="z1247" w:id="1246"/>
    <w:p>
      <w:pPr>
        <w:spacing w:after="0"/>
        <w:ind w:left="0"/>
        <w:jc w:val="both"/>
      </w:pPr>
      <w:r>
        <w:rPr>
          <w:rFonts w:ascii="Times New Roman"/>
          <w:b w:val="false"/>
          <w:i w:val="false"/>
          <w:color w:val="000000"/>
          <w:sz w:val="28"/>
        </w:rPr>
        <w:t>
      реттік нөмірі 632-жолда:</w:t>
      </w:r>
    </w:p>
    <w:bookmarkEnd w:id="1246"/>
    <w:bookmarkStart w:name="z1248" w:id="1247"/>
    <w:p>
      <w:pPr>
        <w:spacing w:after="0"/>
        <w:ind w:left="0"/>
        <w:jc w:val="both"/>
      </w:pPr>
      <w:r>
        <w:rPr>
          <w:rFonts w:ascii="Times New Roman"/>
          <w:b w:val="false"/>
          <w:i w:val="false"/>
          <w:color w:val="000000"/>
          <w:sz w:val="28"/>
        </w:rPr>
        <w:t>
      6-баған мынадай редакцияда жазылсын:</w:t>
      </w:r>
    </w:p>
    <w:bookmarkEnd w:id="1247"/>
    <w:bookmarkStart w:name="z1249" w:id="1248"/>
    <w:p>
      <w:pPr>
        <w:spacing w:after="0"/>
        <w:ind w:left="0"/>
        <w:jc w:val="both"/>
      </w:pPr>
      <w:r>
        <w:rPr>
          <w:rFonts w:ascii="Times New Roman"/>
          <w:b w:val="false"/>
          <w:i w:val="false"/>
          <w:color w:val="000000"/>
          <w:sz w:val="28"/>
        </w:rPr>
        <w:t>
      "АКМ Телекоммуникациялар комитеті";</w:t>
      </w:r>
    </w:p>
    <w:bookmarkEnd w:id="1248"/>
    <w:bookmarkStart w:name="z1250" w:id="1249"/>
    <w:p>
      <w:pPr>
        <w:spacing w:after="0"/>
        <w:ind w:left="0"/>
        <w:jc w:val="both"/>
      </w:pPr>
      <w:r>
        <w:rPr>
          <w:rFonts w:ascii="Times New Roman"/>
          <w:b w:val="false"/>
          <w:i w:val="false"/>
          <w:color w:val="000000"/>
          <w:sz w:val="28"/>
        </w:rPr>
        <w:t>
      7-баған мынадай редакцияда жазылсын:</w:t>
      </w:r>
    </w:p>
    <w:bookmarkEnd w:id="1249"/>
    <w:bookmarkStart w:name="z1251" w:id="1250"/>
    <w:p>
      <w:pPr>
        <w:spacing w:after="0"/>
        <w:ind w:left="0"/>
        <w:jc w:val="both"/>
      </w:pPr>
      <w:r>
        <w:rPr>
          <w:rFonts w:ascii="Times New Roman"/>
          <w:b w:val="false"/>
          <w:i w:val="false"/>
          <w:color w:val="000000"/>
          <w:sz w:val="28"/>
        </w:rPr>
        <w:t>
      "Электрондық үкіметтің" веб-порталы";</w:t>
      </w:r>
    </w:p>
    <w:bookmarkEnd w:id="1250"/>
    <w:bookmarkStart w:name="z1252" w:id="1251"/>
    <w:p>
      <w:pPr>
        <w:spacing w:after="0"/>
        <w:ind w:left="0"/>
        <w:jc w:val="both"/>
      </w:pPr>
      <w:r>
        <w:rPr>
          <w:rFonts w:ascii="Times New Roman"/>
          <w:b w:val="false"/>
          <w:i w:val="false"/>
          <w:color w:val="000000"/>
          <w:sz w:val="28"/>
        </w:rPr>
        <w:t>
      9-баған мынадай редакцияда жазылсын:</w:t>
      </w:r>
    </w:p>
    <w:bookmarkEnd w:id="1251"/>
    <w:bookmarkStart w:name="z1253" w:id="1252"/>
    <w:p>
      <w:pPr>
        <w:spacing w:after="0"/>
        <w:ind w:left="0"/>
        <w:jc w:val="both"/>
      </w:pPr>
      <w:r>
        <w:rPr>
          <w:rFonts w:ascii="Times New Roman"/>
          <w:b w:val="false"/>
          <w:i w:val="false"/>
          <w:color w:val="000000"/>
          <w:sz w:val="28"/>
        </w:rPr>
        <w:t>
      "Электронды";</w:t>
      </w:r>
    </w:p>
    <w:bookmarkEnd w:id="1252"/>
    <w:bookmarkStart w:name="z1254" w:id="1253"/>
    <w:p>
      <w:pPr>
        <w:spacing w:after="0"/>
        <w:ind w:left="0"/>
        <w:jc w:val="both"/>
      </w:pPr>
      <w:r>
        <w:rPr>
          <w:rFonts w:ascii="Times New Roman"/>
          <w:b w:val="false"/>
          <w:i w:val="false"/>
          <w:color w:val="000000"/>
          <w:sz w:val="28"/>
        </w:rPr>
        <w:t>
      реттік нөмірі 633-жолда:</w:t>
      </w:r>
    </w:p>
    <w:bookmarkEnd w:id="1253"/>
    <w:bookmarkStart w:name="z1255" w:id="1254"/>
    <w:p>
      <w:pPr>
        <w:spacing w:after="0"/>
        <w:ind w:left="0"/>
        <w:jc w:val="both"/>
      </w:pPr>
      <w:r>
        <w:rPr>
          <w:rFonts w:ascii="Times New Roman"/>
          <w:b w:val="false"/>
          <w:i w:val="false"/>
          <w:color w:val="000000"/>
          <w:sz w:val="28"/>
        </w:rPr>
        <w:t>
      6-баған мынадай редакцияда жазылсын:</w:t>
      </w:r>
    </w:p>
    <w:bookmarkEnd w:id="1254"/>
    <w:bookmarkStart w:name="z1256" w:id="1255"/>
    <w:p>
      <w:pPr>
        <w:spacing w:after="0"/>
        <w:ind w:left="0"/>
        <w:jc w:val="both"/>
      </w:pPr>
      <w:r>
        <w:rPr>
          <w:rFonts w:ascii="Times New Roman"/>
          <w:b w:val="false"/>
          <w:i w:val="false"/>
          <w:color w:val="000000"/>
          <w:sz w:val="28"/>
        </w:rPr>
        <w:t>
      "АКМ Телекоммуникациялар комитеті";</w:t>
      </w:r>
    </w:p>
    <w:bookmarkEnd w:id="1255"/>
    <w:bookmarkStart w:name="z1257" w:id="1256"/>
    <w:p>
      <w:pPr>
        <w:spacing w:after="0"/>
        <w:ind w:left="0"/>
        <w:jc w:val="both"/>
      </w:pPr>
      <w:r>
        <w:rPr>
          <w:rFonts w:ascii="Times New Roman"/>
          <w:b w:val="false"/>
          <w:i w:val="false"/>
          <w:color w:val="000000"/>
          <w:sz w:val="28"/>
        </w:rPr>
        <w:t>
      7-баған мынадай редакцияда жазылсын:</w:t>
      </w:r>
    </w:p>
    <w:bookmarkEnd w:id="1256"/>
    <w:bookmarkStart w:name="z1258" w:id="1257"/>
    <w:p>
      <w:pPr>
        <w:spacing w:after="0"/>
        <w:ind w:left="0"/>
        <w:jc w:val="both"/>
      </w:pPr>
      <w:r>
        <w:rPr>
          <w:rFonts w:ascii="Times New Roman"/>
          <w:b w:val="false"/>
          <w:i w:val="false"/>
          <w:color w:val="000000"/>
          <w:sz w:val="28"/>
        </w:rPr>
        <w:t>
      "АКМ Телекоммуникациялар комитеті, "электрондық үкіметтің" веб-порталы";</w:t>
      </w:r>
    </w:p>
    <w:bookmarkEnd w:id="1257"/>
    <w:bookmarkStart w:name="z1259" w:id="1258"/>
    <w:p>
      <w:pPr>
        <w:spacing w:after="0"/>
        <w:ind w:left="0"/>
        <w:jc w:val="both"/>
      </w:pPr>
      <w:r>
        <w:rPr>
          <w:rFonts w:ascii="Times New Roman"/>
          <w:b w:val="false"/>
          <w:i w:val="false"/>
          <w:color w:val="000000"/>
          <w:sz w:val="28"/>
        </w:rPr>
        <w:t>
      реттік нөмірі 637-жолдың 6-бағаны мынадай редакцияда жазылсын:</w:t>
      </w:r>
    </w:p>
    <w:bookmarkEnd w:id="1258"/>
    <w:bookmarkStart w:name="z1260" w:id="1259"/>
    <w:p>
      <w:pPr>
        <w:spacing w:after="0"/>
        <w:ind w:left="0"/>
        <w:jc w:val="both"/>
      </w:pPr>
      <w:r>
        <w:rPr>
          <w:rFonts w:ascii="Times New Roman"/>
          <w:b w:val="false"/>
          <w:i w:val="false"/>
          <w:color w:val="000000"/>
          <w:sz w:val="28"/>
        </w:rPr>
        <w:t>
      "ҚАӨМ Ақпараттық қауіпсіздік комитеті, ҰҚК "Мемлекеттік техникалық қызмет" ШЖҚ РМК";</w:t>
      </w:r>
    </w:p>
    <w:bookmarkEnd w:id="1259"/>
    <w:bookmarkStart w:name="z1261" w:id="1260"/>
    <w:p>
      <w:pPr>
        <w:spacing w:after="0"/>
        <w:ind w:left="0"/>
        <w:jc w:val="both"/>
      </w:pPr>
      <w:r>
        <w:rPr>
          <w:rFonts w:ascii="Times New Roman"/>
          <w:b w:val="false"/>
          <w:i w:val="false"/>
          <w:color w:val="000000"/>
          <w:sz w:val="28"/>
        </w:rPr>
        <w:t>
      реттік нөмірі 639-жолда:</w:t>
      </w:r>
    </w:p>
    <w:bookmarkEnd w:id="1260"/>
    <w:bookmarkStart w:name="z1262" w:id="1261"/>
    <w:p>
      <w:pPr>
        <w:spacing w:after="0"/>
        <w:ind w:left="0"/>
        <w:jc w:val="both"/>
      </w:pPr>
      <w:r>
        <w:rPr>
          <w:rFonts w:ascii="Times New Roman"/>
          <w:b w:val="false"/>
          <w:i w:val="false"/>
          <w:color w:val="000000"/>
          <w:sz w:val="28"/>
        </w:rPr>
        <w:t>
      6-баған мынадай редакцияда жазылсын:</w:t>
      </w:r>
    </w:p>
    <w:bookmarkEnd w:id="1261"/>
    <w:bookmarkStart w:name="z1263" w:id="1262"/>
    <w:p>
      <w:pPr>
        <w:spacing w:after="0"/>
        <w:ind w:left="0"/>
        <w:jc w:val="both"/>
      </w:pPr>
      <w:r>
        <w:rPr>
          <w:rFonts w:ascii="Times New Roman"/>
          <w:b w:val="false"/>
          <w:i w:val="false"/>
          <w:color w:val="000000"/>
          <w:sz w:val="28"/>
        </w:rPr>
        <w:t>
      "Ұлттық ақпараттық технологиялар" АҚ";</w:t>
      </w:r>
    </w:p>
    <w:bookmarkEnd w:id="1262"/>
    <w:bookmarkStart w:name="z1264" w:id="1263"/>
    <w:p>
      <w:pPr>
        <w:spacing w:after="0"/>
        <w:ind w:left="0"/>
        <w:jc w:val="both"/>
      </w:pPr>
      <w:r>
        <w:rPr>
          <w:rFonts w:ascii="Times New Roman"/>
          <w:b w:val="false"/>
          <w:i w:val="false"/>
          <w:color w:val="000000"/>
          <w:sz w:val="28"/>
        </w:rPr>
        <w:t>
      7-баған мынадай редакцияда жазылсын:</w:t>
      </w:r>
    </w:p>
    <w:bookmarkEnd w:id="1263"/>
    <w:bookmarkStart w:name="z1265" w:id="1264"/>
    <w:p>
      <w:pPr>
        <w:spacing w:after="0"/>
        <w:ind w:left="0"/>
        <w:jc w:val="both"/>
      </w:pPr>
      <w:r>
        <w:rPr>
          <w:rFonts w:ascii="Times New Roman"/>
          <w:b w:val="false"/>
          <w:i w:val="false"/>
          <w:color w:val="000000"/>
          <w:sz w:val="28"/>
        </w:rPr>
        <w:t>
      "Мемлекеттік корпорация, "Ұлттық ақпараттық технологиялар" АҚ, "электрондық үкіметтің" веб-порталы";</w:t>
      </w:r>
    </w:p>
    <w:bookmarkEnd w:id="1264"/>
    <w:bookmarkStart w:name="z1266" w:id="1265"/>
    <w:p>
      <w:pPr>
        <w:spacing w:after="0"/>
        <w:ind w:left="0"/>
        <w:jc w:val="both"/>
      </w:pPr>
      <w:r>
        <w:rPr>
          <w:rFonts w:ascii="Times New Roman"/>
          <w:b w:val="false"/>
          <w:i w:val="false"/>
          <w:color w:val="000000"/>
          <w:sz w:val="28"/>
        </w:rPr>
        <w:t>
      реттік нөмірі 640-жолдың 6-бағаны мынадай редакцияда жазылсын:</w:t>
      </w:r>
    </w:p>
    <w:bookmarkEnd w:id="1265"/>
    <w:bookmarkStart w:name="z1267" w:id="1266"/>
    <w:p>
      <w:pPr>
        <w:spacing w:after="0"/>
        <w:ind w:left="0"/>
        <w:jc w:val="both"/>
      </w:pPr>
      <w:r>
        <w:rPr>
          <w:rFonts w:ascii="Times New Roman"/>
          <w:b w:val="false"/>
          <w:i w:val="false"/>
          <w:color w:val="000000"/>
          <w:sz w:val="28"/>
        </w:rPr>
        <w:t>
      "АКМ Ақпарат комитеті";</w:t>
      </w:r>
    </w:p>
    <w:bookmarkEnd w:id="1266"/>
    <w:bookmarkStart w:name="z1268" w:id="1267"/>
    <w:p>
      <w:pPr>
        <w:spacing w:after="0"/>
        <w:ind w:left="0"/>
        <w:jc w:val="both"/>
      </w:pPr>
      <w:r>
        <w:rPr>
          <w:rFonts w:ascii="Times New Roman"/>
          <w:b w:val="false"/>
          <w:i w:val="false"/>
          <w:color w:val="000000"/>
          <w:sz w:val="28"/>
        </w:rPr>
        <w:t>
      реттік нөмірі 641-жолдың 6-бағаны мынадай редакцияда жазылсын:</w:t>
      </w:r>
    </w:p>
    <w:bookmarkEnd w:id="1267"/>
    <w:bookmarkStart w:name="z1269" w:id="1268"/>
    <w:p>
      <w:pPr>
        <w:spacing w:after="0"/>
        <w:ind w:left="0"/>
        <w:jc w:val="both"/>
      </w:pPr>
      <w:r>
        <w:rPr>
          <w:rFonts w:ascii="Times New Roman"/>
          <w:b w:val="false"/>
          <w:i w:val="false"/>
          <w:color w:val="000000"/>
          <w:sz w:val="28"/>
        </w:rPr>
        <w:t>
      "АКМ Ақпарат комитеті";</w:t>
      </w:r>
    </w:p>
    <w:bookmarkEnd w:id="1268"/>
    <w:bookmarkStart w:name="z1270" w:id="1269"/>
    <w:p>
      <w:pPr>
        <w:spacing w:after="0"/>
        <w:ind w:left="0"/>
        <w:jc w:val="both"/>
      </w:pPr>
      <w:r>
        <w:rPr>
          <w:rFonts w:ascii="Times New Roman"/>
          <w:b w:val="false"/>
          <w:i w:val="false"/>
          <w:color w:val="000000"/>
          <w:sz w:val="28"/>
        </w:rPr>
        <w:t>
      реттік нөмірі 642-жолда:</w:t>
      </w:r>
    </w:p>
    <w:bookmarkEnd w:id="1269"/>
    <w:bookmarkStart w:name="z1271" w:id="1270"/>
    <w:p>
      <w:pPr>
        <w:spacing w:after="0"/>
        <w:ind w:left="0"/>
        <w:jc w:val="both"/>
      </w:pPr>
      <w:r>
        <w:rPr>
          <w:rFonts w:ascii="Times New Roman"/>
          <w:b w:val="false"/>
          <w:i w:val="false"/>
          <w:color w:val="000000"/>
          <w:sz w:val="28"/>
        </w:rPr>
        <w:t>
      6-баған мынадай редакцияда жазылсын:</w:t>
      </w:r>
    </w:p>
    <w:bookmarkEnd w:id="1270"/>
    <w:bookmarkStart w:name="z1272" w:id="1271"/>
    <w:p>
      <w:pPr>
        <w:spacing w:after="0"/>
        <w:ind w:left="0"/>
        <w:jc w:val="both"/>
      </w:pPr>
      <w:r>
        <w:rPr>
          <w:rFonts w:ascii="Times New Roman"/>
          <w:b w:val="false"/>
          <w:i w:val="false"/>
          <w:color w:val="000000"/>
          <w:sz w:val="28"/>
        </w:rPr>
        <w:t>
      "АКМ Ақпарат комитеті";</w:t>
      </w:r>
    </w:p>
    <w:bookmarkEnd w:id="1271"/>
    <w:bookmarkStart w:name="z1273" w:id="1272"/>
    <w:p>
      <w:pPr>
        <w:spacing w:after="0"/>
        <w:ind w:left="0"/>
        <w:jc w:val="both"/>
      </w:pPr>
      <w:r>
        <w:rPr>
          <w:rFonts w:ascii="Times New Roman"/>
          <w:b w:val="false"/>
          <w:i w:val="false"/>
          <w:color w:val="000000"/>
          <w:sz w:val="28"/>
        </w:rPr>
        <w:t>
      7-баған мынадай редакцияда жазылсын:</w:t>
      </w:r>
    </w:p>
    <w:bookmarkEnd w:id="1272"/>
    <w:bookmarkStart w:name="z1274" w:id="1273"/>
    <w:p>
      <w:pPr>
        <w:spacing w:after="0"/>
        <w:ind w:left="0"/>
        <w:jc w:val="both"/>
      </w:pPr>
      <w:r>
        <w:rPr>
          <w:rFonts w:ascii="Times New Roman"/>
          <w:b w:val="false"/>
          <w:i w:val="false"/>
          <w:color w:val="000000"/>
          <w:sz w:val="28"/>
        </w:rPr>
        <w:t>
      "АКМ Ақпарат комитеті, "электрондық үкіметтің" веб-порталы";</w:t>
      </w:r>
    </w:p>
    <w:bookmarkEnd w:id="1273"/>
    <w:bookmarkStart w:name="z1275" w:id="1274"/>
    <w:p>
      <w:pPr>
        <w:spacing w:after="0"/>
        <w:ind w:left="0"/>
        <w:jc w:val="both"/>
      </w:pPr>
      <w:r>
        <w:rPr>
          <w:rFonts w:ascii="Times New Roman"/>
          <w:b w:val="false"/>
          <w:i w:val="false"/>
          <w:color w:val="000000"/>
          <w:sz w:val="28"/>
        </w:rPr>
        <w:t>
      реттік нөмірі 645-жолда:</w:t>
      </w:r>
    </w:p>
    <w:bookmarkEnd w:id="1274"/>
    <w:bookmarkStart w:name="z1276" w:id="1275"/>
    <w:p>
      <w:pPr>
        <w:spacing w:after="0"/>
        <w:ind w:left="0"/>
        <w:jc w:val="both"/>
      </w:pPr>
      <w:r>
        <w:rPr>
          <w:rFonts w:ascii="Times New Roman"/>
          <w:b w:val="false"/>
          <w:i w:val="false"/>
          <w:color w:val="000000"/>
          <w:sz w:val="28"/>
        </w:rPr>
        <w:t>
      6-баған мынадай редакцияда жазылсын:</w:t>
      </w:r>
    </w:p>
    <w:bookmarkEnd w:id="1275"/>
    <w:bookmarkStart w:name="z1277" w:id="1276"/>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276"/>
    <w:bookmarkStart w:name="z1278" w:id="1277"/>
    <w:p>
      <w:pPr>
        <w:spacing w:after="0"/>
        <w:ind w:left="0"/>
        <w:jc w:val="both"/>
      </w:pPr>
      <w:r>
        <w:rPr>
          <w:rFonts w:ascii="Times New Roman"/>
          <w:b w:val="false"/>
          <w:i w:val="false"/>
          <w:color w:val="000000"/>
          <w:sz w:val="28"/>
        </w:rPr>
        <w:t>
      7-баған мынадай редакцияда жазылсын:</w:t>
      </w:r>
    </w:p>
    <w:bookmarkEnd w:id="1277"/>
    <w:bookmarkStart w:name="z1279" w:id="1278"/>
    <w:p>
      <w:pPr>
        <w:spacing w:after="0"/>
        <w:ind w:left="0"/>
        <w:jc w:val="both"/>
      </w:pPr>
      <w:r>
        <w:rPr>
          <w:rFonts w:ascii="Times New Roman"/>
          <w:b w:val="false"/>
          <w:i w:val="false"/>
          <w:color w:val="000000"/>
          <w:sz w:val="28"/>
        </w:rPr>
        <w:t>
      "Облыстардың, Астана, Алматы және Шымкент қалаларының ЖАО, "электрондық үкіметтің" веб-порталы";</w:t>
      </w:r>
    </w:p>
    <w:bookmarkEnd w:id="1278"/>
    <w:bookmarkStart w:name="z1280" w:id="1279"/>
    <w:p>
      <w:pPr>
        <w:spacing w:after="0"/>
        <w:ind w:left="0"/>
        <w:jc w:val="both"/>
      </w:pPr>
      <w:r>
        <w:rPr>
          <w:rFonts w:ascii="Times New Roman"/>
          <w:b w:val="false"/>
          <w:i w:val="false"/>
          <w:color w:val="000000"/>
          <w:sz w:val="28"/>
        </w:rPr>
        <w:t>
      мынадай мазмұндағы реттік нөмірлері 646-2, 646-3-жолдармен толықтырылсын:</w:t>
      </w:r>
    </w:p>
    <w:bookmarkEnd w:id="1279"/>
    <w:bookmarkStart w:name="z1281" w:id="1280"/>
    <w:p>
      <w:pPr>
        <w:spacing w:after="0"/>
        <w:ind w:left="0"/>
        <w:jc w:val="both"/>
      </w:pPr>
      <w:r>
        <w:rPr>
          <w:rFonts w:ascii="Times New Roman"/>
          <w:b w:val="false"/>
          <w:i w:val="false"/>
          <w:color w:val="000000"/>
          <w:sz w:val="28"/>
        </w:rPr>
        <w:t>
      "</w:t>
      </w:r>
    </w:p>
    <w:bookmarkEnd w:id="1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189"/>
        <w:gridCol w:w="1936"/>
        <w:gridCol w:w="573"/>
        <w:gridCol w:w="199"/>
        <w:gridCol w:w="2822"/>
        <w:gridCol w:w="2822"/>
        <w:gridCol w:w="199"/>
        <w:gridCol w:w="200"/>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өнерпаздық ұжымдарына "Халықтық" (үлгілі) атағын беруге өтінімдерді қабылдау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қаладағы аудандардың, аудандық маңызы бар қалалардың  ЖАО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қаладағы аудандардың, аудандық маңызы бар қалалардың  ЖАО</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1282" w:id="1281"/>
    <w:p>
      <w:pPr>
        <w:spacing w:after="0"/>
        <w:ind w:left="0"/>
        <w:jc w:val="both"/>
      </w:pPr>
      <w:r>
        <w:rPr>
          <w:rFonts w:ascii="Times New Roman"/>
          <w:b w:val="false"/>
          <w:i w:val="false"/>
          <w:color w:val="000000"/>
          <w:sz w:val="28"/>
        </w:rPr>
        <w:t>
      ";</w:t>
      </w:r>
    </w:p>
    <w:bookmarkEnd w:id="1281"/>
    <w:bookmarkStart w:name="z1283" w:id="1282"/>
    <w:p>
      <w:pPr>
        <w:spacing w:after="0"/>
        <w:ind w:left="0"/>
        <w:jc w:val="both"/>
      </w:pPr>
      <w:r>
        <w:rPr>
          <w:rFonts w:ascii="Times New Roman"/>
          <w:b w:val="false"/>
          <w:i w:val="false"/>
          <w:color w:val="000000"/>
          <w:sz w:val="28"/>
        </w:rPr>
        <w:t>
      реттік нөмірі 651-жол алып тасталсын;</w:t>
      </w:r>
    </w:p>
    <w:bookmarkEnd w:id="1282"/>
    <w:bookmarkStart w:name="z1284" w:id="1283"/>
    <w:p>
      <w:pPr>
        <w:spacing w:after="0"/>
        <w:ind w:left="0"/>
        <w:jc w:val="both"/>
      </w:pPr>
      <w:r>
        <w:rPr>
          <w:rFonts w:ascii="Times New Roman"/>
          <w:b w:val="false"/>
          <w:i w:val="false"/>
          <w:color w:val="000000"/>
          <w:sz w:val="28"/>
        </w:rPr>
        <w:t>
      реттік нөмірі 654-жолда:</w:t>
      </w:r>
    </w:p>
    <w:bookmarkEnd w:id="1283"/>
    <w:bookmarkStart w:name="z1285" w:id="1284"/>
    <w:p>
      <w:pPr>
        <w:spacing w:after="0"/>
        <w:ind w:left="0"/>
        <w:jc w:val="both"/>
      </w:pPr>
      <w:r>
        <w:rPr>
          <w:rFonts w:ascii="Times New Roman"/>
          <w:b w:val="false"/>
          <w:i w:val="false"/>
          <w:color w:val="000000"/>
          <w:sz w:val="28"/>
        </w:rPr>
        <w:t>
      7-баған мынадай редакцияда жазылсын:</w:t>
      </w:r>
    </w:p>
    <w:bookmarkEnd w:id="1284"/>
    <w:bookmarkStart w:name="z1286" w:id="1285"/>
    <w:p>
      <w:pPr>
        <w:spacing w:after="0"/>
        <w:ind w:left="0"/>
        <w:jc w:val="both"/>
      </w:pPr>
      <w:r>
        <w:rPr>
          <w:rFonts w:ascii="Times New Roman"/>
          <w:b w:val="false"/>
          <w:i w:val="false"/>
          <w:color w:val="000000"/>
          <w:sz w:val="28"/>
        </w:rPr>
        <w:t>
      "Электрондық үкіметтің" веб-порталы";</w:t>
      </w:r>
    </w:p>
    <w:bookmarkEnd w:id="1285"/>
    <w:bookmarkStart w:name="z1287" w:id="1286"/>
    <w:p>
      <w:pPr>
        <w:spacing w:after="0"/>
        <w:ind w:left="0"/>
        <w:jc w:val="both"/>
      </w:pPr>
      <w:r>
        <w:rPr>
          <w:rFonts w:ascii="Times New Roman"/>
          <w:b w:val="false"/>
          <w:i w:val="false"/>
          <w:color w:val="000000"/>
          <w:sz w:val="28"/>
        </w:rPr>
        <w:t>
      9-баған мынадай редакцияда жазылсын:</w:t>
      </w:r>
    </w:p>
    <w:bookmarkEnd w:id="1286"/>
    <w:bookmarkStart w:name="z1288" w:id="1287"/>
    <w:p>
      <w:pPr>
        <w:spacing w:after="0"/>
        <w:ind w:left="0"/>
        <w:jc w:val="both"/>
      </w:pPr>
      <w:r>
        <w:rPr>
          <w:rFonts w:ascii="Times New Roman"/>
          <w:b w:val="false"/>
          <w:i w:val="false"/>
          <w:color w:val="000000"/>
          <w:sz w:val="28"/>
        </w:rPr>
        <w:t>
      "Электронды";</w:t>
      </w:r>
    </w:p>
    <w:bookmarkEnd w:id="1287"/>
    <w:bookmarkStart w:name="z1289" w:id="1288"/>
    <w:p>
      <w:pPr>
        <w:spacing w:after="0"/>
        <w:ind w:left="0"/>
        <w:jc w:val="both"/>
      </w:pPr>
      <w:r>
        <w:rPr>
          <w:rFonts w:ascii="Times New Roman"/>
          <w:b w:val="false"/>
          <w:i w:val="false"/>
          <w:color w:val="000000"/>
          <w:sz w:val="28"/>
        </w:rPr>
        <w:t>
      реттік нөмірі 655-жол алып тасталсын;</w:t>
      </w:r>
    </w:p>
    <w:bookmarkEnd w:id="1288"/>
    <w:bookmarkStart w:name="z1290" w:id="1289"/>
    <w:p>
      <w:pPr>
        <w:spacing w:after="0"/>
        <w:ind w:left="0"/>
        <w:jc w:val="both"/>
      </w:pPr>
      <w:r>
        <w:rPr>
          <w:rFonts w:ascii="Times New Roman"/>
          <w:b w:val="false"/>
          <w:i w:val="false"/>
          <w:color w:val="000000"/>
          <w:sz w:val="28"/>
        </w:rPr>
        <w:t>
      реттік нөмірі 655-1-жолда:</w:t>
      </w:r>
    </w:p>
    <w:bookmarkEnd w:id="1289"/>
    <w:bookmarkStart w:name="z1291" w:id="1290"/>
    <w:p>
      <w:pPr>
        <w:spacing w:after="0"/>
        <w:ind w:left="0"/>
        <w:jc w:val="both"/>
      </w:pPr>
      <w:r>
        <w:rPr>
          <w:rFonts w:ascii="Times New Roman"/>
          <w:b w:val="false"/>
          <w:i w:val="false"/>
          <w:color w:val="000000"/>
          <w:sz w:val="28"/>
        </w:rPr>
        <w:t>
      7-баған мынадай редакцияда жазылсын:</w:t>
      </w:r>
    </w:p>
    <w:bookmarkEnd w:id="1290"/>
    <w:bookmarkStart w:name="z1292" w:id="1291"/>
    <w:p>
      <w:pPr>
        <w:spacing w:after="0"/>
        <w:ind w:left="0"/>
        <w:jc w:val="both"/>
      </w:pPr>
      <w:r>
        <w:rPr>
          <w:rFonts w:ascii="Times New Roman"/>
          <w:b w:val="false"/>
          <w:i w:val="false"/>
          <w:color w:val="000000"/>
          <w:sz w:val="28"/>
        </w:rPr>
        <w:t>
      "Электрондық үкіметтің" веб-порталы";</w:t>
      </w:r>
    </w:p>
    <w:bookmarkEnd w:id="1291"/>
    <w:bookmarkStart w:name="z1293" w:id="1292"/>
    <w:p>
      <w:pPr>
        <w:spacing w:after="0"/>
        <w:ind w:left="0"/>
        <w:jc w:val="both"/>
      </w:pPr>
      <w:r>
        <w:rPr>
          <w:rFonts w:ascii="Times New Roman"/>
          <w:b w:val="false"/>
          <w:i w:val="false"/>
          <w:color w:val="000000"/>
          <w:sz w:val="28"/>
        </w:rPr>
        <w:t>
      9-баған мынадай редакцияда жазылсын:</w:t>
      </w:r>
    </w:p>
    <w:bookmarkEnd w:id="1292"/>
    <w:bookmarkStart w:name="z1294" w:id="1293"/>
    <w:p>
      <w:pPr>
        <w:spacing w:after="0"/>
        <w:ind w:left="0"/>
        <w:jc w:val="both"/>
      </w:pPr>
      <w:r>
        <w:rPr>
          <w:rFonts w:ascii="Times New Roman"/>
          <w:b w:val="false"/>
          <w:i w:val="false"/>
          <w:color w:val="000000"/>
          <w:sz w:val="28"/>
        </w:rPr>
        <w:t xml:space="preserve">
      "Электронды";      </w:t>
      </w:r>
    </w:p>
    <w:bookmarkEnd w:id="1293"/>
    <w:bookmarkStart w:name="z1295" w:id="1294"/>
    <w:p>
      <w:pPr>
        <w:spacing w:after="0"/>
        <w:ind w:left="0"/>
        <w:jc w:val="both"/>
      </w:pPr>
      <w:r>
        <w:rPr>
          <w:rFonts w:ascii="Times New Roman"/>
          <w:b w:val="false"/>
          <w:i w:val="false"/>
          <w:color w:val="000000"/>
          <w:sz w:val="28"/>
        </w:rPr>
        <w:t>
      реттік нөмірі 657-жолда:</w:t>
      </w:r>
    </w:p>
    <w:bookmarkEnd w:id="1294"/>
    <w:bookmarkStart w:name="z1296" w:id="1295"/>
    <w:p>
      <w:pPr>
        <w:spacing w:after="0"/>
        <w:ind w:left="0"/>
        <w:jc w:val="both"/>
      </w:pPr>
      <w:r>
        <w:rPr>
          <w:rFonts w:ascii="Times New Roman"/>
          <w:b w:val="false"/>
          <w:i w:val="false"/>
          <w:color w:val="000000"/>
          <w:sz w:val="28"/>
        </w:rPr>
        <w:t>
      6-баған мынадай редакцияда жазылсын:</w:t>
      </w:r>
    </w:p>
    <w:bookmarkEnd w:id="1295"/>
    <w:bookmarkStart w:name="z1297" w:id="1296"/>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296"/>
    <w:bookmarkStart w:name="z1298" w:id="1297"/>
    <w:p>
      <w:pPr>
        <w:spacing w:after="0"/>
        <w:ind w:left="0"/>
        <w:jc w:val="both"/>
      </w:pPr>
      <w:r>
        <w:rPr>
          <w:rFonts w:ascii="Times New Roman"/>
          <w:b w:val="false"/>
          <w:i w:val="false"/>
          <w:color w:val="000000"/>
          <w:sz w:val="28"/>
        </w:rPr>
        <w:t>
      7-баған мынадай редакцияда жазылсын:</w:t>
      </w:r>
    </w:p>
    <w:bookmarkEnd w:id="1297"/>
    <w:bookmarkStart w:name="z1299" w:id="1298"/>
    <w:p>
      <w:pPr>
        <w:spacing w:after="0"/>
        <w:ind w:left="0"/>
        <w:jc w:val="both"/>
      </w:pPr>
      <w:r>
        <w:rPr>
          <w:rFonts w:ascii="Times New Roman"/>
          <w:b w:val="false"/>
          <w:i w:val="false"/>
          <w:color w:val="000000"/>
          <w:sz w:val="28"/>
        </w:rPr>
        <w:t>
      "Облыстардың, Астана, Алматы және Шымкент қалаларының ЖАО, "электрондық үкіметтің" веб-порталы";</w:t>
      </w:r>
    </w:p>
    <w:bookmarkEnd w:id="1298"/>
    <w:bookmarkStart w:name="z1300" w:id="1299"/>
    <w:p>
      <w:pPr>
        <w:spacing w:after="0"/>
        <w:ind w:left="0"/>
        <w:jc w:val="both"/>
      </w:pPr>
      <w:r>
        <w:rPr>
          <w:rFonts w:ascii="Times New Roman"/>
          <w:b w:val="false"/>
          <w:i w:val="false"/>
          <w:color w:val="000000"/>
          <w:sz w:val="28"/>
        </w:rPr>
        <w:t>
      реттік нөмірі 660-жолдың 6-бағаны мынадай редакцияда жазылсын:</w:t>
      </w:r>
    </w:p>
    <w:bookmarkEnd w:id="1299"/>
    <w:bookmarkStart w:name="z1301" w:id="1300"/>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300"/>
    <w:bookmarkStart w:name="z1302" w:id="1301"/>
    <w:p>
      <w:pPr>
        <w:spacing w:after="0"/>
        <w:ind w:left="0"/>
        <w:jc w:val="both"/>
      </w:pPr>
      <w:r>
        <w:rPr>
          <w:rFonts w:ascii="Times New Roman"/>
          <w:b w:val="false"/>
          <w:i w:val="false"/>
          <w:color w:val="000000"/>
          <w:sz w:val="28"/>
        </w:rPr>
        <w:t>
      реттік нөмірі 661-жолда:</w:t>
      </w:r>
    </w:p>
    <w:bookmarkEnd w:id="1301"/>
    <w:bookmarkStart w:name="z1303" w:id="1302"/>
    <w:p>
      <w:pPr>
        <w:spacing w:after="0"/>
        <w:ind w:left="0"/>
        <w:jc w:val="both"/>
      </w:pPr>
      <w:r>
        <w:rPr>
          <w:rFonts w:ascii="Times New Roman"/>
          <w:b w:val="false"/>
          <w:i w:val="false"/>
          <w:color w:val="000000"/>
          <w:sz w:val="28"/>
        </w:rPr>
        <w:t>
      3-баған мынадай редакцияда жазылсын:</w:t>
      </w:r>
    </w:p>
    <w:bookmarkEnd w:id="1302"/>
    <w:bookmarkStart w:name="z1304" w:id="1303"/>
    <w:p>
      <w:pPr>
        <w:spacing w:after="0"/>
        <w:ind w:left="0"/>
        <w:jc w:val="both"/>
      </w:pPr>
      <w:r>
        <w:rPr>
          <w:rFonts w:ascii="Times New Roman"/>
          <w:b w:val="false"/>
          <w:i w:val="false"/>
          <w:color w:val="000000"/>
          <w:sz w:val="28"/>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w:t>
      </w:r>
    </w:p>
    <w:bookmarkEnd w:id="1303"/>
    <w:bookmarkStart w:name="z1305" w:id="1304"/>
    <w:p>
      <w:pPr>
        <w:spacing w:after="0"/>
        <w:ind w:left="0"/>
        <w:jc w:val="both"/>
      </w:pPr>
      <w:r>
        <w:rPr>
          <w:rFonts w:ascii="Times New Roman"/>
          <w:b w:val="false"/>
          <w:i w:val="false"/>
          <w:color w:val="000000"/>
          <w:sz w:val="28"/>
        </w:rPr>
        <w:t>
      6-баған мынадай редакцияда жазылсын:</w:t>
      </w:r>
    </w:p>
    <w:bookmarkEnd w:id="1304"/>
    <w:bookmarkStart w:name="z1306" w:id="1305"/>
    <w:p>
      <w:pPr>
        <w:spacing w:after="0"/>
        <w:ind w:left="0"/>
        <w:jc w:val="both"/>
      </w:pPr>
      <w:r>
        <w:rPr>
          <w:rFonts w:ascii="Times New Roman"/>
          <w:b w:val="false"/>
          <w:i w:val="false"/>
          <w:color w:val="000000"/>
          <w:sz w:val="28"/>
        </w:rPr>
        <w:t>
      "Аудандардың және облыстық маңызы бар қалалардың ЖАО, Астана, Алматы және Шымкент қалаларындағы аудандардың әкімдері";</w:t>
      </w:r>
    </w:p>
    <w:bookmarkEnd w:id="1305"/>
    <w:bookmarkStart w:name="z1307" w:id="1306"/>
    <w:p>
      <w:pPr>
        <w:spacing w:after="0"/>
        <w:ind w:left="0"/>
        <w:jc w:val="both"/>
      </w:pPr>
      <w:r>
        <w:rPr>
          <w:rFonts w:ascii="Times New Roman"/>
          <w:b w:val="false"/>
          <w:i w:val="false"/>
          <w:color w:val="000000"/>
          <w:sz w:val="28"/>
        </w:rPr>
        <w:t>
      реттік нөмірі 661-1-жолдың 6-бағаны мынадай редакцияда жазылсын:</w:t>
      </w:r>
    </w:p>
    <w:bookmarkEnd w:id="1306"/>
    <w:bookmarkStart w:name="z1308" w:id="1307"/>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307"/>
    <w:bookmarkStart w:name="z1309" w:id="1308"/>
    <w:p>
      <w:pPr>
        <w:spacing w:after="0"/>
        <w:ind w:left="0"/>
        <w:jc w:val="both"/>
      </w:pPr>
      <w:r>
        <w:rPr>
          <w:rFonts w:ascii="Times New Roman"/>
          <w:b w:val="false"/>
          <w:i w:val="false"/>
          <w:color w:val="000000"/>
          <w:sz w:val="28"/>
        </w:rPr>
        <w:t>
      реттік нөмірі 661-3-жолдың 6-бағаны мынадай редакцияда жазылсын:</w:t>
      </w:r>
    </w:p>
    <w:bookmarkEnd w:id="1308"/>
    <w:bookmarkStart w:name="z1310" w:id="1309"/>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309"/>
    <w:bookmarkStart w:name="z1311" w:id="1310"/>
    <w:p>
      <w:pPr>
        <w:spacing w:after="0"/>
        <w:ind w:left="0"/>
        <w:jc w:val="both"/>
      </w:pPr>
      <w:r>
        <w:rPr>
          <w:rFonts w:ascii="Times New Roman"/>
          <w:b w:val="false"/>
          <w:i w:val="false"/>
          <w:color w:val="000000"/>
          <w:sz w:val="28"/>
        </w:rPr>
        <w:t>
      мынадай мазмұндағы реттік нөмірі 661-5-жолмен толықтырылсын:</w:t>
      </w:r>
    </w:p>
    <w:bookmarkEnd w:id="1310"/>
    <w:bookmarkStart w:name="z1312" w:id="1311"/>
    <w:p>
      <w:pPr>
        <w:spacing w:after="0"/>
        <w:ind w:left="0"/>
        <w:jc w:val="both"/>
      </w:pPr>
      <w:r>
        <w:rPr>
          <w:rFonts w:ascii="Times New Roman"/>
          <w:b w:val="false"/>
          <w:i w:val="false"/>
          <w:color w:val="000000"/>
          <w:sz w:val="28"/>
        </w:rPr>
        <w:t>
      "</w:t>
      </w:r>
    </w:p>
    <w:bookmarkEnd w:id="1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2643"/>
        <w:gridCol w:w="2350"/>
        <w:gridCol w:w="692"/>
        <w:gridCol w:w="240"/>
        <w:gridCol w:w="2050"/>
        <w:gridCol w:w="2050"/>
        <w:gridCol w:w="241"/>
        <w:gridCol w:w="392"/>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bookmarkStart w:name="z1313" w:id="1312"/>
    <w:p>
      <w:pPr>
        <w:spacing w:after="0"/>
        <w:ind w:left="0"/>
        <w:jc w:val="both"/>
      </w:pPr>
      <w:r>
        <w:rPr>
          <w:rFonts w:ascii="Times New Roman"/>
          <w:b w:val="false"/>
          <w:i w:val="false"/>
          <w:color w:val="000000"/>
          <w:sz w:val="28"/>
        </w:rPr>
        <w:t>
      ";</w:t>
      </w:r>
    </w:p>
    <w:bookmarkEnd w:id="1312"/>
    <w:bookmarkStart w:name="z1314" w:id="1313"/>
    <w:p>
      <w:pPr>
        <w:spacing w:after="0"/>
        <w:ind w:left="0"/>
        <w:jc w:val="both"/>
      </w:pPr>
      <w:r>
        <w:rPr>
          <w:rFonts w:ascii="Times New Roman"/>
          <w:b w:val="false"/>
          <w:i w:val="false"/>
          <w:color w:val="000000"/>
          <w:sz w:val="28"/>
        </w:rPr>
        <w:t>
      реттік нөмірлері 662, 663, 664-жолдардың 6-бағаны мынадай редакцияда жазылсын:</w:t>
      </w:r>
    </w:p>
    <w:bookmarkEnd w:id="1313"/>
    <w:bookmarkStart w:name="z1315" w:id="1314"/>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314"/>
    <w:bookmarkStart w:name="z1316" w:id="1315"/>
    <w:p>
      <w:pPr>
        <w:spacing w:after="0"/>
        <w:ind w:left="0"/>
        <w:jc w:val="both"/>
      </w:pPr>
      <w:r>
        <w:rPr>
          <w:rFonts w:ascii="Times New Roman"/>
          <w:b w:val="false"/>
          <w:i w:val="false"/>
          <w:color w:val="000000"/>
          <w:sz w:val="28"/>
        </w:rPr>
        <w:t>
      реттік нөмірі 666-жолда:</w:t>
      </w:r>
    </w:p>
    <w:bookmarkEnd w:id="1315"/>
    <w:bookmarkStart w:name="z1317" w:id="1316"/>
    <w:p>
      <w:pPr>
        <w:spacing w:after="0"/>
        <w:ind w:left="0"/>
        <w:jc w:val="both"/>
      </w:pPr>
      <w:r>
        <w:rPr>
          <w:rFonts w:ascii="Times New Roman"/>
          <w:b w:val="false"/>
          <w:i w:val="false"/>
          <w:color w:val="000000"/>
          <w:sz w:val="28"/>
        </w:rPr>
        <w:t>
      5-баған мынадай редакцияда жазылсын:</w:t>
      </w:r>
    </w:p>
    <w:bookmarkEnd w:id="1316"/>
    <w:bookmarkStart w:name="z1318" w:id="1317"/>
    <w:p>
      <w:pPr>
        <w:spacing w:after="0"/>
        <w:ind w:left="0"/>
        <w:jc w:val="both"/>
      </w:pPr>
      <w:r>
        <w:rPr>
          <w:rFonts w:ascii="Times New Roman"/>
          <w:b w:val="false"/>
          <w:i w:val="false"/>
          <w:color w:val="000000"/>
          <w:sz w:val="28"/>
        </w:rPr>
        <w:t>
      "ҚДМ";</w:t>
      </w:r>
    </w:p>
    <w:bookmarkEnd w:id="1317"/>
    <w:bookmarkStart w:name="z1319" w:id="1318"/>
    <w:p>
      <w:pPr>
        <w:spacing w:after="0"/>
        <w:ind w:left="0"/>
        <w:jc w:val="both"/>
      </w:pPr>
      <w:r>
        <w:rPr>
          <w:rFonts w:ascii="Times New Roman"/>
          <w:b w:val="false"/>
          <w:i w:val="false"/>
          <w:color w:val="000000"/>
          <w:sz w:val="28"/>
        </w:rPr>
        <w:t>
      6-баған мынадай редакцияда жазылсын:</w:t>
      </w:r>
    </w:p>
    <w:bookmarkEnd w:id="1318"/>
    <w:bookmarkStart w:name="z1320" w:id="1319"/>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319"/>
    <w:bookmarkStart w:name="z1321" w:id="1320"/>
    <w:p>
      <w:pPr>
        <w:spacing w:after="0"/>
        <w:ind w:left="0"/>
        <w:jc w:val="both"/>
      </w:pPr>
      <w:r>
        <w:rPr>
          <w:rFonts w:ascii="Times New Roman"/>
          <w:b w:val="false"/>
          <w:i w:val="false"/>
          <w:color w:val="000000"/>
          <w:sz w:val="28"/>
        </w:rPr>
        <w:t>
      7-баған мынадай редакцияда жазылсын:</w:t>
      </w:r>
    </w:p>
    <w:bookmarkEnd w:id="1320"/>
    <w:bookmarkStart w:name="z1322" w:id="1321"/>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1321"/>
    <w:bookmarkStart w:name="z1323" w:id="1322"/>
    <w:p>
      <w:pPr>
        <w:spacing w:after="0"/>
        <w:ind w:left="0"/>
        <w:jc w:val="both"/>
      </w:pPr>
      <w:r>
        <w:rPr>
          <w:rFonts w:ascii="Times New Roman"/>
          <w:b w:val="false"/>
          <w:i w:val="false"/>
          <w:color w:val="000000"/>
          <w:sz w:val="28"/>
        </w:rPr>
        <w:t>
      реттік нөмірі 667-жолда:</w:t>
      </w:r>
    </w:p>
    <w:bookmarkEnd w:id="1322"/>
    <w:bookmarkStart w:name="z1324" w:id="1323"/>
    <w:p>
      <w:pPr>
        <w:spacing w:after="0"/>
        <w:ind w:left="0"/>
        <w:jc w:val="both"/>
      </w:pPr>
      <w:r>
        <w:rPr>
          <w:rFonts w:ascii="Times New Roman"/>
          <w:b w:val="false"/>
          <w:i w:val="false"/>
          <w:color w:val="000000"/>
          <w:sz w:val="28"/>
        </w:rPr>
        <w:t>
      5-баған мынадай редакцияда жазылсын:</w:t>
      </w:r>
    </w:p>
    <w:bookmarkEnd w:id="1323"/>
    <w:bookmarkStart w:name="z1325" w:id="1324"/>
    <w:p>
      <w:pPr>
        <w:spacing w:after="0"/>
        <w:ind w:left="0"/>
        <w:jc w:val="both"/>
      </w:pPr>
      <w:r>
        <w:rPr>
          <w:rFonts w:ascii="Times New Roman"/>
          <w:b w:val="false"/>
          <w:i w:val="false"/>
          <w:color w:val="000000"/>
          <w:sz w:val="28"/>
        </w:rPr>
        <w:t>
      "ҚДМ";</w:t>
      </w:r>
    </w:p>
    <w:bookmarkEnd w:id="1324"/>
    <w:bookmarkStart w:name="z1326" w:id="1325"/>
    <w:p>
      <w:pPr>
        <w:spacing w:after="0"/>
        <w:ind w:left="0"/>
        <w:jc w:val="both"/>
      </w:pPr>
      <w:r>
        <w:rPr>
          <w:rFonts w:ascii="Times New Roman"/>
          <w:b w:val="false"/>
          <w:i w:val="false"/>
          <w:color w:val="000000"/>
          <w:sz w:val="28"/>
        </w:rPr>
        <w:t>
      6-баған мынадай редакцияда жазылсын:</w:t>
      </w:r>
    </w:p>
    <w:bookmarkEnd w:id="1325"/>
    <w:bookmarkStart w:name="z1327" w:id="1326"/>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326"/>
    <w:bookmarkStart w:name="z1328" w:id="1327"/>
    <w:p>
      <w:pPr>
        <w:spacing w:after="0"/>
        <w:ind w:left="0"/>
        <w:jc w:val="both"/>
      </w:pPr>
      <w:r>
        <w:rPr>
          <w:rFonts w:ascii="Times New Roman"/>
          <w:b w:val="false"/>
          <w:i w:val="false"/>
          <w:color w:val="000000"/>
          <w:sz w:val="28"/>
        </w:rPr>
        <w:t>
      7-баған мынадай редакцияда жазылсын:</w:t>
      </w:r>
    </w:p>
    <w:bookmarkEnd w:id="1327"/>
    <w:bookmarkStart w:name="z1329" w:id="1328"/>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ЖАО";</w:t>
      </w:r>
    </w:p>
    <w:bookmarkEnd w:id="1328"/>
    <w:bookmarkStart w:name="z1330" w:id="1329"/>
    <w:p>
      <w:pPr>
        <w:spacing w:after="0"/>
        <w:ind w:left="0"/>
        <w:jc w:val="both"/>
      </w:pPr>
      <w:r>
        <w:rPr>
          <w:rFonts w:ascii="Times New Roman"/>
          <w:b w:val="false"/>
          <w:i w:val="false"/>
          <w:color w:val="000000"/>
          <w:sz w:val="28"/>
        </w:rPr>
        <w:t>
      мынадай мазмұндағы реттік нөмірі 667-1-жолмен толықтырылсын:</w:t>
      </w:r>
    </w:p>
    <w:bookmarkEnd w:id="1329"/>
    <w:bookmarkStart w:name="z1331" w:id="1330"/>
    <w:p>
      <w:pPr>
        <w:spacing w:after="0"/>
        <w:ind w:left="0"/>
        <w:jc w:val="both"/>
      </w:pPr>
      <w:r>
        <w:rPr>
          <w:rFonts w:ascii="Times New Roman"/>
          <w:b w:val="false"/>
          <w:i w:val="false"/>
          <w:color w:val="000000"/>
          <w:sz w:val="28"/>
        </w:rPr>
        <w:t>
      "</w:t>
      </w:r>
    </w:p>
    <w:bookmarkEnd w:id="1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2397"/>
        <w:gridCol w:w="2085"/>
        <w:gridCol w:w="628"/>
        <w:gridCol w:w="218"/>
        <w:gridCol w:w="1859"/>
        <w:gridCol w:w="3033"/>
        <w:gridCol w:w="218"/>
        <w:gridCol w:w="373"/>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Облыстардың,Астана және Алматы қалаларының, ауданның, облыстық маңызы бар қаланың ЖАО</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Облыстардың,Астана және Алматы қалаларының, ауданның, облыстық маңызы бар қаланың ЖАО, "электрондық үкіметтің" веб-порталы</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Электрондық/қағазтүрінде</w:t>
            </w:r>
          </w:p>
        </w:tc>
      </w:tr>
    </w:tbl>
    <w:bookmarkStart w:name="z1332" w:id="1331"/>
    <w:p>
      <w:pPr>
        <w:spacing w:after="0"/>
        <w:ind w:left="0"/>
        <w:jc w:val="both"/>
      </w:pPr>
      <w:r>
        <w:rPr>
          <w:rFonts w:ascii="Times New Roman"/>
          <w:b w:val="false"/>
          <w:i w:val="false"/>
          <w:color w:val="000000"/>
          <w:sz w:val="28"/>
        </w:rPr>
        <w:t>
      ";</w:t>
      </w:r>
    </w:p>
    <w:bookmarkEnd w:id="1331"/>
    <w:bookmarkStart w:name="z1333" w:id="1332"/>
    <w:p>
      <w:pPr>
        <w:spacing w:after="0"/>
        <w:ind w:left="0"/>
        <w:jc w:val="both"/>
      </w:pPr>
      <w:r>
        <w:rPr>
          <w:rFonts w:ascii="Times New Roman"/>
          <w:b w:val="false"/>
          <w:i w:val="false"/>
          <w:color w:val="000000"/>
          <w:sz w:val="28"/>
        </w:rPr>
        <w:t>
      реттік нөмірі 668-жолдың 6-бағаны мынадай редакцияда жазылсын:</w:t>
      </w:r>
    </w:p>
    <w:bookmarkEnd w:id="1332"/>
    <w:bookmarkStart w:name="z1334" w:id="1333"/>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333"/>
    <w:bookmarkStart w:name="z1335" w:id="1334"/>
    <w:p>
      <w:pPr>
        <w:spacing w:after="0"/>
        <w:ind w:left="0"/>
        <w:jc w:val="both"/>
      </w:pPr>
      <w:r>
        <w:rPr>
          <w:rFonts w:ascii="Times New Roman"/>
          <w:b w:val="false"/>
          <w:i w:val="false"/>
          <w:color w:val="000000"/>
          <w:sz w:val="28"/>
        </w:rPr>
        <w:t>
      реттік нөмірі 669-жолдың 6-бағаны мынадай редакцияда жазылсын:</w:t>
      </w:r>
    </w:p>
    <w:bookmarkEnd w:id="1334"/>
    <w:bookmarkStart w:name="z1336" w:id="1335"/>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335"/>
    <w:bookmarkStart w:name="z1337" w:id="1336"/>
    <w:p>
      <w:pPr>
        <w:spacing w:after="0"/>
        <w:ind w:left="0"/>
        <w:jc w:val="both"/>
      </w:pPr>
      <w:r>
        <w:rPr>
          <w:rFonts w:ascii="Times New Roman"/>
          <w:b w:val="false"/>
          <w:i w:val="false"/>
          <w:color w:val="000000"/>
          <w:sz w:val="28"/>
        </w:rPr>
        <w:t>
      реттік нөмірі 670-жолда:</w:t>
      </w:r>
    </w:p>
    <w:bookmarkEnd w:id="1336"/>
    <w:bookmarkStart w:name="z1338" w:id="1337"/>
    <w:p>
      <w:pPr>
        <w:spacing w:after="0"/>
        <w:ind w:left="0"/>
        <w:jc w:val="both"/>
      </w:pPr>
      <w:r>
        <w:rPr>
          <w:rFonts w:ascii="Times New Roman"/>
          <w:b w:val="false"/>
          <w:i w:val="false"/>
          <w:color w:val="000000"/>
          <w:sz w:val="28"/>
        </w:rPr>
        <w:t>
      6-баған мынадай редакцияда жазылсын:</w:t>
      </w:r>
    </w:p>
    <w:bookmarkEnd w:id="1337"/>
    <w:bookmarkStart w:name="z1339" w:id="1338"/>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338"/>
    <w:bookmarkStart w:name="z1340" w:id="1339"/>
    <w:p>
      <w:pPr>
        <w:spacing w:after="0"/>
        <w:ind w:left="0"/>
        <w:jc w:val="both"/>
      </w:pPr>
      <w:r>
        <w:rPr>
          <w:rFonts w:ascii="Times New Roman"/>
          <w:b w:val="false"/>
          <w:i w:val="false"/>
          <w:color w:val="000000"/>
          <w:sz w:val="28"/>
        </w:rPr>
        <w:t>
      7-баған мынадай редакцияда жазылсын:</w:t>
      </w:r>
    </w:p>
    <w:bookmarkEnd w:id="1339"/>
    <w:bookmarkStart w:name="z1341" w:id="1340"/>
    <w:p>
      <w:pPr>
        <w:spacing w:after="0"/>
        <w:ind w:left="0"/>
        <w:jc w:val="both"/>
      </w:pPr>
      <w:r>
        <w:rPr>
          <w:rFonts w:ascii="Times New Roman"/>
          <w:b w:val="false"/>
          <w:i w:val="false"/>
          <w:color w:val="000000"/>
          <w:sz w:val="28"/>
        </w:rPr>
        <w:t>
      "Облыстардың, Астана, Алматы және Шымкент қалаларының ЖАО, "электрондық үкіметтің" веб-порталы";</w:t>
      </w:r>
    </w:p>
    <w:bookmarkEnd w:id="1340"/>
    <w:bookmarkStart w:name="z1342" w:id="1341"/>
    <w:p>
      <w:pPr>
        <w:spacing w:after="0"/>
        <w:ind w:left="0"/>
        <w:jc w:val="both"/>
      </w:pPr>
      <w:r>
        <w:rPr>
          <w:rFonts w:ascii="Times New Roman"/>
          <w:b w:val="false"/>
          <w:i w:val="false"/>
          <w:color w:val="000000"/>
          <w:sz w:val="28"/>
        </w:rPr>
        <w:t>
      реттік нөмірі 671-жолдың 6-бағаны мынадай редакцияда жазылсын:</w:t>
      </w:r>
    </w:p>
    <w:bookmarkEnd w:id="1341"/>
    <w:bookmarkStart w:name="z1343" w:id="1342"/>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342"/>
    <w:bookmarkStart w:name="z1344" w:id="1343"/>
    <w:p>
      <w:pPr>
        <w:spacing w:after="0"/>
        <w:ind w:left="0"/>
        <w:jc w:val="both"/>
      </w:pPr>
      <w:r>
        <w:rPr>
          <w:rFonts w:ascii="Times New Roman"/>
          <w:b w:val="false"/>
          <w:i w:val="false"/>
          <w:color w:val="000000"/>
          <w:sz w:val="28"/>
        </w:rPr>
        <w:t>
      реттік нөмірі 671-2-жолдың 6-бағаны мынадай редакцияда жазылсын:</w:t>
      </w:r>
    </w:p>
    <w:bookmarkEnd w:id="1343"/>
    <w:bookmarkStart w:name="z1345" w:id="1344"/>
    <w:p>
      <w:pPr>
        <w:spacing w:after="0"/>
        <w:ind w:left="0"/>
        <w:jc w:val="both"/>
      </w:pPr>
      <w:r>
        <w:rPr>
          <w:rFonts w:ascii="Times New Roman"/>
          <w:b w:val="false"/>
          <w:i w:val="false"/>
          <w:color w:val="000000"/>
          <w:sz w:val="28"/>
        </w:rPr>
        <w:t>
      "Астана, Алматы және Шымкент қалаларының, аудандардың және облыстық маңызы бар қалалардың ЖАО";</w:t>
      </w:r>
    </w:p>
    <w:bookmarkEnd w:id="1344"/>
    <w:bookmarkStart w:name="z1346" w:id="1345"/>
    <w:p>
      <w:pPr>
        <w:spacing w:after="0"/>
        <w:ind w:left="0"/>
        <w:jc w:val="both"/>
      </w:pPr>
      <w:r>
        <w:rPr>
          <w:rFonts w:ascii="Times New Roman"/>
          <w:b w:val="false"/>
          <w:i w:val="false"/>
          <w:color w:val="000000"/>
          <w:sz w:val="28"/>
        </w:rPr>
        <w:t>
      реттік нөмірі 671-4-жолдың 4-бағанында орыс тілінде түзетулер енгізілді, қазақ тіліндегі мәтін өзгермейді;</w:t>
      </w:r>
    </w:p>
    <w:bookmarkEnd w:id="1345"/>
    <w:bookmarkStart w:name="z1347" w:id="1346"/>
    <w:p>
      <w:pPr>
        <w:spacing w:after="0"/>
        <w:ind w:left="0"/>
        <w:jc w:val="both"/>
      </w:pPr>
      <w:r>
        <w:rPr>
          <w:rFonts w:ascii="Times New Roman"/>
          <w:b w:val="false"/>
          <w:i w:val="false"/>
          <w:color w:val="000000"/>
          <w:sz w:val="28"/>
        </w:rPr>
        <w:t>
      реттік нөмірі 671-5-жолдың 6-бағаны мынадай редакцияда жазылсын:</w:t>
      </w:r>
    </w:p>
    <w:bookmarkEnd w:id="1346"/>
    <w:bookmarkStart w:name="z1348" w:id="1347"/>
    <w:p>
      <w:pPr>
        <w:spacing w:after="0"/>
        <w:ind w:left="0"/>
        <w:jc w:val="both"/>
      </w:pPr>
      <w:r>
        <w:rPr>
          <w:rFonts w:ascii="Times New Roman"/>
          <w:b w:val="false"/>
          <w:i w:val="false"/>
          <w:color w:val="000000"/>
          <w:sz w:val="28"/>
        </w:rPr>
        <w:t>
      "Облыстардың, Астана, Алматы және Шымкент қалаларының ЖАО";</w:t>
      </w:r>
    </w:p>
    <w:bookmarkEnd w:id="1347"/>
    <w:bookmarkStart w:name="z1349" w:id="1348"/>
    <w:p>
      <w:pPr>
        <w:spacing w:after="0"/>
        <w:ind w:left="0"/>
        <w:jc w:val="both"/>
      </w:pPr>
      <w:r>
        <w:rPr>
          <w:rFonts w:ascii="Times New Roman"/>
          <w:b w:val="false"/>
          <w:i w:val="false"/>
          <w:color w:val="000000"/>
          <w:sz w:val="28"/>
        </w:rPr>
        <w:t>
      реттік нөмірі 671-6-жолда:</w:t>
      </w:r>
    </w:p>
    <w:bookmarkEnd w:id="1348"/>
    <w:bookmarkStart w:name="z1350" w:id="1349"/>
    <w:p>
      <w:pPr>
        <w:spacing w:after="0"/>
        <w:ind w:left="0"/>
        <w:jc w:val="both"/>
      </w:pPr>
      <w:r>
        <w:rPr>
          <w:rFonts w:ascii="Times New Roman"/>
          <w:b w:val="false"/>
          <w:i w:val="false"/>
          <w:color w:val="000000"/>
          <w:sz w:val="28"/>
        </w:rPr>
        <w:t>
      6-баған мынадай редакцияда жазылсын:</w:t>
      </w:r>
    </w:p>
    <w:bookmarkEnd w:id="1349"/>
    <w:bookmarkStart w:name="z1351" w:id="1350"/>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350"/>
    <w:bookmarkStart w:name="z1352" w:id="1351"/>
    <w:p>
      <w:pPr>
        <w:spacing w:after="0"/>
        <w:ind w:left="0"/>
        <w:jc w:val="both"/>
      </w:pPr>
      <w:r>
        <w:rPr>
          <w:rFonts w:ascii="Times New Roman"/>
          <w:b w:val="false"/>
          <w:i w:val="false"/>
          <w:color w:val="000000"/>
          <w:sz w:val="28"/>
        </w:rPr>
        <w:t>
      7-баған мынадай редакцияда жазылсын:</w:t>
      </w:r>
    </w:p>
    <w:bookmarkEnd w:id="1351"/>
    <w:bookmarkStart w:name="z1353" w:id="1352"/>
    <w:p>
      <w:pPr>
        <w:spacing w:after="0"/>
        <w:ind w:left="0"/>
        <w:jc w:val="both"/>
      </w:pPr>
      <w:r>
        <w:rPr>
          <w:rFonts w:ascii="Times New Roman"/>
          <w:b w:val="false"/>
          <w:i w:val="false"/>
          <w:color w:val="000000"/>
          <w:sz w:val="28"/>
        </w:rPr>
        <w:t>
      "Мемлекеттік корпорация, "электрондық үкіметтің" веб-порталы";</w:t>
      </w:r>
    </w:p>
    <w:bookmarkEnd w:id="1352"/>
    <w:bookmarkStart w:name="z1354" w:id="1353"/>
    <w:p>
      <w:pPr>
        <w:spacing w:after="0"/>
        <w:ind w:left="0"/>
        <w:jc w:val="both"/>
      </w:pPr>
      <w:r>
        <w:rPr>
          <w:rFonts w:ascii="Times New Roman"/>
          <w:b w:val="false"/>
          <w:i w:val="false"/>
          <w:color w:val="000000"/>
          <w:sz w:val="28"/>
        </w:rPr>
        <w:t>
      9-баған мынадай редакцияда жазылсын:</w:t>
      </w:r>
    </w:p>
    <w:bookmarkEnd w:id="1353"/>
    <w:bookmarkStart w:name="z1355" w:id="1354"/>
    <w:p>
      <w:pPr>
        <w:spacing w:after="0"/>
        <w:ind w:left="0"/>
        <w:jc w:val="both"/>
      </w:pPr>
      <w:r>
        <w:rPr>
          <w:rFonts w:ascii="Times New Roman"/>
          <w:b w:val="false"/>
          <w:i w:val="false"/>
          <w:color w:val="000000"/>
          <w:sz w:val="28"/>
        </w:rPr>
        <w:t>
      "Электронды/қағаз түрінде";</w:t>
      </w:r>
    </w:p>
    <w:bookmarkEnd w:id="1354"/>
    <w:bookmarkStart w:name="z1356" w:id="1355"/>
    <w:p>
      <w:pPr>
        <w:spacing w:after="0"/>
        <w:ind w:left="0"/>
        <w:jc w:val="both"/>
      </w:pPr>
      <w:r>
        <w:rPr>
          <w:rFonts w:ascii="Times New Roman"/>
          <w:b w:val="false"/>
          <w:i w:val="false"/>
          <w:color w:val="000000"/>
          <w:sz w:val="28"/>
        </w:rPr>
        <w:t>
      реттік нөмірі 671-7-жолдың 6-бағаны мынадай редакцияда жазылсын:</w:t>
      </w:r>
    </w:p>
    <w:bookmarkEnd w:id="1355"/>
    <w:bookmarkStart w:name="z1357" w:id="1356"/>
    <w:p>
      <w:pPr>
        <w:spacing w:after="0"/>
        <w:ind w:left="0"/>
        <w:jc w:val="both"/>
      </w:pPr>
      <w:r>
        <w:rPr>
          <w:rFonts w:ascii="Times New Roman"/>
          <w:b w:val="false"/>
          <w:i w:val="false"/>
          <w:color w:val="000000"/>
          <w:sz w:val="28"/>
        </w:rPr>
        <w:t>
      "Облыстардың, Астана, Алматы және Шымкент қалаларының, аудандардың және облыстық маңызы бар қалалардың ЖАО";</w:t>
      </w:r>
    </w:p>
    <w:bookmarkEnd w:id="1356"/>
    <w:bookmarkStart w:name="z1358" w:id="1357"/>
    <w:p>
      <w:pPr>
        <w:spacing w:after="0"/>
        <w:ind w:left="0"/>
        <w:jc w:val="both"/>
      </w:pPr>
      <w:r>
        <w:rPr>
          <w:rFonts w:ascii="Times New Roman"/>
          <w:b w:val="false"/>
          <w:i w:val="false"/>
          <w:color w:val="000000"/>
          <w:sz w:val="28"/>
        </w:rPr>
        <w:t>
      реттік нөмірі 671-8-жолда:</w:t>
      </w:r>
    </w:p>
    <w:bookmarkEnd w:id="1357"/>
    <w:bookmarkStart w:name="z1359" w:id="1358"/>
    <w:p>
      <w:pPr>
        <w:spacing w:after="0"/>
        <w:ind w:left="0"/>
        <w:jc w:val="both"/>
      </w:pPr>
      <w:r>
        <w:rPr>
          <w:rFonts w:ascii="Times New Roman"/>
          <w:b w:val="false"/>
          <w:i w:val="false"/>
          <w:color w:val="000000"/>
          <w:sz w:val="28"/>
        </w:rPr>
        <w:t>
      6-баған мынадай редакцияда жазылсын:</w:t>
      </w:r>
    </w:p>
    <w:bookmarkEnd w:id="1358"/>
    <w:bookmarkStart w:name="z1360" w:id="1359"/>
    <w:p>
      <w:pPr>
        <w:spacing w:after="0"/>
        <w:ind w:left="0"/>
        <w:jc w:val="both"/>
      </w:pPr>
      <w:r>
        <w:rPr>
          <w:rFonts w:ascii="Times New Roman"/>
          <w:b w:val="false"/>
          <w:i w:val="false"/>
          <w:color w:val="000000"/>
          <w:sz w:val="28"/>
        </w:rPr>
        <w:t>
      "Облыстардың, Астана, Алматы және Шымкент қалаларының, ауданның, облыстық маңызы бар қаланың ЖАО";</w:t>
      </w:r>
    </w:p>
    <w:bookmarkEnd w:id="1359"/>
    <w:bookmarkStart w:name="z1361" w:id="1360"/>
    <w:p>
      <w:pPr>
        <w:spacing w:after="0"/>
        <w:ind w:left="0"/>
        <w:jc w:val="both"/>
      </w:pPr>
      <w:r>
        <w:rPr>
          <w:rFonts w:ascii="Times New Roman"/>
          <w:b w:val="false"/>
          <w:i w:val="false"/>
          <w:color w:val="000000"/>
          <w:sz w:val="28"/>
        </w:rPr>
        <w:t>
      7-баған мынадай редакцияда жазылсын:</w:t>
      </w:r>
    </w:p>
    <w:bookmarkEnd w:id="1360"/>
    <w:bookmarkStart w:name="z1362" w:id="1361"/>
    <w:p>
      <w:pPr>
        <w:spacing w:after="0"/>
        <w:ind w:left="0"/>
        <w:jc w:val="both"/>
      </w:pPr>
      <w:r>
        <w:rPr>
          <w:rFonts w:ascii="Times New Roman"/>
          <w:b w:val="false"/>
          <w:i w:val="false"/>
          <w:color w:val="000000"/>
          <w:sz w:val="28"/>
        </w:rPr>
        <w:t>
      "Облыстардың, Астана, Алматы және Шымкент қалаларының, ауданның, облыстық маңызы бар қаланың ЖАО";</w:t>
      </w:r>
    </w:p>
    <w:bookmarkEnd w:id="1361"/>
    <w:bookmarkStart w:name="z1363" w:id="1362"/>
    <w:p>
      <w:pPr>
        <w:spacing w:after="0"/>
        <w:ind w:left="0"/>
        <w:jc w:val="both"/>
      </w:pPr>
      <w:r>
        <w:rPr>
          <w:rFonts w:ascii="Times New Roman"/>
          <w:b w:val="false"/>
          <w:i w:val="false"/>
          <w:color w:val="000000"/>
          <w:sz w:val="28"/>
        </w:rPr>
        <w:t>
      реттік нөмірі 672-жолдың 6-бағаны мынадай редакцияда жазылсын:</w:t>
      </w:r>
    </w:p>
    <w:bookmarkEnd w:id="1362"/>
    <w:bookmarkStart w:name="z1364" w:id="1363"/>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w:t>
      </w:r>
    </w:p>
    <w:bookmarkEnd w:id="1363"/>
    <w:bookmarkStart w:name="z1365" w:id="1364"/>
    <w:p>
      <w:pPr>
        <w:spacing w:after="0"/>
        <w:ind w:left="0"/>
        <w:jc w:val="both"/>
      </w:pPr>
      <w:r>
        <w:rPr>
          <w:rFonts w:ascii="Times New Roman"/>
          <w:b w:val="false"/>
          <w:i w:val="false"/>
          <w:color w:val="000000"/>
          <w:sz w:val="28"/>
        </w:rPr>
        <w:t>
      реттік нөмірі 673-жолдың 6-бағаны мынадай редакцияда жазылсын:</w:t>
      </w:r>
    </w:p>
    <w:bookmarkEnd w:id="1364"/>
    <w:bookmarkStart w:name="z1366" w:id="1365"/>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w:t>
      </w:r>
    </w:p>
    <w:bookmarkEnd w:id="1365"/>
    <w:bookmarkStart w:name="z1367" w:id="1366"/>
    <w:p>
      <w:pPr>
        <w:spacing w:after="0"/>
        <w:ind w:left="0"/>
        <w:jc w:val="both"/>
      </w:pPr>
      <w:r>
        <w:rPr>
          <w:rFonts w:ascii="Times New Roman"/>
          <w:b w:val="false"/>
          <w:i w:val="false"/>
          <w:color w:val="000000"/>
          <w:sz w:val="28"/>
        </w:rPr>
        <w:t>
      реттік нөмірі 674-жолдың 6-бағаны мынадай редакцияда жазылсын:</w:t>
      </w:r>
    </w:p>
    <w:bookmarkEnd w:id="1366"/>
    <w:bookmarkStart w:name="z1368" w:id="1367"/>
    <w:p>
      <w:pPr>
        <w:spacing w:after="0"/>
        <w:ind w:left="0"/>
        <w:jc w:val="both"/>
      </w:pPr>
      <w:r>
        <w:rPr>
          <w:rFonts w:ascii="Times New Roman"/>
          <w:b w:val="false"/>
          <w:i w:val="false"/>
          <w:color w:val="000000"/>
          <w:sz w:val="28"/>
        </w:rPr>
        <w:t>
      "Облыстардың, Астана, Алматы және Шымкент қалаларының, аудандардың, облыстық маңызы бар қалалардың ЖАО";</w:t>
      </w:r>
    </w:p>
    <w:bookmarkEnd w:id="1367"/>
    <w:bookmarkStart w:name="z1369" w:id="1368"/>
    <w:p>
      <w:pPr>
        <w:spacing w:after="0"/>
        <w:ind w:left="0"/>
        <w:jc w:val="both"/>
      </w:pPr>
      <w:r>
        <w:rPr>
          <w:rFonts w:ascii="Times New Roman"/>
          <w:b w:val="false"/>
          <w:i w:val="false"/>
          <w:color w:val="000000"/>
          <w:sz w:val="28"/>
        </w:rPr>
        <w:t>
      реттік нөмірі 674-1-жолда:</w:t>
      </w:r>
    </w:p>
    <w:bookmarkEnd w:id="1368"/>
    <w:bookmarkStart w:name="z1370" w:id="1369"/>
    <w:p>
      <w:pPr>
        <w:spacing w:after="0"/>
        <w:ind w:left="0"/>
        <w:jc w:val="both"/>
      </w:pPr>
      <w:r>
        <w:rPr>
          <w:rFonts w:ascii="Times New Roman"/>
          <w:b w:val="false"/>
          <w:i w:val="false"/>
          <w:color w:val="000000"/>
          <w:sz w:val="28"/>
        </w:rPr>
        <w:t>
      6-баған мынадай редакцияда жазылсын:</w:t>
      </w:r>
    </w:p>
    <w:bookmarkEnd w:id="1369"/>
    <w:bookmarkStart w:name="z1371" w:id="1370"/>
    <w:p>
      <w:pPr>
        <w:spacing w:after="0"/>
        <w:ind w:left="0"/>
        <w:jc w:val="both"/>
      </w:pPr>
      <w:r>
        <w:rPr>
          <w:rFonts w:ascii="Times New Roman"/>
          <w:b w:val="false"/>
          <w:i w:val="false"/>
          <w:color w:val="000000"/>
          <w:sz w:val="28"/>
        </w:rPr>
        <w:t>
      "Облыстардың, Астана, Алматы және Шымкент қалаларының,</w:t>
      </w:r>
    </w:p>
    <w:bookmarkEnd w:id="1370"/>
    <w:bookmarkStart w:name="z1372" w:id="1371"/>
    <w:p>
      <w:pPr>
        <w:spacing w:after="0"/>
        <w:ind w:left="0"/>
        <w:jc w:val="both"/>
      </w:pPr>
      <w:r>
        <w:rPr>
          <w:rFonts w:ascii="Times New Roman"/>
          <w:b w:val="false"/>
          <w:i w:val="false"/>
          <w:color w:val="000000"/>
          <w:sz w:val="28"/>
        </w:rPr>
        <w:t>
      аудандардың, облыстық маңызы бар қалалардың ЖАО";</w:t>
      </w:r>
    </w:p>
    <w:bookmarkEnd w:id="1371"/>
    <w:bookmarkStart w:name="z1373" w:id="1372"/>
    <w:p>
      <w:pPr>
        <w:spacing w:after="0"/>
        <w:ind w:left="0"/>
        <w:jc w:val="both"/>
      </w:pPr>
      <w:r>
        <w:rPr>
          <w:rFonts w:ascii="Times New Roman"/>
          <w:b w:val="false"/>
          <w:i w:val="false"/>
          <w:color w:val="000000"/>
          <w:sz w:val="28"/>
        </w:rPr>
        <w:t>
      7-баған мынадай редакцияда жазылсын:</w:t>
      </w:r>
    </w:p>
    <w:bookmarkEnd w:id="1372"/>
    <w:bookmarkStart w:name="z1374" w:id="1373"/>
    <w:p>
      <w:pPr>
        <w:spacing w:after="0"/>
        <w:ind w:left="0"/>
        <w:jc w:val="both"/>
      </w:pPr>
      <w:r>
        <w:rPr>
          <w:rFonts w:ascii="Times New Roman"/>
          <w:b w:val="false"/>
          <w:i w:val="false"/>
          <w:color w:val="000000"/>
          <w:sz w:val="28"/>
        </w:rPr>
        <w:t>
      "Мемлекеттік корпорация, облыстардың, Астана, Алматы және Шымкент қалаларының, аудандардың, облыстық маңызы бар қаланың ЖАО";</w:t>
      </w:r>
    </w:p>
    <w:bookmarkEnd w:id="1373"/>
    <w:bookmarkStart w:name="z1375" w:id="1374"/>
    <w:p>
      <w:pPr>
        <w:spacing w:after="0"/>
        <w:ind w:left="0"/>
        <w:jc w:val="both"/>
      </w:pPr>
      <w:r>
        <w:rPr>
          <w:rFonts w:ascii="Times New Roman"/>
          <w:b w:val="false"/>
          <w:i w:val="false"/>
          <w:color w:val="000000"/>
          <w:sz w:val="28"/>
        </w:rPr>
        <w:t>
      мынадай мазмұндағы реттік нөмірі 674-2-жолмен толықтырылсын:</w:t>
      </w:r>
    </w:p>
    <w:bookmarkEnd w:id="1374"/>
    <w:bookmarkStart w:name="z1376" w:id="1375"/>
    <w:p>
      <w:pPr>
        <w:spacing w:after="0"/>
        <w:ind w:left="0"/>
        <w:jc w:val="both"/>
      </w:pPr>
      <w:r>
        <w:rPr>
          <w:rFonts w:ascii="Times New Roman"/>
          <w:b w:val="false"/>
          <w:i w:val="false"/>
          <w:color w:val="000000"/>
          <w:sz w:val="28"/>
        </w:rPr>
        <w:t>
      "</w:t>
      </w:r>
    </w:p>
    <w:bookmarkEnd w:id="1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2744"/>
        <w:gridCol w:w="1501"/>
        <w:gridCol w:w="406"/>
        <w:gridCol w:w="249"/>
        <w:gridCol w:w="2598"/>
        <w:gridCol w:w="2598"/>
        <w:gridCol w:w="250"/>
        <w:gridCol w:w="250"/>
      </w:tblGrid>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тұрғын үйі авариялық деп танылған азаматтарға анықтама беру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ауданның, облыстық маңызы бар қаланың ЖАО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ауданның, облыстық маңызы бар қаланың ЖАО</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bl>
    <w:bookmarkStart w:name="z1377" w:id="1376"/>
    <w:p>
      <w:pPr>
        <w:spacing w:after="0"/>
        <w:ind w:left="0"/>
        <w:jc w:val="both"/>
      </w:pPr>
      <w:r>
        <w:rPr>
          <w:rFonts w:ascii="Times New Roman"/>
          <w:b w:val="false"/>
          <w:i w:val="false"/>
          <w:color w:val="000000"/>
          <w:sz w:val="28"/>
        </w:rPr>
        <w:t>
      ";</w:t>
      </w:r>
    </w:p>
    <w:bookmarkEnd w:id="1376"/>
    <w:bookmarkStart w:name="z1378" w:id="1377"/>
    <w:p>
      <w:pPr>
        <w:spacing w:after="0"/>
        <w:ind w:left="0"/>
        <w:jc w:val="both"/>
      </w:pPr>
      <w:r>
        <w:rPr>
          <w:rFonts w:ascii="Times New Roman"/>
          <w:b w:val="false"/>
          <w:i w:val="false"/>
          <w:color w:val="000000"/>
          <w:sz w:val="28"/>
        </w:rPr>
        <w:t>
      реттік нөмірі 689-1-жолдың 4-бағаны мынадай редакцияда жазылсын:</w:t>
      </w:r>
    </w:p>
    <w:bookmarkEnd w:id="1377"/>
    <w:bookmarkStart w:name="z1379" w:id="1378"/>
    <w:p>
      <w:pPr>
        <w:spacing w:after="0"/>
        <w:ind w:left="0"/>
        <w:jc w:val="both"/>
      </w:pPr>
      <w:r>
        <w:rPr>
          <w:rFonts w:ascii="Times New Roman"/>
          <w:b w:val="false"/>
          <w:i w:val="false"/>
          <w:color w:val="000000"/>
          <w:sz w:val="28"/>
        </w:rPr>
        <w:t>
      "Заңды және жеке тұлғалар";</w:t>
      </w:r>
    </w:p>
    <w:bookmarkEnd w:id="1378"/>
    <w:bookmarkStart w:name="z1380" w:id="1379"/>
    <w:p>
      <w:pPr>
        <w:spacing w:after="0"/>
        <w:ind w:left="0"/>
        <w:jc w:val="both"/>
      </w:pPr>
      <w:r>
        <w:rPr>
          <w:rFonts w:ascii="Times New Roman"/>
          <w:b w:val="false"/>
          <w:i w:val="false"/>
          <w:color w:val="000000"/>
          <w:sz w:val="28"/>
        </w:rPr>
        <w:t>
      реттік нөмірлері 689-2 және 691-жолдар алып тасталсын;</w:t>
      </w:r>
    </w:p>
    <w:bookmarkEnd w:id="1379"/>
    <w:bookmarkStart w:name="z1381" w:id="1380"/>
    <w:p>
      <w:pPr>
        <w:spacing w:after="0"/>
        <w:ind w:left="0"/>
        <w:jc w:val="both"/>
      </w:pPr>
      <w:r>
        <w:rPr>
          <w:rFonts w:ascii="Times New Roman"/>
          <w:b w:val="false"/>
          <w:i w:val="false"/>
          <w:color w:val="000000"/>
          <w:sz w:val="28"/>
        </w:rPr>
        <w:t>
      реттік нөмірі 693-жолдың 3-бағаны мынадай редакцияда жазылсын:</w:t>
      </w:r>
    </w:p>
    <w:bookmarkEnd w:id="1380"/>
    <w:bookmarkStart w:name="z1382" w:id="1381"/>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w:t>
      </w:r>
    </w:p>
    <w:bookmarkEnd w:id="1381"/>
    <w:bookmarkStart w:name="z1383" w:id="1382"/>
    <w:p>
      <w:pPr>
        <w:spacing w:after="0"/>
        <w:ind w:left="0"/>
        <w:jc w:val="both"/>
      </w:pPr>
      <w:r>
        <w:rPr>
          <w:rFonts w:ascii="Times New Roman"/>
          <w:b w:val="false"/>
          <w:i w:val="false"/>
          <w:color w:val="000000"/>
          <w:sz w:val="28"/>
        </w:rPr>
        <w:t>
      реттік нөмірі 694-жол алып тасталсын;</w:t>
      </w:r>
    </w:p>
    <w:bookmarkEnd w:id="1382"/>
    <w:bookmarkStart w:name="z1384" w:id="1383"/>
    <w:p>
      <w:pPr>
        <w:spacing w:after="0"/>
        <w:ind w:left="0"/>
        <w:jc w:val="both"/>
      </w:pPr>
      <w:r>
        <w:rPr>
          <w:rFonts w:ascii="Times New Roman"/>
          <w:b w:val="false"/>
          <w:i w:val="false"/>
          <w:color w:val="000000"/>
          <w:sz w:val="28"/>
        </w:rPr>
        <w:t>
      реттік нөмірі 698-жолдың 6-бағаны мынадай редакцияда жазылсын:</w:t>
      </w:r>
    </w:p>
    <w:bookmarkEnd w:id="1383"/>
    <w:bookmarkStart w:name="z1385" w:id="1384"/>
    <w:p>
      <w:pPr>
        <w:spacing w:after="0"/>
        <w:ind w:left="0"/>
        <w:jc w:val="both"/>
      </w:pPr>
      <w:r>
        <w:rPr>
          <w:rFonts w:ascii="Times New Roman"/>
          <w:b w:val="false"/>
          <w:i w:val="false"/>
          <w:color w:val="000000"/>
          <w:sz w:val="28"/>
        </w:rPr>
        <w:t>
      "Әділетмині, облыстардың, Астана, Алматы және Шымкент қалаларының әділет департаменттері";</w:t>
      </w:r>
    </w:p>
    <w:bookmarkEnd w:id="1384"/>
    <w:bookmarkStart w:name="z1386" w:id="1385"/>
    <w:p>
      <w:pPr>
        <w:spacing w:after="0"/>
        <w:ind w:left="0"/>
        <w:jc w:val="both"/>
      </w:pPr>
      <w:r>
        <w:rPr>
          <w:rFonts w:ascii="Times New Roman"/>
          <w:b w:val="false"/>
          <w:i w:val="false"/>
          <w:color w:val="000000"/>
          <w:sz w:val="28"/>
        </w:rPr>
        <w:t>
      реттік нөмірі 700-жолда:</w:t>
      </w:r>
    </w:p>
    <w:bookmarkEnd w:id="1385"/>
    <w:bookmarkStart w:name="z1387" w:id="1386"/>
    <w:p>
      <w:pPr>
        <w:spacing w:after="0"/>
        <w:ind w:left="0"/>
        <w:jc w:val="both"/>
      </w:pPr>
      <w:r>
        <w:rPr>
          <w:rFonts w:ascii="Times New Roman"/>
          <w:b w:val="false"/>
          <w:i w:val="false"/>
          <w:color w:val="000000"/>
          <w:sz w:val="28"/>
        </w:rPr>
        <w:t>
      6-баған мынадай редакцияда жазылсын:</w:t>
      </w:r>
    </w:p>
    <w:bookmarkEnd w:id="1386"/>
    <w:bookmarkStart w:name="z1388" w:id="1387"/>
    <w:p>
      <w:pPr>
        <w:spacing w:after="0"/>
        <w:ind w:left="0"/>
        <w:jc w:val="both"/>
      </w:pPr>
      <w:r>
        <w:rPr>
          <w:rFonts w:ascii="Times New Roman"/>
          <w:b w:val="false"/>
          <w:i w:val="false"/>
          <w:color w:val="000000"/>
          <w:sz w:val="28"/>
        </w:rPr>
        <w:t>
      "Қаржыминінің Мемлекеттік кірістер комитетінің облыстар, Астана, Алматы және Шымкент қалалары бойынша аумақтық органдары";</w:t>
      </w:r>
    </w:p>
    <w:bookmarkEnd w:id="1387"/>
    <w:bookmarkStart w:name="z1389" w:id="1388"/>
    <w:p>
      <w:pPr>
        <w:spacing w:after="0"/>
        <w:ind w:left="0"/>
        <w:jc w:val="both"/>
      </w:pPr>
      <w:r>
        <w:rPr>
          <w:rFonts w:ascii="Times New Roman"/>
          <w:b w:val="false"/>
          <w:i w:val="false"/>
          <w:color w:val="000000"/>
          <w:sz w:val="28"/>
        </w:rPr>
        <w:t>
      7-баған мынадай редакцияда жазылсын:</w:t>
      </w:r>
    </w:p>
    <w:bookmarkEnd w:id="1388"/>
    <w:bookmarkStart w:name="z1390" w:id="1389"/>
    <w:p>
      <w:pPr>
        <w:spacing w:after="0"/>
        <w:ind w:left="0"/>
        <w:jc w:val="both"/>
      </w:pPr>
      <w:r>
        <w:rPr>
          <w:rFonts w:ascii="Times New Roman"/>
          <w:b w:val="false"/>
          <w:i w:val="false"/>
          <w:color w:val="000000"/>
          <w:sz w:val="28"/>
        </w:rPr>
        <w:t>
      "Мемлекеттік корпорация, Қаржыминінің Мемлекеттік кірістер комитетінің облыстар, Астана, Алматы және Шымкент қалалары бойынша аумақтық органдары";</w:t>
      </w:r>
    </w:p>
    <w:bookmarkEnd w:id="1389"/>
    <w:bookmarkStart w:name="z1391" w:id="1390"/>
    <w:p>
      <w:pPr>
        <w:spacing w:after="0"/>
        <w:ind w:left="0"/>
        <w:jc w:val="both"/>
      </w:pPr>
      <w:r>
        <w:rPr>
          <w:rFonts w:ascii="Times New Roman"/>
          <w:b w:val="false"/>
          <w:i w:val="false"/>
          <w:color w:val="000000"/>
          <w:sz w:val="28"/>
        </w:rPr>
        <w:t>
      реттік нөмірі 702-жолда:</w:t>
      </w:r>
    </w:p>
    <w:bookmarkEnd w:id="1390"/>
    <w:bookmarkStart w:name="z1392" w:id="1391"/>
    <w:p>
      <w:pPr>
        <w:spacing w:after="0"/>
        <w:ind w:left="0"/>
        <w:jc w:val="both"/>
      </w:pPr>
      <w:r>
        <w:rPr>
          <w:rFonts w:ascii="Times New Roman"/>
          <w:b w:val="false"/>
          <w:i w:val="false"/>
          <w:color w:val="000000"/>
          <w:sz w:val="28"/>
        </w:rPr>
        <w:t>
      6-баған мынадай редакцияда жазылсын:</w:t>
      </w:r>
    </w:p>
    <w:bookmarkEnd w:id="1391"/>
    <w:bookmarkStart w:name="z1393" w:id="1392"/>
    <w:p>
      <w:pPr>
        <w:spacing w:after="0"/>
        <w:ind w:left="0"/>
        <w:jc w:val="both"/>
      </w:pPr>
      <w:r>
        <w:rPr>
          <w:rFonts w:ascii="Times New Roman"/>
          <w:b w:val="false"/>
          <w:i w:val="false"/>
          <w:color w:val="000000"/>
          <w:sz w:val="28"/>
        </w:rPr>
        <w:t>
      "БП ҚСАЕК, БП ҚСАЕК аумақтық басқармалары";</w:t>
      </w:r>
    </w:p>
    <w:bookmarkEnd w:id="1392"/>
    <w:bookmarkStart w:name="z1394" w:id="1393"/>
    <w:p>
      <w:pPr>
        <w:spacing w:after="0"/>
        <w:ind w:left="0"/>
        <w:jc w:val="both"/>
      </w:pPr>
      <w:r>
        <w:rPr>
          <w:rFonts w:ascii="Times New Roman"/>
          <w:b w:val="false"/>
          <w:i w:val="false"/>
          <w:color w:val="000000"/>
          <w:sz w:val="28"/>
        </w:rPr>
        <w:t>
      7-баған мынадай редакцияда жазылсын:</w:t>
      </w:r>
    </w:p>
    <w:bookmarkEnd w:id="1393"/>
    <w:bookmarkStart w:name="z1395" w:id="1394"/>
    <w:p>
      <w:pPr>
        <w:spacing w:after="0"/>
        <w:ind w:left="0"/>
        <w:jc w:val="both"/>
      </w:pPr>
      <w:r>
        <w:rPr>
          <w:rFonts w:ascii="Times New Roman"/>
          <w:b w:val="false"/>
          <w:i w:val="false"/>
          <w:color w:val="000000"/>
          <w:sz w:val="28"/>
        </w:rPr>
        <w:t>
      "Мемлекеттік корпорация";</w:t>
      </w:r>
    </w:p>
    <w:bookmarkEnd w:id="1394"/>
    <w:bookmarkStart w:name="z1396" w:id="1395"/>
    <w:p>
      <w:pPr>
        <w:spacing w:after="0"/>
        <w:ind w:left="0"/>
        <w:jc w:val="both"/>
      </w:pPr>
      <w:r>
        <w:rPr>
          <w:rFonts w:ascii="Times New Roman"/>
          <w:b w:val="false"/>
          <w:i w:val="false"/>
          <w:color w:val="000000"/>
          <w:sz w:val="28"/>
        </w:rPr>
        <w:t>
      реттік нөмірі 703-жолда:</w:t>
      </w:r>
    </w:p>
    <w:bookmarkEnd w:id="1395"/>
    <w:bookmarkStart w:name="z1397" w:id="1396"/>
    <w:p>
      <w:pPr>
        <w:spacing w:after="0"/>
        <w:ind w:left="0"/>
        <w:jc w:val="both"/>
      </w:pPr>
      <w:r>
        <w:rPr>
          <w:rFonts w:ascii="Times New Roman"/>
          <w:b w:val="false"/>
          <w:i w:val="false"/>
          <w:color w:val="000000"/>
          <w:sz w:val="28"/>
        </w:rPr>
        <w:t>
      6-баған мынадай редакцияда жазылсын:</w:t>
      </w:r>
    </w:p>
    <w:bookmarkEnd w:id="1396"/>
    <w:bookmarkStart w:name="z1398" w:id="1397"/>
    <w:p>
      <w:pPr>
        <w:spacing w:after="0"/>
        <w:ind w:left="0"/>
        <w:jc w:val="both"/>
      </w:pPr>
      <w:r>
        <w:rPr>
          <w:rFonts w:ascii="Times New Roman"/>
          <w:b w:val="false"/>
          <w:i w:val="false"/>
          <w:color w:val="000000"/>
          <w:sz w:val="28"/>
        </w:rPr>
        <w:t>
      "ЖС СҚҚД, ЖС СҚҚД облыстардағы, Астана, Алматы және Шымкент қалаларындағы аумақтық органдары";</w:t>
      </w:r>
    </w:p>
    <w:bookmarkEnd w:id="1397"/>
    <w:bookmarkStart w:name="z1399" w:id="1398"/>
    <w:p>
      <w:pPr>
        <w:spacing w:after="0"/>
        <w:ind w:left="0"/>
        <w:jc w:val="both"/>
      </w:pPr>
      <w:r>
        <w:rPr>
          <w:rFonts w:ascii="Times New Roman"/>
          <w:b w:val="false"/>
          <w:i w:val="false"/>
          <w:color w:val="000000"/>
          <w:sz w:val="28"/>
        </w:rPr>
        <w:t>
      7-баған мынадай редакцияда жазылсын:</w:t>
      </w:r>
    </w:p>
    <w:bookmarkEnd w:id="1398"/>
    <w:bookmarkStart w:name="z1400" w:id="1399"/>
    <w:p>
      <w:pPr>
        <w:spacing w:after="0"/>
        <w:ind w:left="0"/>
        <w:jc w:val="both"/>
      </w:pPr>
      <w:r>
        <w:rPr>
          <w:rFonts w:ascii="Times New Roman"/>
          <w:b w:val="false"/>
          <w:i w:val="false"/>
          <w:color w:val="000000"/>
          <w:sz w:val="28"/>
        </w:rPr>
        <w:t>
      "Мемлекеттік корпорация, ЖС СҚҚД, ЖС СҚҚД облыстардағы, Астана, Алматы және Шымкент қалаларындағы аумақтық органдары";</w:t>
      </w:r>
    </w:p>
    <w:bookmarkEnd w:id="1399"/>
    <w:bookmarkStart w:name="z1401" w:id="1400"/>
    <w:p>
      <w:pPr>
        <w:spacing w:after="0"/>
        <w:ind w:left="0"/>
        <w:jc w:val="both"/>
      </w:pPr>
      <w:r>
        <w:rPr>
          <w:rFonts w:ascii="Times New Roman"/>
          <w:b w:val="false"/>
          <w:i w:val="false"/>
          <w:color w:val="000000"/>
          <w:sz w:val="28"/>
        </w:rPr>
        <w:t>
      ескертпеде:</w:t>
      </w:r>
    </w:p>
    <w:bookmarkEnd w:id="1400"/>
    <w:bookmarkStart w:name="z1402" w:id="1401"/>
    <w:p>
      <w:pPr>
        <w:spacing w:after="0"/>
        <w:ind w:left="0"/>
        <w:jc w:val="both"/>
      </w:pPr>
      <w:r>
        <w:rPr>
          <w:rFonts w:ascii="Times New Roman"/>
          <w:b w:val="false"/>
          <w:i w:val="false"/>
          <w:color w:val="000000"/>
          <w:sz w:val="28"/>
        </w:rPr>
        <w:t>
      аббревиатуралардың толық жазылуында:</w:t>
      </w:r>
    </w:p>
    <w:bookmarkEnd w:id="1401"/>
    <w:bookmarkStart w:name="z1403" w:id="1402"/>
    <w:p>
      <w:pPr>
        <w:spacing w:after="0"/>
        <w:ind w:left="0"/>
        <w:jc w:val="both"/>
      </w:pPr>
      <w:r>
        <w:rPr>
          <w:rFonts w:ascii="Times New Roman"/>
          <w:b w:val="false"/>
          <w:i w:val="false"/>
          <w:color w:val="000000"/>
          <w:sz w:val="28"/>
        </w:rPr>
        <w:t>
      "ДІАҚМ – Қазақстан Республикасының Дін істері және азаматтық қоғам министрлігі" деген жол мынадай редакцияда жазылсын:</w:t>
      </w:r>
    </w:p>
    <w:bookmarkEnd w:id="1402"/>
    <w:bookmarkStart w:name="z1404" w:id="1403"/>
    <w:p>
      <w:pPr>
        <w:spacing w:after="0"/>
        <w:ind w:left="0"/>
        <w:jc w:val="both"/>
      </w:pPr>
      <w:r>
        <w:rPr>
          <w:rFonts w:ascii="Times New Roman"/>
          <w:b w:val="false"/>
          <w:i w:val="false"/>
          <w:color w:val="000000"/>
          <w:sz w:val="28"/>
        </w:rPr>
        <w:t>
      "ҚДМ – Қазақстан Республикасының Қоғамдық даму министрлігі".</w:t>
      </w:r>
    </w:p>
    <w:bookmarkEnd w:id="1403"/>
    <w:bookmarkStart w:name="z1405" w:id="140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енгiзiледi.</w:t>
      </w:r>
    </w:p>
    <w:bookmarkEnd w:id="14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