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e85a" w14:textId="221e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14 қыркүйектегі № 564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4-бөлімде:</w:t>
      </w:r>
    </w:p>
    <w:bookmarkEnd w:id="3"/>
    <w:bookmarkStart w:name="z5" w:id="4"/>
    <w:p>
      <w:pPr>
        <w:spacing w:after="0"/>
        <w:ind w:left="0"/>
        <w:jc w:val="both"/>
      </w:pPr>
      <w:r>
        <w:rPr>
          <w:rFonts w:ascii="Times New Roman"/>
          <w:b w:val="false"/>
          <w:i w:val="false"/>
          <w:color w:val="000000"/>
          <w:sz w:val="28"/>
        </w:rPr>
        <w:t xml:space="preserve">
      мына: </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658"/>
        <w:gridCol w:w="3374"/>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оның аумақтық органдарын және оған ведомстволық бағынысты мемлекеттік мекемелерді ескере отырып, оның ішінде: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деген жол мынадай редакцияда жазылсын:</w:t>
      </w:r>
    </w:p>
    <w:bookmarkEnd w:id="5"/>
    <w:bookmarkStart w:name="z7"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7658"/>
        <w:gridCol w:w="3374"/>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оның аумақтық органдарын және оған ведомстволық бағыныстағы мемлекеттік мекемелерді ескере отырып, оның ішінде: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5-бөлімде:</w:t>
      </w:r>
    </w:p>
    <w:bookmarkEnd w:id="7"/>
    <w:bookmarkStart w:name="z9" w:id="8"/>
    <w:p>
      <w:pPr>
        <w:spacing w:after="0"/>
        <w:ind w:left="0"/>
        <w:jc w:val="both"/>
      </w:pP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787"/>
        <w:gridCol w:w="3280"/>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 оның аумақтық органдарын және оған ведомстволық бағыныстағы мемлекеттік мекемелерді ескере отырып, оның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деген жол мынадай редакцияда жазылсын:</w:t>
      </w:r>
    </w:p>
    <w:bookmarkEnd w:id="9"/>
    <w:bookmarkStart w:name="z11"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7787"/>
        <w:gridCol w:w="3280"/>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 оның аумақтық органдарын және оған ведомстволық бағыныстағы мемлекеттік мекемелерді ескере отырып, оның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Республикасының орталық атқарушы органдары Қазақстан Республикасының заңнамасында белгіленген тәртіппен осы қаулыдан туындайтын шараларды қабылдасын.</w:t>
      </w:r>
    </w:p>
    <w:bookmarkEnd w:id="11"/>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