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ce31" w14:textId="a6bc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17 қыркүйектегі № 568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2018 жылғы 1 қаңтардан бастап қолданысқа енгiзiледi.</w:t>
      </w:r>
    </w:p>
    <w:bookmarkStart w:name="z40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және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"4) осы қаулыға 4-қосымшаға сәйкес облыстық бюджеттерге, республикалық маңызы бар қалалардың, астана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трансферттердің сомаларын бөлу;</w:t>
      </w:r>
    </w:p>
    <w:bookmarkEnd w:id="2"/>
    <w:bookmarkStart w:name="z6" w:id="3"/>
    <w:p>
      <w:pPr>
        <w:spacing w:after="0"/>
        <w:ind w:left="0"/>
        <w:jc w:val="both"/>
      </w:pPr>
      <w:r>
        <w:rPr>
          <w:rFonts w:ascii="Times New Roman"/>
          <w:b w:val="false"/>
          <w:i w:val="false"/>
          <w:color w:val="000000"/>
          <w:sz w:val="28"/>
        </w:rPr>
        <w:t>
      5) осы қаулыға 5-қосымшаға сәйкес облыстық бюджеттерге, республикалық маңызы бар қалалардың, астана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3"/>
    <w:bookmarkStart w:name="z7" w:id="4"/>
    <w:p>
      <w:pPr>
        <w:spacing w:after="0"/>
        <w:ind w:left="0"/>
        <w:jc w:val="both"/>
      </w:pPr>
      <w:r>
        <w:rPr>
          <w:rFonts w:ascii="Times New Roman"/>
          <w:b w:val="false"/>
          <w:i w:val="false"/>
          <w:color w:val="000000"/>
          <w:sz w:val="28"/>
        </w:rPr>
        <w:t>
      6) осы қаулыға 6-қосымшаға сәйкес облыстық бюджеттерге, республикалық маңызы бар қалалардың, астана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4"/>
    <w:bookmarkStart w:name="z8" w:id="5"/>
    <w:p>
      <w:pPr>
        <w:spacing w:after="0"/>
        <w:ind w:left="0"/>
        <w:jc w:val="both"/>
      </w:pPr>
      <w:r>
        <w:rPr>
          <w:rFonts w:ascii="Times New Roman"/>
          <w:b w:val="false"/>
          <w:i w:val="false"/>
          <w:color w:val="000000"/>
          <w:sz w:val="28"/>
        </w:rPr>
        <w:t>
      7) осы қаулыға 7-қосымшаға сәйкес облыстық бюджеттерге, республикалық маңызы бар қалалардың, астана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5"/>
    <w:bookmarkStart w:name="z9" w:id="6"/>
    <w:p>
      <w:pPr>
        <w:spacing w:after="0"/>
        <w:ind w:left="0"/>
        <w:jc w:val="both"/>
      </w:pPr>
      <w:r>
        <w:rPr>
          <w:rFonts w:ascii="Times New Roman"/>
          <w:b w:val="false"/>
          <w:i w:val="false"/>
          <w:color w:val="000000"/>
          <w:sz w:val="28"/>
        </w:rPr>
        <w:t>
      8) осы қаулыға 8-қосымшаға сәйкес облыстық бюджеттерге, республикалық маңызы бар қалалардың, астана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6"/>
    <w:bookmarkStart w:name="z10" w:id="7"/>
    <w:p>
      <w:pPr>
        <w:spacing w:after="0"/>
        <w:ind w:left="0"/>
        <w:jc w:val="both"/>
      </w:pPr>
      <w:r>
        <w:rPr>
          <w:rFonts w:ascii="Times New Roman"/>
          <w:b w:val="false"/>
          <w:i w:val="false"/>
          <w:color w:val="000000"/>
          <w:sz w:val="28"/>
        </w:rPr>
        <w:t>
      9) осы қаулыға 9-қосымшаға сәйкес облыстық бюджеттерге, республикалық маңызы бар қалалардың, астана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7"/>
    <w:bookmarkStart w:name="z11" w:id="8"/>
    <w:p>
      <w:pPr>
        <w:spacing w:after="0"/>
        <w:ind w:left="0"/>
        <w:jc w:val="both"/>
      </w:pPr>
      <w:r>
        <w:rPr>
          <w:rFonts w:ascii="Times New Roman"/>
          <w:b w:val="false"/>
          <w:i w:val="false"/>
          <w:color w:val="000000"/>
          <w:sz w:val="28"/>
        </w:rPr>
        <w:t>
      10) осы қаулыға 10-қосымшаға сәйкес облыстық бюджеттерге, республикалық маңызы бар қалалардың, астана бюджеттеріне мемлекеттік атаулы әлеуметтік көмек төлеміне берілетін ағымдағы нысаналы трансферттердің сомаларын бөлу;</w:t>
      </w:r>
    </w:p>
    <w:bookmarkEnd w:id="8"/>
    <w:bookmarkStart w:name="z12" w:id="9"/>
    <w:p>
      <w:pPr>
        <w:spacing w:after="0"/>
        <w:ind w:left="0"/>
        <w:jc w:val="both"/>
      </w:pPr>
      <w:r>
        <w:rPr>
          <w:rFonts w:ascii="Times New Roman"/>
          <w:b w:val="false"/>
          <w:i w:val="false"/>
          <w:color w:val="000000"/>
          <w:sz w:val="28"/>
        </w:rPr>
        <w:t>
      11) осы қаулыға 11-қосымшаға сәйкес облыстық бюджеттерге, республикалық маңызы бар қалалардың, астана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"13) осы қаулыға 13-қосымшаға сәйкес облыстық бюджеттерге, республикалық маңызы бар қалалардың, астана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0"/>
    <w:bookmarkStart w:name="z15" w:id="11"/>
    <w:p>
      <w:pPr>
        <w:spacing w:after="0"/>
        <w:ind w:left="0"/>
        <w:jc w:val="both"/>
      </w:pPr>
      <w:r>
        <w:rPr>
          <w:rFonts w:ascii="Times New Roman"/>
          <w:b w:val="false"/>
          <w:i w:val="false"/>
          <w:color w:val="000000"/>
          <w:sz w:val="28"/>
        </w:rPr>
        <w:t>
      14) осы қаулыға 14-қосымшаға сәйкес облыстық бюджеттерге, республикалық маңызы бар қалалардың, астана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11"/>
    <w:bookmarkStart w:name="z16" w:id="12"/>
    <w:p>
      <w:pPr>
        <w:spacing w:after="0"/>
        <w:ind w:left="0"/>
        <w:jc w:val="both"/>
      </w:pPr>
      <w:r>
        <w:rPr>
          <w:rFonts w:ascii="Times New Roman"/>
          <w:b w:val="false"/>
          <w:i w:val="false"/>
          <w:color w:val="000000"/>
          <w:sz w:val="28"/>
        </w:rPr>
        <w:t>
      15) осы қаулыға 15-қосымшаға сәйкес облыстық бюджеттерге, республикалық маңызы бар қалалардың, астана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"17) осы қаулыға 17-қосымшаға сәйкес облыстық бюджеттерге, республикалық маңызы бар қалалардың, астана бюджеттеріне еңбек нарығын дамытуға берілетін ағымдағы нысаналы трансферттердің сомаларын бөлу;</w:t>
      </w:r>
    </w:p>
    <w:bookmarkEnd w:id="13"/>
    <w:bookmarkStart w:name="z19" w:id="14"/>
    <w:p>
      <w:pPr>
        <w:spacing w:after="0"/>
        <w:ind w:left="0"/>
        <w:jc w:val="both"/>
      </w:pPr>
      <w:r>
        <w:rPr>
          <w:rFonts w:ascii="Times New Roman"/>
          <w:b w:val="false"/>
          <w:i w:val="false"/>
          <w:color w:val="000000"/>
          <w:sz w:val="28"/>
        </w:rPr>
        <w:t>
      18) осы қаулыға 18-қосымшаға сәйкес облыстық бюджеттерге, республикалық маңызы бар қалалардың, астана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bookmarkEnd w:id="14"/>
    <w:bookmarkStart w:name="z20" w:id="15"/>
    <w:p>
      <w:pPr>
        <w:spacing w:after="0"/>
        <w:ind w:left="0"/>
        <w:jc w:val="both"/>
      </w:pPr>
      <w:r>
        <w:rPr>
          <w:rFonts w:ascii="Times New Roman"/>
          <w:b w:val="false"/>
          <w:i w:val="false"/>
          <w:color w:val="000000"/>
          <w:sz w:val="28"/>
        </w:rPr>
        <w:t xml:space="preserve">
      19) осы қаулыға 19-қосымшаға сәйкес 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 </w:t>
      </w:r>
    </w:p>
    <w:bookmarkEnd w:id="15"/>
    <w:bookmarkStart w:name="z21" w:id="16"/>
    <w:p>
      <w:pPr>
        <w:spacing w:after="0"/>
        <w:ind w:left="0"/>
        <w:jc w:val="both"/>
      </w:pPr>
      <w:r>
        <w:rPr>
          <w:rFonts w:ascii="Times New Roman"/>
          <w:b w:val="false"/>
          <w:i w:val="false"/>
          <w:color w:val="000000"/>
          <w:sz w:val="28"/>
        </w:rPr>
        <w:t xml:space="preserve">
      20) осы қаулыға 20-қосымшаға сәйкес облыстық бюджеттерге, республикалық маңызы бар қалалардың, астана бюджеттеріне тілдік курстар бойынша тағылымдамадан өткен мұғалімдерге қосымша ақы төлеуге берілетін ағымдағы нысаналы трансферттердің сомаларын бөлу; </w:t>
      </w:r>
    </w:p>
    <w:bookmarkEnd w:id="16"/>
    <w:bookmarkStart w:name="z22" w:id="17"/>
    <w:p>
      <w:pPr>
        <w:spacing w:after="0"/>
        <w:ind w:left="0"/>
        <w:jc w:val="both"/>
      </w:pPr>
      <w:r>
        <w:rPr>
          <w:rFonts w:ascii="Times New Roman"/>
          <w:b w:val="false"/>
          <w:i w:val="false"/>
          <w:color w:val="000000"/>
          <w:sz w:val="28"/>
        </w:rPr>
        <w:t>
      21) осы қаулыға 21-қосымшаға сәйкес облыстық бюджеттерге, республикалық маңызы бар қалалардың, астана бюджеттеріне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bookmarkEnd w:id="17"/>
    <w:bookmarkStart w:name="z23" w:id="18"/>
    <w:p>
      <w:pPr>
        <w:spacing w:after="0"/>
        <w:ind w:left="0"/>
        <w:jc w:val="both"/>
      </w:pPr>
      <w:r>
        <w:rPr>
          <w:rFonts w:ascii="Times New Roman"/>
          <w:b w:val="false"/>
          <w:i w:val="false"/>
          <w:color w:val="000000"/>
          <w:sz w:val="28"/>
        </w:rPr>
        <w:t>
      21-1) осы қаулыға 21-1-қосымшаға сәйкес облыстық бюджеттерге, республикалық маңызы бар қалалардың, астана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трансферттердің сомаларын бөлу;</w:t>
      </w:r>
    </w:p>
    <w:bookmarkEnd w:id="18"/>
    <w:bookmarkStart w:name="z24" w:id="19"/>
    <w:p>
      <w:pPr>
        <w:spacing w:after="0"/>
        <w:ind w:left="0"/>
        <w:jc w:val="both"/>
      </w:pPr>
      <w:r>
        <w:rPr>
          <w:rFonts w:ascii="Times New Roman"/>
          <w:b w:val="false"/>
          <w:i w:val="false"/>
          <w:color w:val="000000"/>
          <w:sz w:val="28"/>
        </w:rPr>
        <w:t>
      21-2) осы қаулыға 21-2-қосымшаға сәйкес облыстық бюджеттерге, республикалық маңызы бар қалалардың, астана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трансферттердің сомаларын бөлу;</w:t>
      </w:r>
    </w:p>
    <w:bookmarkEnd w:id="19"/>
    <w:bookmarkStart w:name="z25" w:id="20"/>
    <w:p>
      <w:pPr>
        <w:spacing w:after="0"/>
        <w:ind w:left="0"/>
        <w:jc w:val="both"/>
      </w:pPr>
      <w:r>
        <w:rPr>
          <w:rFonts w:ascii="Times New Roman"/>
          <w:b w:val="false"/>
          <w:i w:val="false"/>
          <w:color w:val="000000"/>
          <w:sz w:val="28"/>
        </w:rPr>
        <w:t xml:space="preserve">
      22) осы қаулыға 22-қосымшаға сәйкес облыстық бюджеттерге, республикалық маңызы бар қалалардың, астана бюджеттеріне медициналық ұйымның сот шешімі негізінде жүзеге асырылатын жыныстық құмарлықты төмендетуге арналған іс-шараларды жүргізуге берiлетiн ағымдағы нысаналы трансферттердің сомаларын бөлу; </w:t>
      </w:r>
    </w:p>
    <w:bookmarkEnd w:id="20"/>
    <w:bookmarkStart w:name="z26" w:id="21"/>
    <w:p>
      <w:pPr>
        <w:spacing w:after="0"/>
        <w:ind w:left="0"/>
        <w:jc w:val="both"/>
      </w:pPr>
      <w:r>
        <w:rPr>
          <w:rFonts w:ascii="Times New Roman"/>
          <w:b w:val="false"/>
          <w:i w:val="false"/>
          <w:color w:val="000000"/>
          <w:sz w:val="28"/>
        </w:rPr>
        <w:t>
      23) осы қаулыға 23-қосымшаға сәйкес 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21"/>
    <w:bookmarkStart w:name="z27" w:id="22"/>
    <w:p>
      <w:pPr>
        <w:spacing w:after="0"/>
        <w:ind w:left="0"/>
        <w:jc w:val="both"/>
      </w:pPr>
      <w:r>
        <w:rPr>
          <w:rFonts w:ascii="Times New Roman"/>
          <w:b w:val="false"/>
          <w:i w:val="false"/>
          <w:color w:val="000000"/>
          <w:sz w:val="28"/>
        </w:rPr>
        <w:t>
      24) осы қаулыға 24-қосымшаға сәйкес 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трансферттердің сомаларын бөлу;</w:t>
      </w:r>
    </w:p>
    <w:bookmarkEnd w:id="22"/>
    <w:bookmarkStart w:name="z28" w:id="23"/>
    <w:p>
      <w:pPr>
        <w:spacing w:after="0"/>
        <w:ind w:left="0"/>
        <w:jc w:val="both"/>
      </w:pPr>
      <w:r>
        <w:rPr>
          <w:rFonts w:ascii="Times New Roman"/>
          <w:b w:val="false"/>
          <w:i w:val="false"/>
          <w:color w:val="000000"/>
          <w:sz w:val="28"/>
        </w:rPr>
        <w:t>
      25) осы қаулыға 25-қосымшаға сәйкес 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"31) осы қаулыға 31-қосымшаға сәйкес облыстық бюджеттерден, республикалық маңызы бар қалалардың, астана бюджеттерiнен республикалық бюджеттің шығындарына өтемақыға берілетін трансферттер түсімдерінің сомалары бекітілсін.";</w:t>
      </w:r>
    </w:p>
    <w:bookmarkEnd w:id="24"/>
    <w:bookmarkStart w:name="z31" w:id="2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басым республикалық бюджеттік инвестициялар </w:t>
      </w:r>
      <w:r>
        <w:rPr>
          <w:rFonts w:ascii="Times New Roman"/>
          <w:b w:val="false"/>
          <w:i w:val="false"/>
          <w:color w:val="000000"/>
          <w:sz w:val="28"/>
        </w:rPr>
        <w:t>тізбесінде</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xml:space="preserve">
      "І. Республикалық бюджеттік инвестициялық жобалар" деген бөлімде: </w:t>
      </w:r>
    </w:p>
    <w:bookmarkEnd w:id="27"/>
    <w:bookmarkStart w:name="z34" w:id="28"/>
    <w:p>
      <w:pPr>
        <w:spacing w:after="0"/>
        <w:ind w:left="0"/>
        <w:jc w:val="both"/>
      </w:pPr>
      <w:r>
        <w:rPr>
          <w:rFonts w:ascii="Times New Roman"/>
          <w:b w:val="false"/>
          <w:i w:val="false"/>
          <w:color w:val="000000"/>
          <w:sz w:val="28"/>
        </w:rPr>
        <w:t xml:space="preserve">
      "Мәдениет, спорт, туризм және ақпараттық кеңістiк" деген </w:t>
      </w:r>
    </w:p>
    <w:bookmarkEnd w:id="28"/>
    <w:bookmarkStart w:name="z35" w:id="29"/>
    <w:p>
      <w:pPr>
        <w:spacing w:after="0"/>
        <w:ind w:left="0"/>
        <w:jc w:val="both"/>
      </w:pPr>
      <w:r>
        <w:rPr>
          <w:rFonts w:ascii="Times New Roman"/>
          <w:b w:val="false"/>
          <w:i w:val="false"/>
          <w:color w:val="000000"/>
          <w:sz w:val="28"/>
        </w:rPr>
        <w:t>
      8-функционалдық топта:</w:t>
      </w:r>
    </w:p>
    <w:bookmarkEnd w:id="29"/>
    <w:bookmarkStart w:name="z36" w:id="30"/>
    <w:p>
      <w:pPr>
        <w:spacing w:after="0"/>
        <w:ind w:left="0"/>
        <w:jc w:val="both"/>
      </w:pPr>
      <w:r>
        <w:rPr>
          <w:rFonts w:ascii="Times New Roman"/>
          <w:b w:val="false"/>
          <w:i w:val="false"/>
          <w:color w:val="000000"/>
          <w:sz w:val="28"/>
        </w:rPr>
        <w:t>
      240 "Қазақстан Республикасы Мәдениет және спорт министрлігі" деген әкімші бойынша:</w:t>
      </w:r>
    </w:p>
    <w:bookmarkEnd w:id="30"/>
    <w:bookmarkStart w:name="z37" w:id="31"/>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деген бағдарламада:</w:t>
      </w:r>
    </w:p>
    <w:bookmarkEnd w:id="31"/>
    <w:bookmarkStart w:name="z38" w:id="32"/>
    <w:p>
      <w:pPr>
        <w:spacing w:after="0"/>
        <w:ind w:left="0"/>
        <w:jc w:val="both"/>
      </w:pPr>
      <w:r>
        <w:rPr>
          <w:rFonts w:ascii="Times New Roman"/>
          <w:b w:val="false"/>
          <w:i w:val="false"/>
          <w:color w:val="000000"/>
          <w:sz w:val="28"/>
        </w:rPr>
        <w:t>
      102 "Мәдениет объектілерін салу, реконструкциялау" деген кіші бағдарламада:</w:t>
      </w:r>
    </w:p>
    <w:bookmarkEnd w:id="32"/>
    <w:bookmarkStart w:name="z39" w:id="33"/>
    <w:p>
      <w:pPr>
        <w:spacing w:after="0"/>
        <w:ind w:left="0"/>
        <w:jc w:val="both"/>
      </w:pPr>
      <w:r>
        <w:rPr>
          <w:rFonts w:ascii="Times New Roman"/>
          <w:b w:val="false"/>
          <w:i w:val="false"/>
          <w:color w:val="000000"/>
          <w:sz w:val="28"/>
        </w:rPr>
        <w:t>
      мына:</w:t>
      </w:r>
    </w:p>
    <w:bookmarkEnd w:id="33"/>
    <w:bookmarkStart w:name="z40"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282"/>
        <w:gridCol w:w="282"/>
        <w:gridCol w:w="5404"/>
        <w:gridCol w:w="5202"/>
        <w:gridCol w:w="283"/>
        <w:gridCol w:w="283"/>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5"/>
    <w:p>
      <w:pPr>
        <w:spacing w:after="0"/>
        <w:ind w:left="0"/>
        <w:jc w:val="both"/>
      </w:pPr>
      <w:r>
        <w:rPr>
          <w:rFonts w:ascii="Times New Roman"/>
          <w:b w:val="false"/>
          <w:i w:val="false"/>
          <w:color w:val="000000"/>
          <w:sz w:val="28"/>
        </w:rPr>
        <w:t>
      деген жолдар мынадай редакцияда жазылсын:</w:t>
      </w:r>
    </w:p>
    <w:bookmarkEnd w:id="35"/>
    <w:bookmarkStart w:name="z43"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282"/>
        <w:gridCol w:w="282"/>
        <w:gridCol w:w="5404"/>
        <w:gridCol w:w="5202"/>
        <w:gridCol w:w="283"/>
        <w:gridCol w:w="283"/>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37"/>
    <w:p>
      <w:pPr>
        <w:spacing w:after="0"/>
        <w:ind w:left="0"/>
        <w:jc w:val="both"/>
      </w:pP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10-функционалдық топта:</w:t>
      </w:r>
    </w:p>
    <w:bookmarkEnd w:id="37"/>
    <w:bookmarkStart w:name="z46" w:id="38"/>
    <w:p>
      <w:pPr>
        <w:spacing w:after="0"/>
        <w:ind w:left="0"/>
        <w:jc w:val="both"/>
      </w:pPr>
      <w:r>
        <w:rPr>
          <w:rFonts w:ascii="Times New Roman"/>
          <w:b w:val="false"/>
          <w:i w:val="false"/>
          <w:color w:val="000000"/>
          <w:sz w:val="28"/>
        </w:rPr>
        <w:t>
      212 "Қазақстан Республикасы Ауыл шаруашылығы министрлiгi" деген әкімші бойынша:</w:t>
      </w:r>
    </w:p>
    <w:bookmarkEnd w:id="38"/>
    <w:bookmarkStart w:name="z47" w:id="39"/>
    <w:p>
      <w:pPr>
        <w:spacing w:after="0"/>
        <w:ind w:left="0"/>
        <w:jc w:val="both"/>
      </w:pPr>
      <w:r>
        <w:rPr>
          <w:rFonts w:ascii="Times New Roman"/>
          <w:b w:val="false"/>
          <w:i w:val="false"/>
          <w:color w:val="000000"/>
          <w:sz w:val="28"/>
        </w:rPr>
        <w:t>
      254 "Су ресурстарын тиімді басқару" деген бағдарламада:</w:t>
      </w:r>
    </w:p>
    <w:bookmarkEnd w:id="39"/>
    <w:bookmarkStart w:name="z48" w:id="40"/>
    <w:p>
      <w:pPr>
        <w:spacing w:after="0"/>
        <w:ind w:left="0"/>
        <w:jc w:val="both"/>
      </w:pPr>
      <w:r>
        <w:rPr>
          <w:rFonts w:ascii="Times New Roman"/>
          <w:b w:val="false"/>
          <w:i w:val="false"/>
          <w:color w:val="000000"/>
          <w:sz w:val="28"/>
        </w:rPr>
        <w:t>
      113 "Сумен жабдықтау жүйесiн, гидротехникалық құрылыстарды салу және реконструкциялау" деген кіші бағдарламада:</w:t>
      </w:r>
    </w:p>
    <w:bookmarkEnd w:id="40"/>
    <w:bookmarkStart w:name="z49" w:id="41"/>
    <w:p>
      <w:pPr>
        <w:spacing w:after="0"/>
        <w:ind w:left="0"/>
        <w:jc w:val="both"/>
      </w:pPr>
      <w:r>
        <w:rPr>
          <w:rFonts w:ascii="Times New Roman"/>
          <w:b w:val="false"/>
          <w:i w:val="false"/>
          <w:color w:val="000000"/>
          <w:sz w:val="28"/>
        </w:rPr>
        <w:t>
      мына:</w:t>
      </w:r>
    </w:p>
    <w:bookmarkEnd w:id="41"/>
    <w:bookmarkStart w:name="z50"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38"/>
        <w:gridCol w:w="138"/>
        <w:gridCol w:w="138"/>
        <w:gridCol w:w="3028"/>
        <w:gridCol w:w="3081"/>
        <w:gridCol w:w="3081"/>
        <w:gridCol w:w="2558"/>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Май ауданындағы Май топтық су құбырын реконструкциялау (2-кезек)</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5 987 734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43"/>
    <w:p>
      <w:pPr>
        <w:spacing w:after="0"/>
        <w:ind w:left="0"/>
        <w:jc w:val="both"/>
      </w:pPr>
      <w:r>
        <w:rPr>
          <w:rFonts w:ascii="Times New Roman"/>
          <w:b w:val="false"/>
          <w:i w:val="false"/>
          <w:color w:val="000000"/>
          <w:sz w:val="28"/>
        </w:rPr>
        <w:t>
      деген жолдар мынадай редакцияда жазылсын:</w:t>
      </w:r>
    </w:p>
    <w:bookmarkEnd w:id="43"/>
    <w:bookmarkStart w:name="z53"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38"/>
        <w:gridCol w:w="138"/>
        <w:gridCol w:w="138"/>
        <w:gridCol w:w="3028"/>
        <w:gridCol w:w="3083"/>
        <w:gridCol w:w="3080"/>
        <w:gridCol w:w="2557"/>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Май ауданындағы Май топтық су құбырын реконструкциялау (2-кезек)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4 987 734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45"/>
    <w:p>
      <w:pPr>
        <w:spacing w:after="0"/>
        <w:ind w:left="0"/>
        <w:jc w:val="both"/>
      </w:pPr>
      <w:r>
        <w:rPr>
          <w:rFonts w:ascii="Times New Roman"/>
          <w:b w:val="false"/>
          <w:i w:val="false"/>
          <w:color w:val="000000"/>
          <w:sz w:val="28"/>
        </w:rPr>
        <w:t>
      мына:</w:t>
      </w:r>
    </w:p>
    <w:bookmarkEnd w:id="45"/>
    <w:bookmarkStart w:name="z56"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
        <w:gridCol w:w="130"/>
        <w:gridCol w:w="130"/>
        <w:gridCol w:w="130"/>
        <w:gridCol w:w="3604"/>
        <w:gridCol w:w="2888"/>
        <w:gridCol w:w="2890"/>
        <w:gridCol w:w="2398"/>
      </w:tblGrid>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(құрылыстың ІІ кезегі). Түзету (сметалық құжаттамасыз)</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1 035 483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47"/>
    <w:p>
      <w:pPr>
        <w:spacing w:after="0"/>
        <w:ind w:left="0"/>
        <w:jc w:val="both"/>
      </w:pPr>
      <w:r>
        <w:rPr>
          <w:rFonts w:ascii="Times New Roman"/>
          <w:b w:val="false"/>
          <w:i w:val="false"/>
          <w:color w:val="000000"/>
          <w:sz w:val="28"/>
        </w:rPr>
        <w:t>
      деген жолдан кейін мынадай жолдармен толықтырылсын:</w:t>
      </w:r>
    </w:p>
    <w:bookmarkEnd w:id="47"/>
    <w:bookmarkStart w:name="z59" w:id="48"/>
    <w:p>
      <w:pPr>
        <w:spacing w:after="0"/>
        <w:ind w:left="0"/>
        <w:jc w:val="both"/>
      </w:pP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9"/>
        <w:gridCol w:w="179"/>
        <w:gridCol w:w="179"/>
        <w:gridCol w:w="7254"/>
        <w:gridCol w:w="3972"/>
        <w:gridCol w:w="179"/>
        <w:gridCol w:w="180"/>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3 067 943</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шаруааралық К-28 каналын имараттарымен қайта құру (екінші 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1 739 695</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597 083</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w:t>
            </w:r>
            <w:r>
              <w:br/>
            </w:r>
            <w:r>
              <w:rPr>
                <w:rFonts w:ascii="Times New Roman"/>
                <w:b w:val="false"/>
                <w:i w:val="false"/>
                <w:color w:val="000000"/>
                <w:sz w:val="20"/>
              </w:rPr>
              <w:t>
К-30 шаруааралық каналын гидротехникалық имараттарымен, автоматтандырылған су есептегіші мен су таратқыштарын қайта құру. Түзету" (Сметалық құжаттамасыз)</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реконструкциялау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Түлкібас ауданы "Құлый" және "Көктем" каналдарының 5 дана құрылысы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49"/>
    <w:p>
      <w:pPr>
        <w:spacing w:after="0"/>
        <w:ind w:left="0"/>
        <w:jc w:val="both"/>
      </w:pPr>
      <w:r>
        <w:rPr>
          <w:rFonts w:ascii="Times New Roman"/>
          <w:b w:val="false"/>
          <w:i w:val="false"/>
          <w:color w:val="000000"/>
          <w:sz w:val="28"/>
        </w:rPr>
        <w:t>
      мына:</w:t>
      </w:r>
    </w:p>
    <w:bookmarkEnd w:id="49"/>
    <w:bookmarkStart w:name="z62"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18"/>
        <w:gridCol w:w="118"/>
        <w:gridCol w:w="118"/>
        <w:gridCol w:w="4814"/>
        <w:gridCol w:w="2638"/>
        <w:gridCol w:w="2188"/>
        <w:gridCol w:w="2188"/>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3 067 943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шаруааралық К-28 каналын имараттарымен қайта құру (екінші кезек)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1 739 695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597 083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51"/>
    <w:p>
      <w:pPr>
        <w:spacing w:after="0"/>
        <w:ind w:left="0"/>
        <w:jc w:val="both"/>
      </w:pPr>
      <w:r>
        <w:rPr>
          <w:rFonts w:ascii="Times New Roman"/>
          <w:b w:val="false"/>
          <w:i w:val="false"/>
          <w:color w:val="000000"/>
          <w:sz w:val="28"/>
        </w:rPr>
        <w:t>
      деген жолдар мынадай редакцияда жазылсын:</w:t>
      </w:r>
    </w:p>
    <w:bookmarkEnd w:id="51"/>
    <w:bookmarkStart w:name="z65"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58"/>
        <w:gridCol w:w="158"/>
        <w:gridCol w:w="158"/>
        <w:gridCol w:w="5664"/>
        <w:gridCol w:w="158"/>
        <w:gridCol w:w="2923"/>
        <w:gridCol w:w="2923"/>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53"/>
    <w:p>
      <w:pPr>
        <w:spacing w:after="0"/>
        <w:ind w:left="0"/>
        <w:jc w:val="both"/>
      </w:pPr>
      <w:r>
        <w:rPr>
          <w:rFonts w:ascii="Times New Roman"/>
          <w:b w:val="false"/>
          <w:i w:val="false"/>
          <w:color w:val="000000"/>
          <w:sz w:val="28"/>
        </w:rPr>
        <w:t>
       "Нысаналы даму трансферттері" деген ІІІ бөлімде:</w:t>
      </w:r>
    </w:p>
    <w:bookmarkEnd w:id="53"/>
    <w:bookmarkStart w:name="z68" w:id="54"/>
    <w:p>
      <w:pPr>
        <w:spacing w:after="0"/>
        <w:ind w:left="0"/>
        <w:jc w:val="both"/>
      </w:pPr>
      <w:r>
        <w:rPr>
          <w:rFonts w:ascii="Times New Roman"/>
          <w:b w:val="false"/>
          <w:i w:val="false"/>
          <w:color w:val="000000"/>
          <w:sz w:val="28"/>
        </w:rPr>
        <w:t>
      "Бiлiм беру" деген 4-функционалдық топта:</w:t>
      </w:r>
    </w:p>
    <w:bookmarkEnd w:id="54"/>
    <w:bookmarkStart w:name="z69" w:id="55"/>
    <w:p>
      <w:pPr>
        <w:spacing w:after="0"/>
        <w:ind w:left="0"/>
        <w:jc w:val="both"/>
      </w:pPr>
      <w:r>
        <w:rPr>
          <w:rFonts w:ascii="Times New Roman"/>
          <w:b w:val="false"/>
          <w:i w:val="false"/>
          <w:color w:val="000000"/>
          <w:sz w:val="28"/>
        </w:rPr>
        <w:t>
      мына:</w:t>
      </w:r>
    </w:p>
    <w:bookmarkEnd w:id="55"/>
    <w:bookmarkStart w:name="z70"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
        <w:gridCol w:w="770"/>
        <w:gridCol w:w="770"/>
        <w:gridCol w:w="770"/>
        <w:gridCol w:w="4150"/>
        <w:gridCol w:w="1987"/>
        <w:gridCol w:w="1987"/>
        <w:gridCol w:w="1786"/>
      </w:tblGrid>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8 685 836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3 462 421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589 966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6 569 189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5 875 975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9 836 588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57"/>
    <w:p>
      <w:pPr>
        <w:spacing w:after="0"/>
        <w:ind w:left="0"/>
        <w:jc w:val="both"/>
      </w:pPr>
      <w:r>
        <w:rPr>
          <w:rFonts w:ascii="Times New Roman"/>
          <w:b w:val="false"/>
          <w:i w:val="false"/>
          <w:color w:val="000000"/>
          <w:sz w:val="28"/>
        </w:rPr>
        <w:t>
      деген жолдар мынадай редакцияда жазылсын:</w:t>
      </w:r>
    </w:p>
    <w:bookmarkEnd w:id="57"/>
    <w:bookmarkStart w:name="z73"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
        <w:gridCol w:w="783"/>
        <w:gridCol w:w="783"/>
        <w:gridCol w:w="783"/>
        <w:gridCol w:w="4013"/>
        <w:gridCol w:w="2020"/>
        <w:gridCol w:w="2021"/>
        <w:gridCol w:w="1816"/>
      </w:tblGrid>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2 495 102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8 685 836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3 462 421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589 966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4 416 929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2 152 260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9 836 588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59"/>
    <w:p>
      <w:pPr>
        <w:spacing w:after="0"/>
        <w:ind w:left="0"/>
        <w:jc w:val="both"/>
      </w:pPr>
      <w:r>
        <w:rPr>
          <w:rFonts w:ascii="Times New Roman"/>
          <w:b w:val="false"/>
          <w:i w:val="false"/>
          <w:color w:val="000000"/>
          <w:sz w:val="28"/>
        </w:rPr>
        <w:t>
      "Денсаулық сақтау" деген 5-функционалдық топта:</w:t>
      </w:r>
    </w:p>
    <w:bookmarkEnd w:id="59"/>
    <w:bookmarkStart w:name="z76" w:id="60"/>
    <w:p>
      <w:pPr>
        <w:spacing w:after="0"/>
        <w:ind w:left="0"/>
        <w:jc w:val="both"/>
      </w:pPr>
      <w:r>
        <w:rPr>
          <w:rFonts w:ascii="Times New Roman"/>
          <w:b w:val="false"/>
          <w:i w:val="false"/>
          <w:color w:val="000000"/>
          <w:sz w:val="28"/>
        </w:rPr>
        <w:t>
      мына:</w:t>
      </w:r>
    </w:p>
    <w:bookmarkEnd w:id="60"/>
    <w:bookmarkStart w:name="z77"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
        <w:gridCol w:w="818"/>
        <w:gridCol w:w="818"/>
        <w:gridCol w:w="818"/>
        <w:gridCol w:w="3641"/>
        <w:gridCol w:w="2111"/>
        <w:gridCol w:w="2111"/>
        <w:gridCol w:w="1898"/>
      </w:tblGrid>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3 652 984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3 972 908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1 965 668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3 510 029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4 230 028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1 701 035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3 982 272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1 465 269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62"/>
    <w:p>
      <w:pPr>
        <w:spacing w:after="0"/>
        <w:ind w:left="0"/>
        <w:jc w:val="both"/>
      </w:pPr>
      <w:r>
        <w:rPr>
          <w:rFonts w:ascii="Times New Roman"/>
          <w:b w:val="false"/>
          <w:i w:val="false"/>
          <w:color w:val="000000"/>
          <w:sz w:val="28"/>
        </w:rPr>
        <w:t>
      деген жолдар мынадай редакцияда жазылсын:</w:t>
      </w:r>
    </w:p>
    <w:bookmarkEnd w:id="62"/>
    <w:bookmarkStart w:name="z80"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
        <w:gridCol w:w="818"/>
        <w:gridCol w:w="818"/>
        <w:gridCol w:w="818"/>
        <w:gridCol w:w="3641"/>
        <w:gridCol w:w="2111"/>
        <w:gridCol w:w="2111"/>
        <w:gridCol w:w="1898"/>
      </w:tblGrid>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1 098 422</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3 402 984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3 972 908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1 965 668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3 510 029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4 230 028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1 701 035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3 982 272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1 465 269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64"/>
    <w:p>
      <w:pPr>
        <w:spacing w:after="0"/>
        <w:ind w:left="0"/>
        <w:jc w:val="both"/>
      </w:pPr>
      <w:r>
        <w:rPr>
          <w:rFonts w:ascii="Times New Roman"/>
          <w:b w:val="false"/>
          <w:i w:val="false"/>
          <w:color w:val="000000"/>
          <w:sz w:val="28"/>
        </w:rPr>
        <w:t>
      "Тұрғын үй-коммуналдық шаруашылық" деген 7-функционалдық топта:</w:t>
      </w:r>
    </w:p>
    <w:bookmarkEnd w:id="64"/>
    <w:bookmarkStart w:name="z83" w:id="65"/>
    <w:p>
      <w:pPr>
        <w:spacing w:after="0"/>
        <w:ind w:left="0"/>
        <w:jc w:val="both"/>
      </w:pPr>
      <w:r>
        <w:rPr>
          <w:rFonts w:ascii="Times New Roman"/>
          <w:b w:val="false"/>
          <w:i w:val="false"/>
          <w:color w:val="000000"/>
          <w:sz w:val="28"/>
        </w:rPr>
        <w:t>
      242 "Қазақстан Республикасы Инвестициялар және даму министрлігі" деген әкімші бойынша:</w:t>
      </w:r>
    </w:p>
    <w:bookmarkEnd w:id="65"/>
    <w:bookmarkStart w:name="z84" w:id="66"/>
    <w:p>
      <w:pPr>
        <w:spacing w:after="0"/>
        <w:ind w:left="0"/>
        <w:jc w:val="both"/>
      </w:pPr>
      <w:r>
        <w:rPr>
          <w:rFonts w:ascii="Times New Roman"/>
          <w:b w:val="false"/>
          <w:i w:val="false"/>
          <w:color w:val="000000"/>
          <w:sz w:val="28"/>
        </w:rPr>
        <w:t>
      мына:</w:t>
      </w:r>
    </w:p>
    <w:bookmarkEnd w:id="66"/>
    <w:bookmarkStart w:name="z85"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
        <w:gridCol w:w="88"/>
        <w:gridCol w:w="848"/>
        <w:gridCol w:w="848"/>
        <w:gridCol w:w="3866"/>
        <w:gridCol w:w="2187"/>
        <w:gridCol w:w="2187"/>
        <w:gridCol w:w="2188"/>
      </w:tblGrid>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75 923 582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26 899 000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1 871 394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1 569 056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1 628 761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1 509 572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1 333 716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3 875 653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1 663 989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2 093 931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1 553 451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дамытуға және (немесе) жайластыруға республикалық бюджет қаражаты есебінен берілетін нысаналы даму трансферттері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49 024 582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2 988 512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3 543 601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3 139 493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1 528 576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2 545 456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2 654 301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428 384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1 256 425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2 029 161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4 780 762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4 135 650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2 457 088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3 892 782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3 598 727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1 480 748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3 127 151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5 866 149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1 342 651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98 123 957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24 841 894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14 594 415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3 280 692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562 584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2 292 934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2 311 273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504 206</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684 133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3 181 152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1 680 201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3 298 938</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850 294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3 258 565</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1 850 293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2 754 684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3 163 266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3 874 587</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1 042 195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237 166</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2 331 301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2 436 601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192 112</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10 511 602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68 578 213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4 354 144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2 533 715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5 487 456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5 620 728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680 183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480 094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10 865 426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5 750 259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2 413 835</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7 487 967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1 915 530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3 330 513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1 864 071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2 962 012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7 843 749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1 752 877</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2 006 871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3 762 720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5 544 488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11 469 873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2 384 671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497 883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3 825 648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2 174 416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68"/>
    <w:p>
      <w:pPr>
        <w:spacing w:after="0"/>
        <w:ind w:left="0"/>
        <w:jc w:val="both"/>
      </w:pPr>
      <w:r>
        <w:rPr>
          <w:rFonts w:ascii="Times New Roman"/>
          <w:b w:val="false"/>
          <w:i w:val="false"/>
          <w:color w:val="000000"/>
          <w:sz w:val="28"/>
        </w:rPr>
        <w:t>
      деген жолдар мынадай редакцияда жазылсын:</w:t>
      </w:r>
    </w:p>
    <w:bookmarkEnd w:id="68"/>
    <w:bookmarkStart w:name="z88" w:id="69"/>
    <w:p>
      <w:pPr>
        <w:spacing w:after="0"/>
        <w:ind w:left="0"/>
        <w:jc w:val="both"/>
      </w:pP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
        <w:gridCol w:w="86"/>
        <w:gridCol w:w="833"/>
        <w:gridCol w:w="833"/>
        <w:gridCol w:w="4017"/>
        <w:gridCol w:w="2148"/>
        <w:gridCol w:w="2148"/>
        <w:gridCol w:w="2149"/>
      </w:tblGrid>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75 923 582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26 899 000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1 298 973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1 871 394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1 569 056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1 628 761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1 509 572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1 333 716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3 875 653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1 663 989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2 093 931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1 553 451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49 024 582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2 988 512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3 543 601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3 139 493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1 528 576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2 545 456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2 654 301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428 384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1 256 425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2 029 161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4 780 762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4 135 650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2 457 088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3 892 782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3 598 727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270 748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3 127 151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5 866 149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1 342 651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98 123 957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24 841 894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14 594 415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773 888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3 280 692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562 584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2 292 934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2 311 273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504 206</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301 155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684 133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3 181 152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3 298 938</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850 294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3 258 565</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1 850 293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2 754 684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3 163 266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3 874 587</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237 166</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280 079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2 331 301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2 436 601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192 112</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10 511 602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68 578 213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4 354 144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2 533 715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5 487 456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5 620 728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680 183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480 094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10 865 426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5 750 259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2 413 835</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7 487 967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1 915 530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3 330 513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1 864 071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2 962 012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7 843 749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1 752 877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2 006 871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3 762 720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5 544 488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11 469 873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2 384 671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497 883</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3 825 648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2 174 416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70"/>
    <w:p>
      <w:pPr>
        <w:spacing w:after="0"/>
        <w:ind w:left="0"/>
        <w:jc w:val="both"/>
      </w:pPr>
      <w:r>
        <w:rPr>
          <w:rFonts w:ascii="Times New Roman"/>
          <w:b w:val="false"/>
          <w:i w:val="false"/>
          <w:color w:val="000000"/>
          <w:sz w:val="28"/>
        </w:rPr>
        <w:t xml:space="preserve">
      "Отын-энергетика кешенi және жер қойнауын пайдалану" деген </w:t>
      </w:r>
    </w:p>
    <w:bookmarkEnd w:id="70"/>
    <w:bookmarkStart w:name="z91" w:id="71"/>
    <w:p>
      <w:pPr>
        <w:spacing w:after="0"/>
        <w:ind w:left="0"/>
        <w:jc w:val="both"/>
      </w:pPr>
      <w:r>
        <w:rPr>
          <w:rFonts w:ascii="Times New Roman"/>
          <w:b w:val="false"/>
          <w:i w:val="false"/>
          <w:color w:val="000000"/>
          <w:sz w:val="28"/>
        </w:rPr>
        <w:t>
      9-функционалдық топта:</w:t>
      </w:r>
    </w:p>
    <w:bookmarkEnd w:id="71"/>
    <w:bookmarkStart w:name="z92" w:id="72"/>
    <w:p>
      <w:pPr>
        <w:spacing w:after="0"/>
        <w:ind w:left="0"/>
        <w:jc w:val="both"/>
      </w:pPr>
      <w:r>
        <w:rPr>
          <w:rFonts w:ascii="Times New Roman"/>
          <w:b w:val="false"/>
          <w:i w:val="false"/>
          <w:color w:val="000000"/>
          <w:sz w:val="28"/>
        </w:rPr>
        <w:t>
      241 "Қазақстан Республикасы Энергетика министрлігі" деген әкімші бойынша:</w:t>
      </w:r>
    </w:p>
    <w:bookmarkEnd w:id="72"/>
    <w:bookmarkStart w:name="z93" w:id="73"/>
    <w:p>
      <w:pPr>
        <w:spacing w:after="0"/>
        <w:ind w:left="0"/>
        <w:jc w:val="both"/>
      </w:pPr>
      <w:r>
        <w:rPr>
          <w:rFonts w:ascii="Times New Roman"/>
          <w:b w:val="false"/>
          <w:i w:val="false"/>
          <w:color w:val="000000"/>
          <w:sz w:val="28"/>
        </w:rPr>
        <w:t>
      мына:</w:t>
      </w:r>
    </w:p>
    <w:bookmarkEnd w:id="73"/>
    <w:bookmarkStart w:name="z94"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
        <w:gridCol w:w="101"/>
        <w:gridCol w:w="968"/>
        <w:gridCol w:w="968"/>
        <w:gridCol w:w="2672"/>
        <w:gridCol w:w="2496"/>
        <w:gridCol w:w="2497"/>
        <w:gridCol w:w="2497"/>
      </w:tblGrid>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49 834 678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республикалық бюджет қаражаты есебінен берілетін нысаналы даму трансферттері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49 834 678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1 923 670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6 143 039</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1 804 098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1 741 936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1 219 449</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4 024 187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3 173 263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2 924 332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4 165 206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1 320 435</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1 725 426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5 867 892</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35 563 285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25 621 116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75"/>
    <w:p>
      <w:pPr>
        <w:spacing w:after="0"/>
        <w:ind w:left="0"/>
        <w:jc w:val="both"/>
      </w:pPr>
      <w:r>
        <w:rPr>
          <w:rFonts w:ascii="Times New Roman"/>
          <w:b w:val="false"/>
          <w:i w:val="false"/>
          <w:color w:val="000000"/>
          <w:sz w:val="28"/>
        </w:rPr>
        <w:t>
      деген жолдар мынадай редакцияда жазылсын:</w:t>
      </w:r>
    </w:p>
    <w:bookmarkEnd w:id="75"/>
    <w:bookmarkStart w:name="z97"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988"/>
        <w:gridCol w:w="988"/>
        <w:gridCol w:w="2468"/>
        <w:gridCol w:w="2550"/>
        <w:gridCol w:w="2550"/>
        <w:gridCol w:w="2550"/>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49 834 678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49 834 678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1 923 670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6 143 039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444 160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1 804 098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1 741 936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1 219 449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4 024 187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3 173 263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4 165 206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1 320 435</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1 424 332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1 725 426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5 867 892</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35 563 285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25 621 116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77"/>
    <w:p>
      <w:pPr>
        <w:spacing w:after="0"/>
        <w:ind w:left="0"/>
        <w:jc w:val="both"/>
      </w:pPr>
      <w:r>
        <w:rPr>
          <w:rFonts w:ascii="Times New Roman"/>
          <w:b w:val="false"/>
          <w:i w:val="false"/>
          <w:color w:val="000000"/>
          <w:sz w:val="28"/>
        </w:rPr>
        <w:t>
      "Көлiк және коммуникация" деген 12-функционалдық топта:</w:t>
      </w:r>
    </w:p>
    <w:bookmarkEnd w:id="77"/>
    <w:bookmarkStart w:name="z100" w:id="78"/>
    <w:p>
      <w:pPr>
        <w:spacing w:after="0"/>
        <w:ind w:left="0"/>
        <w:jc w:val="both"/>
      </w:pPr>
      <w:r>
        <w:rPr>
          <w:rFonts w:ascii="Times New Roman"/>
          <w:b w:val="false"/>
          <w:i w:val="false"/>
          <w:color w:val="000000"/>
          <w:sz w:val="28"/>
        </w:rPr>
        <w:t>
      242 "Қазақстан Республикасы Инвестициялар және даму министрлігі" деген әкімші бойынша:</w:t>
      </w:r>
    </w:p>
    <w:bookmarkEnd w:id="78"/>
    <w:bookmarkStart w:name="z101" w:id="79"/>
    <w:p>
      <w:pPr>
        <w:spacing w:after="0"/>
        <w:ind w:left="0"/>
        <w:jc w:val="both"/>
      </w:pPr>
      <w:r>
        <w:rPr>
          <w:rFonts w:ascii="Times New Roman"/>
          <w:b w:val="false"/>
          <w:i w:val="false"/>
          <w:color w:val="000000"/>
          <w:sz w:val="28"/>
        </w:rPr>
        <w:t>
      мына:</w:t>
      </w:r>
    </w:p>
    <w:bookmarkEnd w:id="79"/>
    <w:bookmarkStart w:name="z102" w:id="80"/>
    <w:p>
      <w:pPr>
        <w:spacing w:after="0"/>
        <w:ind w:left="0"/>
        <w:jc w:val="both"/>
      </w:pP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
        <w:gridCol w:w="106"/>
        <w:gridCol w:w="1021"/>
        <w:gridCol w:w="1021"/>
        <w:gridCol w:w="2145"/>
        <w:gridCol w:w="2633"/>
        <w:gridCol w:w="2634"/>
        <w:gridCol w:w="2634"/>
      </w:tblGrid>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75 215 299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75 215 299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2 843 068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1 822 964</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2 391 430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2 433 891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2 757 717</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2 244 560</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1 853 963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1 280 355</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2 162 212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1 262 075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1 768 774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1 504 391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1 497 406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2 015 287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1 707 226</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2 389 581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910 419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814 186</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2 198 921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1 533 973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2 043 226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13 766 254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13 084 353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13 792 228</w:t>
            </w:r>
          </w:p>
        </w:tc>
      </w:tr>
      <w:tr>
        <w:trPr>
          <w:trHeight w:val="30" w:hRule="atLeast"/>
        </w:trPr>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38 511 264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22 927 868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4" w:id="81"/>
    <w:p>
      <w:pPr>
        <w:spacing w:after="0"/>
        <w:ind w:left="0"/>
        <w:jc w:val="both"/>
      </w:pPr>
      <w:r>
        <w:rPr>
          <w:rFonts w:ascii="Times New Roman"/>
          <w:b w:val="false"/>
          <w:i w:val="false"/>
          <w:color w:val="000000"/>
          <w:sz w:val="28"/>
        </w:rPr>
        <w:t>
      деген жолдар мынадай редакцияда жазылсын:</w:t>
      </w:r>
    </w:p>
    <w:bookmarkEnd w:id="81"/>
    <w:bookmarkStart w:name="z105"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
        <w:gridCol w:w="104"/>
        <w:gridCol w:w="1002"/>
        <w:gridCol w:w="1002"/>
        <w:gridCol w:w="2328"/>
        <w:gridCol w:w="2586"/>
        <w:gridCol w:w="2587"/>
        <w:gridCol w:w="2587"/>
      </w:tblGrid>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75 215 299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75 215 299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2 843 068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1 822 964</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2 391 430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2 433 891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2 757 717</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2 244 560</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1 853 963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1 280 355</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2 162 212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1 262 075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1 768 774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1 504 391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1 497 406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2 015 287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1 707 226</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2 389 581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910 419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814 186</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2 198 921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1 533 973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2 043 226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13 766 254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13 084 353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13 792 228</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38 511 264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22 927 868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8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83"/>
    <w:bookmarkStart w:name="z108" w:id="84"/>
    <w:p>
      <w:pPr>
        <w:spacing w:after="0"/>
        <w:ind w:left="0"/>
        <w:jc w:val="both"/>
      </w:pPr>
      <w:r>
        <w:rPr>
          <w:rFonts w:ascii="Times New Roman"/>
          <w:b w:val="false"/>
          <w:i w:val="false"/>
          <w:color w:val="000000"/>
          <w:sz w:val="28"/>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w:t>
      </w:r>
      <w:r>
        <w:rPr>
          <w:rFonts w:ascii="Times New Roman"/>
          <w:b w:val="false"/>
          <w:i w:val="false"/>
          <w:color w:val="000000"/>
          <w:sz w:val="28"/>
        </w:rPr>
        <w:t>тізбесінде</w:t>
      </w:r>
      <w:r>
        <w:rPr>
          <w:rFonts w:ascii="Times New Roman"/>
          <w:b w:val="false"/>
          <w:i w:val="false"/>
          <w:color w:val="000000"/>
          <w:sz w:val="28"/>
        </w:rPr>
        <w:t>:</w:t>
      </w:r>
    </w:p>
    <w:bookmarkEnd w:id="84"/>
    <w:bookmarkStart w:name="z109" w:id="85"/>
    <w:p>
      <w:pPr>
        <w:spacing w:after="0"/>
        <w:ind w:left="0"/>
        <w:jc w:val="both"/>
      </w:pPr>
      <w:r>
        <w:rPr>
          <w:rFonts w:ascii="Times New Roman"/>
          <w:b w:val="false"/>
          <w:i w:val="false"/>
          <w:color w:val="000000"/>
          <w:sz w:val="28"/>
        </w:rPr>
        <w:t xml:space="preserve">
      "III. Нысаналы даму трансферттері" деген бөлімде: </w:t>
      </w:r>
    </w:p>
    <w:bookmarkEnd w:id="85"/>
    <w:bookmarkStart w:name="z110" w:id="86"/>
    <w:p>
      <w:pPr>
        <w:spacing w:after="0"/>
        <w:ind w:left="0"/>
        <w:jc w:val="both"/>
      </w:pPr>
      <w:r>
        <w:rPr>
          <w:rFonts w:ascii="Times New Roman"/>
          <w:b w:val="false"/>
          <w:i w:val="false"/>
          <w:color w:val="000000"/>
          <w:sz w:val="28"/>
        </w:rPr>
        <w:t xml:space="preserve">
      "Отын-энергетика кешенi және жер қойнауын пайдалану" деген </w:t>
      </w:r>
    </w:p>
    <w:bookmarkEnd w:id="86"/>
    <w:bookmarkStart w:name="z111" w:id="87"/>
    <w:p>
      <w:pPr>
        <w:spacing w:after="0"/>
        <w:ind w:left="0"/>
        <w:jc w:val="both"/>
      </w:pPr>
      <w:r>
        <w:rPr>
          <w:rFonts w:ascii="Times New Roman"/>
          <w:b w:val="false"/>
          <w:i w:val="false"/>
          <w:color w:val="000000"/>
          <w:sz w:val="28"/>
        </w:rPr>
        <w:t>
      9-функционалдық топта:</w:t>
      </w:r>
    </w:p>
    <w:bookmarkEnd w:id="87"/>
    <w:bookmarkStart w:name="z112" w:id="88"/>
    <w:p>
      <w:pPr>
        <w:spacing w:after="0"/>
        <w:ind w:left="0"/>
        <w:jc w:val="both"/>
      </w:pPr>
      <w:r>
        <w:rPr>
          <w:rFonts w:ascii="Times New Roman"/>
          <w:b w:val="false"/>
          <w:i w:val="false"/>
          <w:color w:val="000000"/>
          <w:sz w:val="28"/>
        </w:rPr>
        <w:t>
      241 "Қазақстан Республикасы Энергетика министрлігі" деген әкімші бойынша:</w:t>
      </w:r>
    </w:p>
    <w:bookmarkEnd w:id="88"/>
    <w:bookmarkStart w:name="z113" w:id="89"/>
    <w:p>
      <w:pPr>
        <w:spacing w:after="0"/>
        <w:ind w:left="0"/>
        <w:jc w:val="both"/>
      </w:pPr>
      <w:r>
        <w:rPr>
          <w:rFonts w:ascii="Times New Roman"/>
          <w:b w:val="false"/>
          <w:i w:val="false"/>
          <w:color w:val="000000"/>
          <w:sz w:val="28"/>
        </w:rPr>
        <w:t>
      041 "Жылу-электр энергетикасын дамыту" деген бағдарламада:</w:t>
      </w:r>
    </w:p>
    <w:bookmarkEnd w:id="89"/>
    <w:bookmarkStart w:name="z114" w:id="90"/>
    <w:p>
      <w:pPr>
        <w:spacing w:after="0"/>
        <w:ind w:left="0"/>
        <w:jc w:val="both"/>
      </w:pPr>
      <w:r>
        <w:rPr>
          <w:rFonts w:ascii="Times New Roman"/>
          <w:b w:val="false"/>
          <w:i w:val="false"/>
          <w:color w:val="000000"/>
          <w:sz w:val="28"/>
        </w:rPr>
        <w:t>
      мына:</w:t>
      </w:r>
    </w:p>
    <w:bookmarkEnd w:id="90"/>
    <w:bookmarkStart w:name="z115" w:id="91"/>
    <w:p>
      <w:pPr>
        <w:spacing w:after="0"/>
        <w:ind w:left="0"/>
        <w:jc w:val="both"/>
      </w:pP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94"/>
        <w:gridCol w:w="194"/>
        <w:gridCol w:w="1864"/>
        <w:gridCol w:w="5147"/>
        <w:gridCol w:w="194"/>
        <w:gridCol w:w="4318"/>
        <w:gridCol w:w="195"/>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республикалық бюджет қаражаты есебінен берілетін нысаналы даму трансферттері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7" w:id="92"/>
    <w:p>
      <w:pPr>
        <w:spacing w:after="0"/>
        <w:ind w:left="0"/>
        <w:jc w:val="both"/>
      </w:pPr>
      <w:r>
        <w:rPr>
          <w:rFonts w:ascii="Times New Roman"/>
          <w:b w:val="false"/>
          <w:i w:val="false"/>
          <w:color w:val="000000"/>
          <w:sz w:val="28"/>
        </w:rPr>
        <w:t>
      деген жол мынадай редакцияда жазылсын:</w:t>
      </w:r>
    </w:p>
    <w:bookmarkEnd w:id="92"/>
    <w:bookmarkStart w:name="z118" w:id="93"/>
    <w:p>
      <w:pPr>
        <w:spacing w:after="0"/>
        <w:ind w:left="0"/>
        <w:jc w:val="both"/>
      </w:pPr>
      <w:r>
        <w:rPr>
          <w:rFonts w:ascii="Times New Roman"/>
          <w:b w:val="false"/>
          <w:i w:val="false"/>
          <w:color w:val="000000"/>
          <w:sz w:val="28"/>
        </w:rPr>
        <w:t>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202"/>
        <w:gridCol w:w="202"/>
        <w:gridCol w:w="1942"/>
        <w:gridCol w:w="4849"/>
        <w:gridCol w:w="202"/>
        <w:gridCol w:w="4498"/>
        <w:gridCol w:w="203"/>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0" w:id="9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2" w:id="95"/>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трансферттердің сомаларын бөлу";</w:t>
      </w:r>
    </w:p>
    <w:bookmarkEnd w:id="95"/>
    <w:bookmarkStart w:name="z123" w:id="96"/>
    <w:p>
      <w:pPr>
        <w:spacing w:after="0"/>
        <w:ind w:left="0"/>
        <w:jc w:val="both"/>
      </w:pPr>
      <w:r>
        <w:rPr>
          <w:rFonts w:ascii="Times New Roman"/>
          <w:b w:val="false"/>
          <w:i w:val="false"/>
          <w:color w:val="000000"/>
          <w:sz w:val="28"/>
        </w:rPr>
        <w:t>
      мына:</w:t>
      </w:r>
    </w:p>
    <w:bookmarkEnd w:id="96"/>
    <w:bookmarkStart w:name="z124" w:id="97"/>
    <w:p>
      <w:pPr>
        <w:spacing w:after="0"/>
        <w:ind w:left="0"/>
        <w:jc w:val="both"/>
      </w:pPr>
      <w:r>
        <w:rPr>
          <w:rFonts w:ascii="Times New Roman"/>
          <w:b w:val="false"/>
          <w:i w:val="false"/>
          <w:color w:val="000000"/>
          <w:sz w:val="28"/>
        </w:rPr>
        <w:t>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034"/>
        <w:gridCol w:w="7109"/>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6" w:id="98"/>
    <w:p>
      <w:pPr>
        <w:spacing w:after="0"/>
        <w:ind w:left="0"/>
        <w:jc w:val="both"/>
      </w:pPr>
      <w:r>
        <w:rPr>
          <w:rFonts w:ascii="Times New Roman"/>
          <w:b w:val="false"/>
          <w:i w:val="false"/>
          <w:color w:val="000000"/>
          <w:sz w:val="28"/>
        </w:rPr>
        <w:t>
      деген жол мынадай редакцияда жазылсын:</w:t>
      </w:r>
    </w:p>
    <w:bookmarkEnd w:id="98"/>
    <w:bookmarkStart w:name="z127" w:id="99"/>
    <w:p>
      <w:pPr>
        <w:spacing w:after="0"/>
        <w:ind w:left="0"/>
        <w:jc w:val="both"/>
      </w:pP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539"/>
        <w:gridCol w:w="7452"/>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100"/>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00"/>
    <w:bookmarkStart w:name="z130" w:id="101"/>
    <w:p>
      <w:pPr>
        <w:spacing w:after="0"/>
        <w:ind w:left="0"/>
        <w:jc w:val="both"/>
      </w:pP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1702"/>
        <w:gridCol w:w="6939"/>
      </w:tblGrid>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10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4" w:id="103"/>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03"/>
    <w:bookmarkStart w:name="z135" w:id="104"/>
    <w:p>
      <w:pPr>
        <w:spacing w:after="0"/>
        <w:ind w:left="0"/>
        <w:jc w:val="both"/>
      </w:pPr>
      <w:r>
        <w:rPr>
          <w:rFonts w:ascii="Times New Roman"/>
          <w:b w:val="false"/>
          <w:i w:val="false"/>
          <w:color w:val="000000"/>
          <w:sz w:val="28"/>
        </w:rPr>
        <w:t>
      мына:</w:t>
      </w:r>
    </w:p>
    <w:bookmarkEnd w:id="104"/>
    <w:bookmarkStart w:name="z136" w:id="105"/>
    <w:p>
      <w:pPr>
        <w:spacing w:after="0"/>
        <w:ind w:left="0"/>
        <w:jc w:val="both"/>
      </w:pP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1 026 545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8" w:id="106"/>
    <w:p>
      <w:pPr>
        <w:spacing w:after="0"/>
        <w:ind w:left="0"/>
        <w:jc w:val="both"/>
      </w:pPr>
      <w:r>
        <w:rPr>
          <w:rFonts w:ascii="Times New Roman"/>
          <w:b w:val="false"/>
          <w:i w:val="false"/>
          <w:color w:val="000000"/>
          <w:sz w:val="28"/>
        </w:rPr>
        <w:t>
      деген жол мынадай редакцияда жазылсын:</w:t>
      </w:r>
    </w:p>
    <w:bookmarkEnd w:id="106"/>
    <w:bookmarkStart w:name="z139"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1" w:id="108"/>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08"/>
    <w:bookmarkStart w:name="z142"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4" w:id="11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6-қосымшада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6" w:id="111"/>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11"/>
    <w:bookmarkStart w:name="z147" w:id="112"/>
    <w:p>
      <w:pPr>
        <w:spacing w:after="0"/>
        <w:ind w:left="0"/>
        <w:jc w:val="both"/>
      </w:pPr>
      <w:r>
        <w:rPr>
          <w:rFonts w:ascii="Times New Roman"/>
          <w:b w:val="false"/>
          <w:i w:val="false"/>
          <w:color w:val="000000"/>
          <w:sz w:val="28"/>
        </w:rPr>
        <w:t>
      мына:</w:t>
      </w:r>
    </w:p>
    <w:bookmarkEnd w:id="112"/>
    <w:bookmarkStart w:name="z148" w:id="113"/>
    <w:p>
      <w:pPr>
        <w:spacing w:after="0"/>
        <w:ind w:left="0"/>
        <w:jc w:val="both"/>
      </w:pPr>
      <w:r>
        <w:rPr>
          <w:rFonts w:ascii="Times New Roman"/>
          <w:b w:val="false"/>
          <w:i w:val="false"/>
          <w:color w:val="000000"/>
          <w:sz w:val="28"/>
        </w:rPr>
        <w:t>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0" w:id="114"/>
    <w:p>
      <w:pPr>
        <w:spacing w:after="0"/>
        <w:ind w:left="0"/>
        <w:jc w:val="both"/>
      </w:pPr>
      <w:r>
        <w:rPr>
          <w:rFonts w:ascii="Times New Roman"/>
          <w:b w:val="false"/>
          <w:i w:val="false"/>
          <w:color w:val="000000"/>
          <w:sz w:val="28"/>
        </w:rPr>
        <w:t>
      деген жол мынадай редакцияда жазылсын:</w:t>
      </w:r>
    </w:p>
    <w:bookmarkEnd w:id="114"/>
    <w:bookmarkStart w:name="z151" w:id="115"/>
    <w:p>
      <w:pPr>
        <w:spacing w:after="0"/>
        <w:ind w:left="0"/>
        <w:jc w:val="both"/>
      </w:pPr>
      <w:r>
        <w:rPr>
          <w:rFonts w:ascii="Times New Roman"/>
          <w:b w:val="false"/>
          <w:i w:val="false"/>
          <w:color w:val="000000"/>
          <w:sz w:val="28"/>
        </w:rPr>
        <w:t>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3" w:id="1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7-қосымшада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55" w:id="117"/>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117"/>
    <w:bookmarkStart w:name="z156" w:id="118"/>
    <w:p>
      <w:pPr>
        <w:spacing w:after="0"/>
        <w:ind w:left="0"/>
        <w:jc w:val="both"/>
      </w:pPr>
      <w:r>
        <w:rPr>
          <w:rFonts w:ascii="Times New Roman"/>
          <w:b w:val="false"/>
          <w:i w:val="false"/>
          <w:color w:val="000000"/>
          <w:sz w:val="28"/>
        </w:rPr>
        <w:t>
      мына:</w:t>
      </w:r>
    </w:p>
    <w:bookmarkEnd w:id="118"/>
    <w:bookmarkStart w:name="z157" w:id="119"/>
    <w:p>
      <w:pPr>
        <w:spacing w:after="0"/>
        <w:ind w:left="0"/>
        <w:jc w:val="both"/>
      </w:pPr>
      <w:r>
        <w:rPr>
          <w:rFonts w:ascii="Times New Roman"/>
          <w:b w:val="false"/>
          <w:i w:val="false"/>
          <w:color w:val="000000"/>
          <w:sz w:val="28"/>
        </w:rPr>
        <w:t>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2239"/>
        <w:gridCol w:w="6587"/>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9" w:id="120"/>
    <w:p>
      <w:pPr>
        <w:spacing w:after="0"/>
        <w:ind w:left="0"/>
        <w:jc w:val="both"/>
      </w:pPr>
      <w:r>
        <w:rPr>
          <w:rFonts w:ascii="Times New Roman"/>
          <w:b w:val="false"/>
          <w:i w:val="false"/>
          <w:color w:val="000000"/>
          <w:sz w:val="28"/>
        </w:rPr>
        <w:t>
      деген жол мынадай редакцияда жазылсын:</w:t>
      </w:r>
    </w:p>
    <w:bookmarkEnd w:id="120"/>
    <w:bookmarkStart w:name="z160" w:id="121"/>
    <w:p>
      <w:pPr>
        <w:spacing w:after="0"/>
        <w:ind w:left="0"/>
        <w:jc w:val="both"/>
      </w:pPr>
      <w:r>
        <w:rPr>
          <w:rFonts w:ascii="Times New Roman"/>
          <w:b w:val="false"/>
          <w:i w:val="false"/>
          <w:color w:val="000000"/>
          <w:sz w:val="28"/>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1702"/>
        <w:gridCol w:w="6939"/>
      </w:tblGrid>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2" w:id="1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8-қосымшада</w:t>
      </w:r>
      <w:r>
        <w:rPr>
          <w:rFonts w:ascii="Times New Roman"/>
          <w:b w:val="false"/>
          <w:i w:val="false"/>
          <w:color w:val="000000"/>
          <w:sz w:val="28"/>
        </w:rPr>
        <w:t>:</w:t>
      </w:r>
    </w:p>
    <w:bookmarkEnd w:id="122"/>
    <w:bookmarkStart w:name="z163" w:id="123"/>
    <w:p>
      <w:pPr>
        <w:spacing w:after="0"/>
        <w:ind w:left="0"/>
        <w:jc w:val="both"/>
      </w:pPr>
      <w:r>
        <w:rPr>
          <w:rFonts w:ascii="Times New Roman"/>
          <w:b w:val="false"/>
          <w:i w:val="false"/>
          <w:color w:val="000000"/>
          <w:sz w:val="28"/>
        </w:rPr>
        <w:t>
      тақырып мынадай редакцияда жазылсын:</w:t>
      </w:r>
    </w:p>
    <w:bookmarkEnd w:id="123"/>
    <w:bookmarkStart w:name="z164" w:id="124"/>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24"/>
    <w:bookmarkStart w:name="z165" w:id="125"/>
    <w:p>
      <w:pPr>
        <w:spacing w:after="0"/>
        <w:ind w:left="0"/>
        <w:jc w:val="both"/>
      </w:pPr>
      <w:r>
        <w:rPr>
          <w:rFonts w:ascii="Times New Roman"/>
          <w:b w:val="false"/>
          <w:i w:val="false"/>
          <w:color w:val="000000"/>
          <w:sz w:val="28"/>
        </w:rPr>
        <w:t>
      мына:</w:t>
      </w:r>
    </w:p>
    <w:bookmarkEnd w:id="125"/>
    <w:bookmarkStart w:name="z166" w:id="126"/>
    <w:p>
      <w:pPr>
        <w:spacing w:after="0"/>
        <w:ind w:left="0"/>
        <w:jc w:val="both"/>
      </w:pPr>
      <w:r>
        <w:rPr>
          <w:rFonts w:ascii="Times New Roman"/>
          <w:b w:val="false"/>
          <w:i w:val="false"/>
          <w:color w:val="000000"/>
          <w:sz w:val="28"/>
        </w:rPr>
        <w:t>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8" w:id="127"/>
    <w:p>
      <w:pPr>
        <w:spacing w:after="0"/>
        <w:ind w:left="0"/>
        <w:jc w:val="both"/>
      </w:pPr>
      <w:r>
        <w:rPr>
          <w:rFonts w:ascii="Times New Roman"/>
          <w:b w:val="false"/>
          <w:i w:val="false"/>
          <w:color w:val="000000"/>
          <w:sz w:val="28"/>
        </w:rPr>
        <w:t>
      деген жол мынадай редакцияда жазылсын:</w:t>
      </w:r>
    </w:p>
    <w:bookmarkEnd w:id="127"/>
    <w:bookmarkStart w:name="z169" w:id="128"/>
    <w:p>
      <w:pPr>
        <w:spacing w:after="0"/>
        <w:ind w:left="0"/>
        <w:jc w:val="both"/>
      </w:pPr>
      <w:r>
        <w:rPr>
          <w:rFonts w:ascii="Times New Roman"/>
          <w:b w:val="false"/>
          <w:i w:val="false"/>
          <w:color w:val="000000"/>
          <w:sz w:val="28"/>
        </w:rPr>
        <w: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1" w:id="12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10-қосымшада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73" w:id="130"/>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мемлекеттік атаулы әлеуметтік көмек төлеміне берілетін ағымдағы нысаналы трансферттердің сомаларын бөлу";</w:t>
      </w:r>
    </w:p>
    <w:bookmarkEnd w:id="130"/>
    <w:bookmarkStart w:name="z174" w:id="131"/>
    <w:p>
      <w:pPr>
        <w:spacing w:after="0"/>
        <w:ind w:left="0"/>
        <w:jc w:val="both"/>
      </w:pPr>
      <w:r>
        <w:rPr>
          <w:rFonts w:ascii="Times New Roman"/>
          <w:b w:val="false"/>
          <w:i w:val="false"/>
          <w:color w:val="000000"/>
          <w:sz w:val="28"/>
        </w:rPr>
        <w:t>
      мына:</w:t>
      </w:r>
    </w:p>
    <w:bookmarkEnd w:id="131"/>
    <w:bookmarkStart w:name="z175" w:id="132"/>
    <w:p>
      <w:pPr>
        <w:spacing w:after="0"/>
        <w:ind w:left="0"/>
        <w:jc w:val="both"/>
      </w:pP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7" w:id="133"/>
    <w:p>
      <w:pPr>
        <w:spacing w:after="0"/>
        <w:ind w:left="0"/>
        <w:jc w:val="both"/>
      </w:pPr>
      <w:r>
        <w:rPr>
          <w:rFonts w:ascii="Times New Roman"/>
          <w:b w:val="false"/>
          <w:i w:val="false"/>
          <w:color w:val="000000"/>
          <w:sz w:val="28"/>
        </w:rPr>
        <w:t>
      деген жол мынадай редакцияда жазылсын:</w:t>
      </w:r>
    </w:p>
    <w:bookmarkEnd w:id="133"/>
    <w:bookmarkStart w:name="z178"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0" w:id="135"/>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35"/>
    <w:bookmarkStart w:name="z181" w:id="136"/>
    <w:p>
      <w:pPr>
        <w:spacing w:after="0"/>
        <w:ind w:left="0"/>
        <w:jc w:val="both"/>
      </w:pPr>
      <w:r>
        <w:rPr>
          <w:rFonts w:ascii="Times New Roman"/>
          <w:b w:val="false"/>
          <w:i w:val="false"/>
          <w:color w:val="000000"/>
          <w:sz w:val="28"/>
        </w:rPr>
        <w:t>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3" w:id="13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11-қосымшада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5" w:id="138"/>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bookmarkEnd w:id="138"/>
    <w:bookmarkStart w:name="z186" w:id="139"/>
    <w:p>
      <w:pPr>
        <w:spacing w:after="0"/>
        <w:ind w:left="0"/>
        <w:jc w:val="both"/>
      </w:pPr>
      <w:r>
        <w:rPr>
          <w:rFonts w:ascii="Times New Roman"/>
          <w:b w:val="false"/>
          <w:i w:val="false"/>
          <w:color w:val="000000"/>
          <w:sz w:val="28"/>
        </w:rPr>
        <w:t>
      мына:</w:t>
      </w:r>
    </w:p>
    <w:bookmarkEnd w:id="139"/>
    <w:bookmarkStart w:name="z187" w:id="140"/>
    <w:p>
      <w:pPr>
        <w:spacing w:after="0"/>
        <w:ind w:left="0"/>
        <w:jc w:val="both"/>
      </w:pPr>
      <w:r>
        <w:rPr>
          <w:rFonts w:ascii="Times New Roman"/>
          <w:b w:val="false"/>
          <w:i w:val="false"/>
          <w:color w:val="000000"/>
          <w:sz w:val="28"/>
        </w:rPr>
        <w:t>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9" w:id="141"/>
    <w:p>
      <w:pPr>
        <w:spacing w:after="0"/>
        <w:ind w:left="0"/>
        <w:jc w:val="both"/>
      </w:pPr>
      <w:r>
        <w:rPr>
          <w:rFonts w:ascii="Times New Roman"/>
          <w:b w:val="false"/>
          <w:i w:val="false"/>
          <w:color w:val="000000"/>
          <w:sz w:val="28"/>
        </w:rPr>
        <w:t>
      деген жол мынадай редакцияда жазылсын:</w:t>
      </w:r>
    </w:p>
    <w:bookmarkEnd w:id="141"/>
    <w:bookmarkStart w:name="z190" w:id="142"/>
    <w:p>
      <w:pPr>
        <w:spacing w:after="0"/>
        <w:ind w:left="0"/>
        <w:jc w:val="both"/>
      </w:pPr>
      <w:r>
        <w:rPr>
          <w:rFonts w:ascii="Times New Roman"/>
          <w:b w:val="false"/>
          <w:i w:val="false"/>
          <w:color w:val="000000"/>
          <w:sz w:val="28"/>
        </w:rPr>
        <w:t>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2" w:id="143"/>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43"/>
    <w:bookmarkStart w:name="z193" w:id="144"/>
    <w:p>
      <w:pPr>
        <w:spacing w:after="0"/>
        <w:ind w:left="0"/>
        <w:jc w:val="both"/>
      </w:pPr>
      <w:r>
        <w:rPr>
          <w:rFonts w:ascii="Times New Roman"/>
          <w:b w:val="false"/>
          <w:i w:val="false"/>
          <w:color w:val="000000"/>
          <w:sz w:val="28"/>
        </w:rPr>
        <w:t>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539"/>
        <w:gridCol w:w="7452"/>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 w:id="14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13-қосымшада</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7" w:id="146"/>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46"/>
    <w:bookmarkStart w:name="z198" w:id="147"/>
    <w:p>
      <w:pPr>
        <w:spacing w:after="0"/>
        <w:ind w:left="0"/>
        <w:jc w:val="both"/>
      </w:pPr>
      <w:r>
        <w:rPr>
          <w:rFonts w:ascii="Times New Roman"/>
          <w:b w:val="false"/>
          <w:i w:val="false"/>
          <w:color w:val="000000"/>
          <w:sz w:val="28"/>
        </w:rPr>
        <w:t>
      мына:</w:t>
      </w:r>
    </w:p>
    <w:bookmarkEnd w:id="147"/>
    <w:bookmarkStart w:name="z199" w:id="148"/>
    <w:p>
      <w:pPr>
        <w:spacing w:after="0"/>
        <w:ind w:left="0"/>
        <w:jc w:val="both"/>
      </w:pPr>
      <w:r>
        <w:rPr>
          <w:rFonts w:ascii="Times New Roman"/>
          <w:b w:val="false"/>
          <w:i w:val="false"/>
          <w:color w:val="000000"/>
          <w:sz w:val="28"/>
        </w:rPr>
        <w:t>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1" w:id="149"/>
    <w:p>
      <w:pPr>
        <w:spacing w:after="0"/>
        <w:ind w:left="0"/>
        <w:jc w:val="both"/>
      </w:pPr>
      <w:r>
        <w:rPr>
          <w:rFonts w:ascii="Times New Roman"/>
          <w:b w:val="false"/>
          <w:i w:val="false"/>
          <w:color w:val="000000"/>
          <w:sz w:val="28"/>
        </w:rPr>
        <w:t>
      деген жол мынадай редакцияда жазылсын:</w:t>
      </w:r>
    </w:p>
    <w:bookmarkEnd w:id="149"/>
    <w:bookmarkStart w:name="z202" w:id="150"/>
    <w:p>
      <w:pPr>
        <w:spacing w:after="0"/>
        <w:ind w:left="0"/>
        <w:jc w:val="both"/>
      </w:pPr>
      <w:r>
        <w:rPr>
          <w:rFonts w:ascii="Times New Roman"/>
          <w:b w:val="false"/>
          <w:i w:val="false"/>
          <w:color w:val="000000"/>
          <w:sz w:val="28"/>
        </w:rPr>
        <w:t>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4" w:id="151"/>
    <w:p>
      <w:pPr>
        <w:spacing w:after="0"/>
        <w:ind w:left="0"/>
        <w:jc w:val="both"/>
      </w:pPr>
      <w:r>
        <w:rPr>
          <w:rFonts w:ascii="Times New Roman"/>
          <w:b w:val="false"/>
          <w:i w:val="false"/>
          <w:color w:val="000000"/>
          <w:sz w:val="28"/>
        </w:rPr>
        <w:t>
      көрсетілген қаулыға 14-қосымшада:</w:t>
      </w:r>
    </w:p>
    <w:bookmarkEnd w:id="151"/>
    <w:bookmarkStart w:name="z205" w:id="152"/>
    <w:p>
      <w:pPr>
        <w:spacing w:after="0"/>
        <w:ind w:left="0"/>
        <w:jc w:val="both"/>
      </w:pPr>
      <w:r>
        <w:rPr>
          <w:rFonts w:ascii="Times New Roman"/>
          <w:b w:val="false"/>
          <w:i w:val="false"/>
          <w:color w:val="000000"/>
          <w:sz w:val="28"/>
        </w:rPr>
        <w:t>
      тақырып мынадай редакцияда жазылсын:</w:t>
      </w:r>
    </w:p>
    <w:bookmarkEnd w:id="152"/>
    <w:bookmarkStart w:name="z206" w:id="153"/>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153"/>
    <w:bookmarkStart w:name="z207" w:id="154"/>
    <w:p>
      <w:pPr>
        <w:spacing w:after="0"/>
        <w:ind w:left="0"/>
        <w:jc w:val="both"/>
      </w:pPr>
      <w:r>
        <w:rPr>
          <w:rFonts w:ascii="Times New Roman"/>
          <w:b w:val="false"/>
          <w:i w:val="false"/>
          <w:color w:val="000000"/>
          <w:sz w:val="28"/>
        </w:rPr>
        <w:t>
      мына:</w:t>
      </w:r>
    </w:p>
    <w:bookmarkEnd w:id="154"/>
    <w:bookmarkStart w:name="z208"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442"/>
        <w:gridCol w:w="2161"/>
        <w:gridCol w:w="933"/>
        <w:gridCol w:w="97"/>
        <w:gridCol w:w="1302"/>
        <w:gridCol w:w="1546"/>
        <w:gridCol w:w="1793"/>
        <w:gridCol w:w="1546"/>
        <w:gridCol w:w="179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1 088 582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581 028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0" w:id="156"/>
    <w:p>
      <w:pPr>
        <w:spacing w:after="0"/>
        <w:ind w:left="0"/>
        <w:jc w:val="both"/>
      </w:pPr>
      <w:r>
        <w:rPr>
          <w:rFonts w:ascii="Times New Roman"/>
          <w:b w:val="false"/>
          <w:i w:val="false"/>
          <w:color w:val="000000"/>
          <w:sz w:val="28"/>
        </w:rPr>
        <w:t>
      деген жол мынадай редакцияда жазылсын:</w:t>
      </w:r>
    </w:p>
    <w:bookmarkEnd w:id="156"/>
    <w:bookmarkStart w:name="z211" w:id="157"/>
    <w:p>
      <w:pPr>
        <w:spacing w:after="0"/>
        <w:ind w:left="0"/>
        <w:jc w:val="both"/>
      </w:pPr>
      <w:r>
        <w:rPr>
          <w:rFonts w:ascii="Times New Roman"/>
          <w:b w:val="false"/>
          <w:i w:val="false"/>
          <w:color w:val="000000"/>
          <w:sz w:val="28"/>
        </w:rPr>
        <w:t>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332"/>
        <w:gridCol w:w="1867"/>
        <w:gridCol w:w="971"/>
        <w:gridCol w:w="101"/>
        <w:gridCol w:w="1356"/>
        <w:gridCol w:w="1611"/>
        <w:gridCol w:w="1867"/>
        <w:gridCol w:w="1611"/>
        <w:gridCol w:w="1869"/>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407 045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3" w:id="158"/>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58"/>
    <w:bookmarkStart w:name="z214" w:id="159"/>
    <w:p>
      <w:pPr>
        <w:spacing w:after="0"/>
        <w:ind w:left="0"/>
        <w:jc w:val="both"/>
      </w:pPr>
      <w:r>
        <w:rPr>
          <w:rFonts w:ascii="Times New Roman"/>
          <w:b w:val="false"/>
          <w:i w:val="false"/>
          <w:color w:val="000000"/>
          <w:sz w:val="28"/>
        </w:rPr>
        <w:t>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12"/>
        <w:gridCol w:w="2315"/>
        <w:gridCol w:w="125"/>
        <w:gridCol w:w="125"/>
        <w:gridCol w:w="1681"/>
        <w:gridCol w:w="125"/>
        <w:gridCol w:w="2315"/>
        <w:gridCol w:w="1998"/>
        <w:gridCol w:w="2317"/>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352 511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6" w:id="16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15-қосымшада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18" w:id="161"/>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61"/>
    <w:bookmarkStart w:name="z219" w:id="162"/>
    <w:p>
      <w:pPr>
        <w:spacing w:after="0"/>
        <w:ind w:left="0"/>
        <w:jc w:val="both"/>
      </w:pPr>
      <w:r>
        <w:rPr>
          <w:rFonts w:ascii="Times New Roman"/>
          <w:b w:val="false"/>
          <w:i w:val="false"/>
          <w:color w:val="000000"/>
          <w:sz w:val="28"/>
        </w:rPr>
        <w:t>
      мына:</w:t>
      </w:r>
    </w:p>
    <w:bookmarkEnd w:id="162"/>
    <w:bookmarkStart w:name="z220" w:id="163"/>
    <w:p>
      <w:pPr>
        <w:spacing w:after="0"/>
        <w:ind w:left="0"/>
        <w:jc w:val="both"/>
      </w:pPr>
      <w:r>
        <w:rPr>
          <w:rFonts w:ascii="Times New Roman"/>
          <w:b w:val="false"/>
          <w:i w:val="false"/>
          <w:color w:val="000000"/>
          <w:sz w:val="28"/>
        </w:rPr>
        <w:t>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034"/>
        <w:gridCol w:w="7109"/>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2" w:id="164"/>
    <w:p>
      <w:pPr>
        <w:spacing w:after="0"/>
        <w:ind w:left="0"/>
        <w:jc w:val="both"/>
      </w:pPr>
      <w:r>
        <w:rPr>
          <w:rFonts w:ascii="Times New Roman"/>
          <w:b w:val="false"/>
          <w:i w:val="false"/>
          <w:color w:val="000000"/>
          <w:sz w:val="28"/>
        </w:rPr>
        <w:t>
      деген жол мынадай редакцияда жазылсын:</w:t>
      </w:r>
    </w:p>
    <w:bookmarkEnd w:id="164"/>
    <w:bookmarkStart w:name="z223"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539"/>
        <w:gridCol w:w="7452"/>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5" w:id="16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17-қосымшада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27" w:id="167"/>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еңбек нарығын дамытуға берілетін ағымдағы нысаналы трансферттердің сомаларын бөлу";</w:t>
      </w:r>
    </w:p>
    <w:bookmarkEnd w:id="167"/>
    <w:bookmarkStart w:name="z228" w:id="168"/>
    <w:p>
      <w:pPr>
        <w:spacing w:after="0"/>
        <w:ind w:left="0"/>
        <w:jc w:val="both"/>
      </w:pPr>
      <w:r>
        <w:rPr>
          <w:rFonts w:ascii="Times New Roman"/>
          <w:b w:val="false"/>
          <w:i w:val="false"/>
          <w:color w:val="000000"/>
          <w:sz w:val="28"/>
        </w:rPr>
        <w:t>
      мына:</w:t>
      </w:r>
    </w:p>
    <w:bookmarkEnd w:id="168"/>
    <w:bookmarkStart w:name="z229" w:id="169"/>
    <w:p>
      <w:pPr>
        <w:spacing w:after="0"/>
        <w:ind w:left="0"/>
        <w:jc w:val="both"/>
      </w:pPr>
      <w:r>
        <w:rPr>
          <w:rFonts w:ascii="Times New Roman"/>
          <w:b w:val="false"/>
          <w:i w:val="false"/>
          <w:color w:val="000000"/>
          <w:sz w:val="28"/>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630"/>
        <w:gridCol w:w="3077"/>
        <w:gridCol w:w="3074"/>
        <w:gridCol w:w="138"/>
        <w:gridCol w:w="2202"/>
        <w:gridCol w:w="220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2 966 321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2 912 550</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1" w:id="170"/>
    <w:p>
      <w:pPr>
        <w:spacing w:after="0"/>
        <w:ind w:left="0"/>
        <w:jc w:val="both"/>
      </w:pPr>
      <w:r>
        <w:rPr>
          <w:rFonts w:ascii="Times New Roman"/>
          <w:b w:val="false"/>
          <w:i w:val="false"/>
          <w:color w:val="000000"/>
          <w:sz w:val="28"/>
        </w:rPr>
        <w:t>
      деген жол мынадай редакцияда жазылсын:</w:t>
      </w:r>
    </w:p>
    <w:bookmarkEnd w:id="170"/>
    <w:bookmarkStart w:name="z232" w:id="171"/>
    <w:p>
      <w:pPr>
        <w:spacing w:after="0"/>
        <w:ind w:left="0"/>
        <w:jc w:val="both"/>
      </w:pPr>
      <w:r>
        <w:rPr>
          <w:rFonts w:ascii="Times New Roman"/>
          <w:b w:val="false"/>
          <w:i w:val="false"/>
          <w:color w:val="000000"/>
          <w:sz w:val="28"/>
        </w:rPr>
        <w:t>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475"/>
        <w:gridCol w:w="3211"/>
        <w:gridCol w:w="3212"/>
        <w:gridCol w:w="144"/>
        <w:gridCol w:w="2300"/>
        <w:gridCol w:w="1937"/>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2 159 831</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2 109 426</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4" w:id="172"/>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72"/>
    <w:bookmarkStart w:name="z235"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567"/>
        <w:gridCol w:w="3184"/>
        <w:gridCol w:w="3184"/>
        <w:gridCol w:w="172"/>
        <w:gridCol w:w="1658"/>
        <w:gridCol w:w="2315"/>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806 490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803 124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7" w:id="17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18-қосымшада</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39" w:id="175"/>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bookmarkEnd w:id="175"/>
    <w:bookmarkStart w:name="z240" w:id="176"/>
    <w:p>
      <w:pPr>
        <w:spacing w:after="0"/>
        <w:ind w:left="0"/>
        <w:jc w:val="both"/>
      </w:pPr>
      <w:r>
        <w:rPr>
          <w:rFonts w:ascii="Times New Roman"/>
          <w:b w:val="false"/>
          <w:i w:val="false"/>
          <w:color w:val="000000"/>
          <w:sz w:val="28"/>
        </w:rPr>
        <w:t>
      мына:</w:t>
      </w:r>
    </w:p>
    <w:bookmarkEnd w:id="176"/>
    <w:bookmarkStart w:name="z241" w:id="177"/>
    <w:p>
      <w:pPr>
        <w:spacing w:after="0"/>
        <w:ind w:left="0"/>
        <w:jc w:val="both"/>
      </w:pPr>
      <w:r>
        <w:rPr>
          <w:rFonts w:ascii="Times New Roman"/>
          <w:b w:val="false"/>
          <w:i w:val="false"/>
          <w:color w:val="000000"/>
          <w:sz w:val="28"/>
        </w:rPr>
        <w:t>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1788"/>
        <w:gridCol w:w="8725"/>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3" w:id="178"/>
    <w:p>
      <w:pPr>
        <w:spacing w:after="0"/>
        <w:ind w:left="0"/>
        <w:jc w:val="both"/>
      </w:pPr>
      <w:r>
        <w:rPr>
          <w:rFonts w:ascii="Times New Roman"/>
          <w:b w:val="false"/>
          <w:i w:val="false"/>
          <w:color w:val="000000"/>
          <w:sz w:val="28"/>
        </w:rPr>
        <w:t>
      деген жол мынадай редакцияда жазылсын:</w:t>
      </w:r>
    </w:p>
    <w:bookmarkEnd w:id="178"/>
    <w:bookmarkStart w:name="z244" w:id="179"/>
    <w:p>
      <w:pPr>
        <w:spacing w:after="0"/>
        <w:ind w:left="0"/>
        <w:jc w:val="both"/>
      </w:pPr>
      <w:r>
        <w:rPr>
          <w:rFonts w:ascii="Times New Roman"/>
          <w:b w:val="false"/>
          <w:i w:val="false"/>
          <w:color w:val="000000"/>
          <w:sz w:val="28"/>
        </w:rPr>
        <w:t>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538"/>
        <w:gridCol w:w="863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6" w:id="180"/>
    <w:p>
      <w:pPr>
        <w:spacing w:after="0"/>
        <w:ind w:left="0"/>
        <w:jc w:val="both"/>
      </w:pPr>
      <w:r>
        <w:rPr>
          <w:rFonts w:ascii="Times New Roman"/>
          <w:b w:val="false"/>
          <w:i w:val="false"/>
          <w:color w:val="000000"/>
          <w:sz w:val="28"/>
        </w:rPr>
        <w:t>
      мынадай мазмұндағы реттік нөмірі 4-жолмен толықтырылсын:</w:t>
      </w:r>
    </w:p>
    <w:bookmarkEnd w:id="180"/>
    <w:bookmarkStart w:name="z247" w:id="181"/>
    <w:p>
      <w:pPr>
        <w:spacing w:after="0"/>
        <w:ind w:left="0"/>
        <w:jc w:val="both"/>
      </w:pPr>
      <w:r>
        <w:rPr>
          <w:rFonts w:ascii="Times New Roman"/>
          <w:b w:val="false"/>
          <w:i w:val="false"/>
          <w:color w:val="000000"/>
          <w:sz w:val="28"/>
        </w:rPr>
        <w:t>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9" w:id="18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19-қосымшада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51" w:id="183"/>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183"/>
    <w:bookmarkStart w:name="z252" w:id="184"/>
    <w:p>
      <w:pPr>
        <w:spacing w:after="0"/>
        <w:ind w:left="0"/>
        <w:jc w:val="both"/>
      </w:pPr>
      <w:r>
        <w:rPr>
          <w:rFonts w:ascii="Times New Roman"/>
          <w:b w:val="false"/>
          <w:i w:val="false"/>
          <w:color w:val="000000"/>
          <w:sz w:val="28"/>
        </w:rPr>
        <w:t>
      мына:</w:t>
      </w:r>
    </w:p>
    <w:bookmarkEnd w:id="184"/>
    <w:bookmarkStart w:name="z253"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2489"/>
        <w:gridCol w:w="7323"/>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5" w:id="186"/>
    <w:p>
      <w:pPr>
        <w:spacing w:after="0"/>
        <w:ind w:left="0"/>
        <w:jc w:val="both"/>
      </w:pPr>
      <w:r>
        <w:rPr>
          <w:rFonts w:ascii="Times New Roman"/>
          <w:b w:val="false"/>
          <w:i w:val="false"/>
          <w:color w:val="000000"/>
          <w:sz w:val="28"/>
        </w:rPr>
        <w:t>
      деген жол мынадай редакцияда жазылсын:</w:t>
      </w:r>
    </w:p>
    <w:bookmarkEnd w:id="186"/>
    <w:bookmarkStart w:name="z256" w:id="187"/>
    <w:p>
      <w:pPr>
        <w:spacing w:after="0"/>
        <w:ind w:left="0"/>
        <w:jc w:val="both"/>
      </w:pPr>
      <w:r>
        <w:rPr>
          <w:rFonts w:ascii="Times New Roman"/>
          <w:b w:val="false"/>
          <w:i w:val="false"/>
          <w:color w:val="000000"/>
          <w:sz w:val="28"/>
        </w:rPr>
        <w:t>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904"/>
        <w:gridCol w:w="7759"/>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8" w:id="18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20-қосымшада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60" w:id="189"/>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тілдік курстар бойынша тағылымдамадан өткен мұғалімдерге қосымша ақы төлеуге берілетін ағымдағы нысаналы трансферттердің сомаларын бөлу";</w:t>
      </w:r>
    </w:p>
    <w:bookmarkEnd w:id="189"/>
    <w:bookmarkStart w:name="z261" w:id="190"/>
    <w:p>
      <w:pPr>
        <w:spacing w:after="0"/>
        <w:ind w:left="0"/>
        <w:jc w:val="both"/>
      </w:pPr>
      <w:r>
        <w:rPr>
          <w:rFonts w:ascii="Times New Roman"/>
          <w:b w:val="false"/>
          <w:i w:val="false"/>
          <w:color w:val="000000"/>
          <w:sz w:val="28"/>
        </w:rPr>
        <w:t>
      мына:</w:t>
      </w:r>
    </w:p>
    <w:bookmarkEnd w:id="190"/>
    <w:bookmarkStart w:name="z262" w:id="191"/>
    <w:p>
      <w:pPr>
        <w:spacing w:after="0"/>
        <w:ind w:left="0"/>
        <w:jc w:val="both"/>
      </w:pPr>
      <w:r>
        <w:rPr>
          <w:rFonts w:ascii="Times New Roman"/>
          <w:b w:val="false"/>
          <w:i w:val="false"/>
          <w:color w:val="000000"/>
          <w:sz w:val="28"/>
        </w:rPr>
        <w:t>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4" w:id="192"/>
    <w:p>
      <w:pPr>
        <w:spacing w:after="0"/>
        <w:ind w:left="0"/>
        <w:jc w:val="both"/>
      </w:pPr>
      <w:r>
        <w:rPr>
          <w:rFonts w:ascii="Times New Roman"/>
          <w:b w:val="false"/>
          <w:i w:val="false"/>
          <w:color w:val="000000"/>
          <w:sz w:val="28"/>
        </w:rPr>
        <w:t>
      деген жол мынадай редакцияда жазылсын:</w:t>
      </w:r>
    </w:p>
    <w:bookmarkEnd w:id="192"/>
    <w:bookmarkStart w:name="z265" w:id="193"/>
    <w:p>
      <w:pPr>
        <w:spacing w:after="0"/>
        <w:ind w:left="0"/>
        <w:jc w:val="both"/>
      </w:pPr>
      <w:r>
        <w:rPr>
          <w:rFonts w:ascii="Times New Roman"/>
          <w:b w:val="false"/>
          <w:i w:val="false"/>
          <w:color w:val="000000"/>
          <w:sz w:val="28"/>
        </w:rPr>
        <w:t>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7" w:id="194"/>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94"/>
    <w:bookmarkStart w:name="z268" w:id="195"/>
    <w:p>
      <w:pPr>
        <w:spacing w:after="0"/>
        <w:ind w:left="0"/>
        <w:jc w:val="both"/>
      </w:pPr>
      <w:r>
        <w:rPr>
          <w:rFonts w:ascii="Times New Roman"/>
          <w:b w:val="false"/>
          <w:i w:val="false"/>
          <w:color w:val="000000"/>
          <w:sz w:val="28"/>
        </w:rPr>
        <w:t>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0" w:id="19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72" w:id="197"/>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bookmarkEnd w:id="197"/>
    <w:bookmarkStart w:name="z273" w:id="198"/>
    <w:p>
      <w:pPr>
        <w:spacing w:after="0"/>
        <w:ind w:left="0"/>
        <w:jc w:val="both"/>
      </w:pPr>
      <w:r>
        <w:rPr>
          <w:rFonts w:ascii="Times New Roman"/>
          <w:b w:val="false"/>
          <w:i w:val="false"/>
          <w:color w:val="000000"/>
          <w:sz w:val="28"/>
        </w:rPr>
        <w:t>
      мына:</w:t>
      </w:r>
    </w:p>
    <w:bookmarkEnd w:id="198"/>
    <w:bookmarkStart w:name="z274" w:id="199"/>
    <w:p>
      <w:pPr>
        <w:spacing w:after="0"/>
        <w:ind w:left="0"/>
        <w:jc w:val="both"/>
      </w:pPr>
      <w:r>
        <w:rPr>
          <w:rFonts w:ascii="Times New Roman"/>
          <w:b w:val="false"/>
          <w:i w:val="false"/>
          <w:color w:val="000000"/>
          <w:sz w:val="28"/>
        </w:rPr>
        <w:t>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6" w:id="200"/>
    <w:p>
      <w:pPr>
        <w:spacing w:after="0"/>
        <w:ind w:left="0"/>
        <w:jc w:val="both"/>
      </w:pPr>
      <w:r>
        <w:rPr>
          <w:rFonts w:ascii="Times New Roman"/>
          <w:b w:val="false"/>
          <w:i w:val="false"/>
          <w:color w:val="000000"/>
          <w:sz w:val="28"/>
        </w:rPr>
        <w:t>
      деген жол мынадай редакцияда жазылсын:</w:t>
      </w:r>
    </w:p>
    <w:bookmarkEnd w:id="200"/>
    <w:bookmarkStart w:name="z277" w:id="201"/>
    <w:p>
      <w:pPr>
        <w:spacing w:after="0"/>
        <w:ind w:left="0"/>
        <w:jc w:val="both"/>
      </w:pPr>
      <w:r>
        <w:rPr>
          <w:rFonts w:ascii="Times New Roman"/>
          <w:b w:val="false"/>
          <w:i w:val="false"/>
          <w:color w:val="000000"/>
          <w:sz w:val="28"/>
        </w:rPr>
        <w:t>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9" w:id="202"/>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202"/>
    <w:bookmarkStart w:name="z280" w:id="203"/>
    <w:p>
      <w:pPr>
        <w:spacing w:after="0"/>
        <w:ind w:left="0"/>
        <w:jc w:val="both"/>
      </w:pPr>
      <w:r>
        <w:rPr>
          <w:rFonts w:ascii="Times New Roman"/>
          <w:b w:val="false"/>
          <w:i w:val="false"/>
          <w:color w:val="000000"/>
          <w:sz w:val="28"/>
        </w:rPr>
        <w:t>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539"/>
        <w:gridCol w:w="7452"/>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2" w:id="20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21-1-қосымшада</w:t>
      </w:r>
      <w:r>
        <w:rPr>
          <w:rFonts w:ascii="Times New Roman"/>
          <w:b w:val="false"/>
          <w:i w:val="false"/>
          <w:color w:val="000000"/>
          <w:sz w:val="28"/>
        </w:rPr>
        <w:t>:</w:t>
      </w:r>
    </w:p>
    <w:bookmarkEnd w:id="204"/>
    <w:bookmarkStart w:name="z283" w:id="205"/>
    <w:p>
      <w:pPr>
        <w:spacing w:after="0"/>
        <w:ind w:left="0"/>
        <w:jc w:val="both"/>
      </w:pPr>
      <w:r>
        <w:rPr>
          <w:rFonts w:ascii="Times New Roman"/>
          <w:b w:val="false"/>
          <w:i w:val="false"/>
          <w:color w:val="000000"/>
          <w:sz w:val="28"/>
        </w:rPr>
        <w:t>
      тақырып мынадай редакцияда жазылсын:</w:t>
      </w:r>
    </w:p>
    <w:bookmarkEnd w:id="205"/>
    <w:bookmarkStart w:name="z284" w:id="206"/>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трансферттердің сомаларын бөлу";</w:t>
      </w:r>
    </w:p>
    <w:bookmarkEnd w:id="206"/>
    <w:bookmarkStart w:name="z285" w:id="207"/>
    <w:p>
      <w:pPr>
        <w:spacing w:after="0"/>
        <w:ind w:left="0"/>
        <w:jc w:val="both"/>
      </w:pPr>
      <w:r>
        <w:rPr>
          <w:rFonts w:ascii="Times New Roman"/>
          <w:b w:val="false"/>
          <w:i w:val="false"/>
          <w:color w:val="000000"/>
          <w:sz w:val="28"/>
        </w:rPr>
        <w:t>
      мына:</w:t>
      </w:r>
    </w:p>
    <w:bookmarkEnd w:id="207"/>
    <w:bookmarkStart w:name="z286" w:id="208"/>
    <w:p>
      <w:pPr>
        <w:spacing w:after="0"/>
        <w:ind w:left="0"/>
        <w:jc w:val="both"/>
      </w:pPr>
      <w:r>
        <w:rPr>
          <w:rFonts w:ascii="Times New Roman"/>
          <w:b w:val="false"/>
          <w:i w:val="false"/>
          <w:color w:val="000000"/>
          <w:sz w:val="28"/>
        </w:rPr>
        <w:t>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1540"/>
        <w:gridCol w:w="8371"/>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8" w:id="209"/>
    <w:p>
      <w:pPr>
        <w:spacing w:after="0"/>
        <w:ind w:left="0"/>
        <w:jc w:val="both"/>
      </w:pPr>
      <w:r>
        <w:rPr>
          <w:rFonts w:ascii="Times New Roman"/>
          <w:b w:val="false"/>
          <w:i w:val="false"/>
          <w:color w:val="000000"/>
          <w:sz w:val="28"/>
        </w:rPr>
        <w:t>
      деген жол мынадай редакцияда жазылсын:</w:t>
      </w:r>
    </w:p>
    <w:bookmarkEnd w:id="209"/>
    <w:bookmarkStart w:name="z289" w:id="210"/>
    <w:p>
      <w:pPr>
        <w:spacing w:after="0"/>
        <w:ind w:left="0"/>
        <w:jc w:val="both"/>
      </w:pPr>
      <w:r>
        <w:rPr>
          <w:rFonts w:ascii="Times New Roman"/>
          <w:b w:val="false"/>
          <w:i w:val="false"/>
          <w:color w:val="000000"/>
          <w:sz w:val="28"/>
        </w:rPr>
        <w:t>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8 137 856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1" w:id="211"/>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211"/>
    <w:bookmarkStart w:name="z292" w:id="212"/>
    <w:p>
      <w:pPr>
        <w:spacing w:after="0"/>
        <w:ind w:left="0"/>
        <w:jc w:val="both"/>
      </w:pP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4" w:id="21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21-2-қосымшада</w:t>
      </w:r>
      <w:r>
        <w:rPr>
          <w:rFonts w:ascii="Times New Roman"/>
          <w:b w:val="false"/>
          <w:i w:val="false"/>
          <w:color w:val="000000"/>
          <w:sz w:val="28"/>
        </w:rPr>
        <w:t>:</w:t>
      </w:r>
    </w:p>
    <w:bookmarkEnd w:id="213"/>
    <w:bookmarkStart w:name="z295" w:id="214"/>
    <w:p>
      <w:pPr>
        <w:spacing w:after="0"/>
        <w:ind w:left="0"/>
        <w:jc w:val="both"/>
      </w:pPr>
      <w:r>
        <w:rPr>
          <w:rFonts w:ascii="Times New Roman"/>
          <w:b w:val="false"/>
          <w:i w:val="false"/>
          <w:color w:val="000000"/>
          <w:sz w:val="28"/>
        </w:rPr>
        <w:t>
      тақырып мынадай редакцияда жазылсын:</w:t>
      </w:r>
    </w:p>
    <w:bookmarkEnd w:id="214"/>
    <w:bookmarkStart w:name="z296" w:id="215"/>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трансферттердің сомаларын бөлу";</w:t>
      </w:r>
    </w:p>
    <w:bookmarkEnd w:id="215"/>
    <w:bookmarkStart w:name="z297" w:id="216"/>
    <w:p>
      <w:pPr>
        <w:spacing w:after="0"/>
        <w:ind w:left="0"/>
        <w:jc w:val="both"/>
      </w:pPr>
      <w:r>
        <w:rPr>
          <w:rFonts w:ascii="Times New Roman"/>
          <w:b w:val="false"/>
          <w:i w:val="false"/>
          <w:color w:val="000000"/>
          <w:sz w:val="28"/>
        </w:rPr>
        <w:t>
      мына:</w:t>
      </w:r>
    </w:p>
    <w:bookmarkEnd w:id="216"/>
    <w:bookmarkStart w:name="z298" w:id="217"/>
    <w:p>
      <w:pPr>
        <w:spacing w:after="0"/>
        <w:ind w:left="0"/>
        <w:jc w:val="both"/>
      </w:pPr>
      <w:r>
        <w:rPr>
          <w:rFonts w:ascii="Times New Roman"/>
          <w:b w:val="false"/>
          <w:i w:val="false"/>
          <w:color w:val="000000"/>
          <w:sz w:val="28"/>
        </w:rPr>
        <w:t>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1 280 164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0" w:id="218"/>
    <w:p>
      <w:pPr>
        <w:spacing w:after="0"/>
        <w:ind w:left="0"/>
        <w:jc w:val="both"/>
      </w:pPr>
      <w:r>
        <w:rPr>
          <w:rFonts w:ascii="Times New Roman"/>
          <w:b w:val="false"/>
          <w:i w:val="false"/>
          <w:color w:val="000000"/>
          <w:sz w:val="28"/>
        </w:rPr>
        <w:t>
      деген жол мынадай редакцияда жазылсын:</w:t>
      </w:r>
    </w:p>
    <w:bookmarkEnd w:id="218"/>
    <w:bookmarkStart w:name="z301" w:id="219"/>
    <w:p>
      <w:pPr>
        <w:spacing w:after="0"/>
        <w:ind w:left="0"/>
        <w:jc w:val="both"/>
      </w:pPr>
      <w:r>
        <w:rPr>
          <w:rFonts w:ascii="Times New Roman"/>
          <w:b w:val="false"/>
          <w:i w:val="false"/>
          <w:color w:val="000000"/>
          <w:sz w:val="28"/>
        </w:rPr>
        <w:t>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3" w:id="220"/>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220"/>
    <w:bookmarkStart w:name="z304"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6" w:id="2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22-қосымшада</w:t>
      </w:r>
      <w:r>
        <w:rPr>
          <w:rFonts w:ascii="Times New Roman"/>
          <w:b w:val="false"/>
          <w:i w:val="false"/>
          <w:color w:val="000000"/>
          <w:sz w:val="28"/>
        </w:rPr>
        <w:t>:</w:t>
      </w:r>
    </w:p>
    <w:bookmarkEnd w:id="222"/>
    <w:bookmarkStart w:name="z307" w:id="223"/>
    <w:p>
      <w:pPr>
        <w:spacing w:after="0"/>
        <w:ind w:left="0"/>
        <w:jc w:val="both"/>
      </w:pPr>
      <w:r>
        <w:rPr>
          <w:rFonts w:ascii="Times New Roman"/>
          <w:b w:val="false"/>
          <w:i w:val="false"/>
          <w:color w:val="000000"/>
          <w:sz w:val="28"/>
        </w:rPr>
        <w:t>
      тақырып мынадай редакцияда жазылсын:</w:t>
      </w:r>
    </w:p>
    <w:bookmarkEnd w:id="223"/>
    <w:bookmarkStart w:name="z308" w:id="224"/>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медициналық ұйымның сот шешімі негізінде жүзеге асырылатын жыныстық құмарлықты төмендетуге арналған іс-шараларды жүргізуге берiлетiн ағымдағы нысаналы трансферттердің сомаларын бөлу";</w:t>
      </w:r>
    </w:p>
    <w:bookmarkEnd w:id="224"/>
    <w:bookmarkStart w:name="z309" w:id="225"/>
    <w:p>
      <w:pPr>
        <w:spacing w:after="0"/>
        <w:ind w:left="0"/>
        <w:jc w:val="both"/>
      </w:pPr>
      <w:r>
        <w:rPr>
          <w:rFonts w:ascii="Times New Roman"/>
          <w:b w:val="false"/>
          <w:i w:val="false"/>
          <w:color w:val="000000"/>
          <w:sz w:val="28"/>
        </w:rPr>
        <w:t>
      мына:</w:t>
      </w:r>
    </w:p>
    <w:bookmarkEnd w:id="225"/>
    <w:bookmarkStart w:name="z310" w:id="226"/>
    <w:p>
      <w:pPr>
        <w:spacing w:after="0"/>
        <w:ind w:left="0"/>
        <w:jc w:val="both"/>
      </w:pP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2" w:id="227"/>
    <w:p>
      <w:pPr>
        <w:spacing w:after="0"/>
        <w:ind w:left="0"/>
        <w:jc w:val="both"/>
      </w:pPr>
      <w:r>
        <w:rPr>
          <w:rFonts w:ascii="Times New Roman"/>
          <w:b w:val="false"/>
          <w:i w:val="false"/>
          <w:color w:val="000000"/>
          <w:sz w:val="28"/>
        </w:rPr>
        <w:t>
      деген жол мынадай редакцияда жазылсын:</w:t>
      </w:r>
    </w:p>
    <w:bookmarkEnd w:id="227"/>
    <w:bookmarkStart w:name="z313" w:id="228"/>
    <w:p>
      <w:pPr>
        <w:spacing w:after="0"/>
        <w:ind w:left="0"/>
        <w:jc w:val="both"/>
      </w:pPr>
      <w:r>
        <w:rPr>
          <w:rFonts w:ascii="Times New Roman"/>
          <w:b w:val="false"/>
          <w:i w:val="false"/>
          <w:color w:val="000000"/>
          <w:sz w:val="28"/>
        </w:rPr>
        <w:t>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2026"/>
        <w:gridCol w:w="5918"/>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5" w:id="22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23-қосымшада</w:t>
      </w:r>
      <w:r>
        <w:rPr>
          <w:rFonts w:ascii="Times New Roman"/>
          <w:b w:val="false"/>
          <w:i w:val="false"/>
          <w:color w:val="000000"/>
          <w:sz w:val="28"/>
        </w:rPr>
        <w:t>:</w:t>
      </w:r>
    </w:p>
    <w:bookmarkEnd w:id="229"/>
    <w:bookmarkStart w:name="z316" w:id="230"/>
    <w:p>
      <w:pPr>
        <w:spacing w:after="0"/>
        <w:ind w:left="0"/>
        <w:jc w:val="both"/>
      </w:pPr>
      <w:r>
        <w:rPr>
          <w:rFonts w:ascii="Times New Roman"/>
          <w:b w:val="false"/>
          <w:i w:val="false"/>
          <w:color w:val="000000"/>
          <w:sz w:val="28"/>
        </w:rPr>
        <w:t>
      тақырып мынадай редакцияда жазылсын:</w:t>
      </w:r>
    </w:p>
    <w:bookmarkEnd w:id="230"/>
    <w:bookmarkStart w:name="z317" w:id="231"/>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231"/>
    <w:bookmarkStart w:name="z318" w:id="232"/>
    <w:p>
      <w:pPr>
        <w:spacing w:after="0"/>
        <w:ind w:left="0"/>
        <w:jc w:val="both"/>
      </w:pPr>
      <w:r>
        <w:rPr>
          <w:rFonts w:ascii="Times New Roman"/>
          <w:b w:val="false"/>
          <w:i w:val="false"/>
          <w:color w:val="000000"/>
          <w:sz w:val="28"/>
        </w:rPr>
        <w:t>
      мына:</w:t>
      </w:r>
    </w:p>
    <w:bookmarkEnd w:id="232"/>
    <w:bookmarkStart w:name="z319" w:id="233"/>
    <w:p>
      <w:pPr>
        <w:spacing w:after="0"/>
        <w:ind w:left="0"/>
        <w:jc w:val="both"/>
      </w:pPr>
      <w:r>
        <w:rPr>
          <w:rFonts w:ascii="Times New Roman"/>
          <w:b w:val="false"/>
          <w:i w:val="false"/>
          <w:color w:val="000000"/>
          <w:sz w:val="28"/>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1" w:id="234"/>
    <w:p>
      <w:pPr>
        <w:spacing w:after="0"/>
        <w:ind w:left="0"/>
        <w:jc w:val="both"/>
      </w:pPr>
      <w:r>
        <w:rPr>
          <w:rFonts w:ascii="Times New Roman"/>
          <w:b w:val="false"/>
          <w:i w:val="false"/>
          <w:color w:val="000000"/>
          <w:sz w:val="28"/>
        </w:rPr>
        <w:t>
      деген жол мынадай редакцияда жазылсын:</w:t>
      </w:r>
    </w:p>
    <w:bookmarkEnd w:id="234"/>
    <w:bookmarkStart w:name="z322" w:id="235"/>
    <w:p>
      <w:pPr>
        <w:spacing w:after="0"/>
        <w:ind w:left="0"/>
        <w:jc w:val="both"/>
      </w:pPr>
      <w:r>
        <w:rPr>
          <w:rFonts w:ascii="Times New Roman"/>
          <w:b w:val="false"/>
          <w:i w:val="false"/>
          <w:color w:val="000000"/>
          <w:sz w:val="28"/>
        </w:rPr>
        <w:t>
      "</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4" w:id="23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236"/>
    <w:bookmarkStart w:name="z325" w:id="237"/>
    <w:p>
      <w:pPr>
        <w:spacing w:after="0"/>
        <w:ind w:left="0"/>
        <w:jc w:val="both"/>
      </w:pPr>
      <w:r>
        <w:rPr>
          <w:rFonts w:ascii="Times New Roman"/>
          <w:b w:val="false"/>
          <w:i w:val="false"/>
          <w:color w:val="000000"/>
          <w:sz w:val="28"/>
        </w:rPr>
        <w:t>
      тақырып мынадай редакцияда жазылсын:</w:t>
      </w:r>
    </w:p>
    <w:bookmarkEnd w:id="237"/>
    <w:bookmarkStart w:name="z326" w:id="238"/>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трансферттердің сомаларын бөлу";</w:t>
      </w:r>
    </w:p>
    <w:bookmarkEnd w:id="238"/>
    <w:bookmarkStart w:name="z327" w:id="239"/>
    <w:p>
      <w:pPr>
        <w:spacing w:after="0"/>
        <w:ind w:left="0"/>
        <w:jc w:val="both"/>
      </w:pPr>
      <w:r>
        <w:rPr>
          <w:rFonts w:ascii="Times New Roman"/>
          <w:b w:val="false"/>
          <w:i w:val="false"/>
          <w:color w:val="000000"/>
          <w:sz w:val="28"/>
        </w:rPr>
        <w:t>
      мына:</w:t>
      </w:r>
    </w:p>
    <w:bookmarkEnd w:id="239"/>
    <w:bookmarkStart w:name="z328" w:id="240"/>
    <w:p>
      <w:pPr>
        <w:spacing w:after="0"/>
        <w:ind w:left="0"/>
        <w:jc w:val="both"/>
      </w:pPr>
      <w:r>
        <w:rPr>
          <w:rFonts w:ascii="Times New Roman"/>
          <w:b w:val="false"/>
          <w:i w:val="false"/>
          <w:color w:val="000000"/>
          <w:sz w:val="28"/>
        </w:rPr>
        <w:t>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0" w:id="241"/>
    <w:p>
      <w:pPr>
        <w:spacing w:after="0"/>
        <w:ind w:left="0"/>
        <w:jc w:val="both"/>
      </w:pPr>
      <w:r>
        <w:rPr>
          <w:rFonts w:ascii="Times New Roman"/>
          <w:b w:val="false"/>
          <w:i w:val="false"/>
          <w:color w:val="000000"/>
          <w:sz w:val="28"/>
        </w:rPr>
        <w:t>
      деген жол мынадай редакцияда жазылсын:</w:t>
      </w:r>
    </w:p>
    <w:bookmarkEnd w:id="241"/>
    <w:bookmarkStart w:name="z331" w:id="242"/>
    <w:p>
      <w:pPr>
        <w:spacing w:after="0"/>
        <w:ind w:left="0"/>
        <w:jc w:val="both"/>
      </w:pPr>
      <w:r>
        <w:rPr>
          <w:rFonts w:ascii="Times New Roman"/>
          <w:b w:val="false"/>
          <w:i w:val="false"/>
          <w:color w:val="000000"/>
          <w:sz w:val="28"/>
        </w:rPr>
        <w:t>
      "</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3" w:id="24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25-қосымшада</w:t>
      </w:r>
      <w:r>
        <w:rPr>
          <w:rFonts w:ascii="Times New Roman"/>
          <w:b w:val="false"/>
          <w:i w:val="false"/>
          <w:color w:val="000000"/>
          <w:sz w:val="28"/>
        </w:rPr>
        <w:t>:</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35" w:id="244"/>
    <w:p>
      <w:pPr>
        <w:spacing w:after="0"/>
        <w:ind w:left="0"/>
        <w:jc w:val="both"/>
      </w:pPr>
      <w:r>
        <w:rPr>
          <w:rFonts w:ascii="Times New Roman"/>
          <w:b w:val="false"/>
          <w:i w:val="false"/>
          <w:color w:val="000000"/>
          <w:sz w:val="28"/>
        </w:rPr>
        <w:t>
      "Облыстық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244"/>
    <w:bookmarkStart w:name="z336" w:id="245"/>
    <w:p>
      <w:pPr>
        <w:spacing w:after="0"/>
        <w:ind w:left="0"/>
        <w:jc w:val="both"/>
      </w:pPr>
      <w:r>
        <w:rPr>
          <w:rFonts w:ascii="Times New Roman"/>
          <w:b w:val="false"/>
          <w:i w:val="false"/>
          <w:color w:val="000000"/>
          <w:sz w:val="28"/>
        </w:rPr>
        <w:t>
      мына:</w:t>
      </w:r>
    </w:p>
    <w:bookmarkEnd w:id="245"/>
    <w:bookmarkStart w:name="z337" w:id="246"/>
    <w:p>
      <w:pPr>
        <w:spacing w:after="0"/>
        <w:ind w:left="0"/>
        <w:jc w:val="both"/>
      </w:pPr>
      <w:r>
        <w:rPr>
          <w:rFonts w:ascii="Times New Roman"/>
          <w:b w:val="false"/>
          <w:i w:val="false"/>
          <w:color w:val="000000"/>
          <w:sz w:val="28"/>
        </w:rPr>
        <w:t>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9" w:id="247"/>
    <w:p>
      <w:pPr>
        <w:spacing w:after="0"/>
        <w:ind w:left="0"/>
        <w:jc w:val="both"/>
      </w:pPr>
      <w:r>
        <w:rPr>
          <w:rFonts w:ascii="Times New Roman"/>
          <w:b w:val="false"/>
          <w:i w:val="false"/>
          <w:color w:val="000000"/>
          <w:sz w:val="28"/>
        </w:rPr>
        <w:t>
      деген жол мынадай редакцияда жазылсын:</w:t>
      </w:r>
    </w:p>
    <w:bookmarkEnd w:id="247"/>
    <w:bookmarkStart w:name="z340" w:id="248"/>
    <w:p>
      <w:pPr>
        <w:spacing w:after="0"/>
        <w:ind w:left="0"/>
        <w:jc w:val="both"/>
      </w:pPr>
      <w:r>
        <w:rPr>
          <w:rFonts w:ascii="Times New Roman"/>
          <w:b w:val="false"/>
          <w:i w:val="false"/>
          <w:color w:val="000000"/>
          <w:sz w:val="28"/>
        </w:rPr>
        <w:t>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04"/>
        <w:gridCol w:w="7878"/>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2" w:id="24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26-қосымшада</w:t>
      </w:r>
      <w:r>
        <w:rPr>
          <w:rFonts w:ascii="Times New Roman"/>
          <w:b w:val="false"/>
          <w:i w:val="false"/>
          <w:color w:val="000000"/>
          <w:sz w:val="28"/>
        </w:rPr>
        <w:t>:</w:t>
      </w:r>
    </w:p>
    <w:bookmarkEnd w:id="249"/>
    <w:bookmarkStart w:name="z343" w:id="250"/>
    <w:p>
      <w:pPr>
        <w:spacing w:after="0"/>
        <w:ind w:left="0"/>
        <w:jc w:val="both"/>
      </w:pPr>
      <w:r>
        <w:rPr>
          <w:rFonts w:ascii="Times New Roman"/>
          <w:b w:val="false"/>
          <w:i w:val="false"/>
          <w:color w:val="000000"/>
          <w:sz w:val="28"/>
        </w:rPr>
        <w:t>
      мына:</w:t>
      </w:r>
    </w:p>
    <w:bookmarkEnd w:id="250"/>
    <w:bookmarkStart w:name="z344" w:id="251"/>
    <w:p>
      <w:pPr>
        <w:spacing w:after="0"/>
        <w:ind w:left="0"/>
        <w:jc w:val="both"/>
      </w:pPr>
      <w:r>
        <w:rPr>
          <w:rFonts w:ascii="Times New Roman"/>
          <w:b w:val="false"/>
          <w:i w:val="false"/>
          <w:color w:val="000000"/>
          <w:sz w:val="28"/>
        </w:rPr>
        <w:t>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6" w:id="252"/>
    <w:p>
      <w:pPr>
        <w:spacing w:after="0"/>
        <w:ind w:left="0"/>
        <w:jc w:val="both"/>
      </w:pPr>
      <w:r>
        <w:rPr>
          <w:rFonts w:ascii="Times New Roman"/>
          <w:b w:val="false"/>
          <w:i w:val="false"/>
          <w:color w:val="000000"/>
          <w:sz w:val="28"/>
        </w:rPr>
        <w:t>
      деген жол мынадай редакцияда жазылсын:</w:t>
      </w:r>
    </w:p>
    <w:bookmarkEnd w:id="252"/>
    <w:bookmarkStart w:name="z347" w:id="253"/>
    <w:p>
      <w:pPr>
        <w:spacing w:after="0"/>
        <w:ind w:left="0"/>
        <w:jc w:val="both"/>
      </w:pPr>
      <w:r>
        <w:rPr>
          <w:rFonts w:ascii="Times New Roman"/>
          <w:b w:val="false"/>
          <w:i w:val="false"/>
          <w:color w:val="000000"/>
          <w:sz w:val="28"/>
        </w:rPr>
        <w:t>
      "</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9" w:id="25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26-2-қосымшада</w:t>
      </w:r>
      <w:r>
        <w:rPr>
          <w:rFonts w:ascii="Times New Roman"/>
          <w:b w:val="false"/>
          <w:i w:val="false"/>
          <w:color w:val="000000"/>
          <w:sz w:val="28"/>
        </w:rPr>
        <w:t>:</w:t>
      </w:r>
    </w:p>
    <w:bookmarkEnd w:id="254"/>
    <w:bookmarkStart w:name="z350" w:id="255"/>
    <w:p>
      <w:pPr>
        <w:spacing w:after="0"/>
        <w:ind w:left="0"/>
        <w:jc w:val="both"/>
      </w:pPr>
      <w:r>
        <w:rPr>
          <w:rFonts w:ascii="Times New Roman"/>
          <w:b w:val="false"/>
          <w:i w:val="false"/>
          <w:color w:val="000000"/>
          <w:sz w:val="28"/>
        </w:rPr>
        <w:t>
      мына:</w:t>
      </w:r>
    </w:p>
    <w:bookmarkEnd w:id="255"/>
    <w:bookmarkStart w:name="z351" w:id="256"/>
    <w:p>
      <w:pPr>
        <w:spacing w:after="0"/>
        <w:ind w:left="0"/>
        <w:jc w:val="both"/>
      </w:pPr>
      <w:r>
        <w:rPr>
          <w:rFonts w:ascii="Times New Roman"/>
          <w:b w:val="false"/>
          <w:i w:val="false"/>
          <w:color w:val="000000"/>
          <w:sz w:val="28"/>
        </w:rPr>
        <w:t>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033"/>
        <w:gridCol w:w="8234"/>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3" w:id="257"/>
    <w:p>
      <w:pPr>
        <w:spacing w:after="0"/>
        <w:ind w:left="0"/>
        <w:jc w:val="both"/>
      </w:pPr>
      <w:r>
        <w:rPr>
          <w:rFonts w:ascii="Times New Roman"/>
          <w:b w:val="false"/>
          <w:i w:val="false"/>
          <w:color w:val="000000"/>
          <w:sz w:val="28"/>
        </w:rPr>
        <w:t>
      деген жол мынадай редакцияда жазылсын:</w:t>
      </w:r>
    </w:p>
    <w:bookmarkEnd w:id="257"/>
    <w:bookmarkStart w:name="z354" w:id="258"/>
    <w:p>
      <w:pPr>
        <w:spacing w:after="0"/>
        <w:ind w:left="0"/>
        <w:jc w:val="both"/>
      </w:pPr>
      <w:r>
        <w:rPr>
          <w:rFonts w:ascii="Times New Roman"/>
          <w:b w:val="false"/>
          <w:i w:val="false"/>
          <w:color w:val="000000"/>
          <w:sz w:val="28"/>
        </w:rPr>
        <w:t>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538"/>
        <w:gridCol w:w="863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6" w:id="25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27-қосымшада</w:t>
      </w:r>
      <w:r>
        <w:rPr>
          <w:rFonts w:ascii="Times New Roman"/>
          <w:b w:val="false"/>
          <w:i w:val="false"/>
          <w:color w:val="000000"/>
          <w:sz w:val="28"/>
        </w:rPr>
        <w:t>:</w:t>
      </w:r>
    </w:p>
    <w:bookmarkEnd w:id="259"/>
    <w:bookmarkStart w:name="z357" w:id="260"/>
    <w:p>
      <w:pPr>
        <w:spacing w:after="0"/>
        <w:ind w:left="0"/>
        <w:jc w:val="both"/>
      </w:pPr>
      <w:r>
        <w:rPr>
          <w:rFonts w:ascii="Times New Roman"/>
          <w:b w:val="false"/>
          <w:i w:val="false"/>
          <w:color w:val="000000"/>
          <w:sz w:val="28"/>
        </w:rPr>
        <w:t>
      мына:</w:t>
      </w:r>
    </w:p>
    <w:bookmarkEnd w:id="260"/>
    <w:bookmarkStart w:name="z358" w:id="261"/>
    <w:p>
      <w:pPr>
        <w:spacing w:after="0"/>
        <w:ind w:left="0"/>
        <w:jc w:val="both"/>
      </w:pPr>
      <w:r>
        <w:rPr>
          <w:rFonts w:ascii="Times New Roman"/>
          <w:b w:val="false"/>
          <w:i w:val="false"/>
          <w:color w:val="000000"/>
          <w:sz w:val="28"/>
        </w:rPr>
        <w:t>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0" w:id="262"/>
    <w:p>
      <w:pPr>
        <w:spacing w:after="0"/>
        <w:ind w:left="0"/>
        <w:jc w:val="both"/>
      </w:pPr>
      <w:r>
        <w:rPr>
          <w:rFonts w:ascii="Times New Roman"/>
          <w:b w:val="false"/>
          <w:i w:val="false"/>
          <w:color w:val="000000"/>
          <w:sz w:val="28"/>
        </w:rPr>
        <w:t>
      деген жол мынадай редакцияда жазылсын:</w:t>
      </w:r>
    </w:p>
    <w:bookmarkEnd w:id="262"/>
    <w:bookmarkStart w:name="z361" w:id="263"/>
    <w:p>
      <w:pPr>
        <w:spacing w:after="0"/>
        <w:ind w:left="0"/>
        <w:jc w:val="both"/>
      </w:pPr>
      <w:r>
        <w:rPr>
          <w:rFonts w:ascii="Times New Roman"/>
          <w:b w:val="false"/>
          <w:i w:val="false"/>
          <w:color w:val="000000"/>
          <w:sz w:val="28"/>
        </w:rPr>
        <w:t>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3" w:id="26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28-қосымшада</w:t>
      </w:r>
      <w:r>
        <w:rPr>
          <w:rFonts w:ascii="Times New Roman"/>
          <w:b w:val="false"/>
          <w:i w:val="false"/>
          <w:color w:val="000000"/>
          <w:sz w:val="28"/>
        </w:rPr>
        <w:t>:</w:t>
      </w:r>
    </w:p>
    <w:bookmarkEnd w:id="264"/>
    <w:bookmarkStart w:name="z364" w:id="265"/>
    <w:p>
      <w:pPr>
        <w:spacing w:after="0"/>
        <w:ind w:left="0"/>
        <w:jc w:val="both"/>
      </w:pPr>
      <w:r>
        <w:rPr>
          <w:rFonts w:ascii="Times New Roman"/>
          <w:b w:val="false"/>
          <w:i w:val="false"/>
          <w:color w:val="000000"/>
          <w:sz w:val="28"/>
        </w:rPr>
        <w:t>
      мына:</w:t>
      </w:r>
    </w:p>
    <w:bookmarkEnd w:id="265"/>
    <w:bookmarkStart w:name="z365" w:id="266"/>
    <w:p>
      <w:pPr>
        <w:spacing w:after="0"/>
        <w:ind w:left="0"/>
        <w:jc w:val="both"/>
      </w:pPr>
      <w:r>
        <w:rPr>
          <w:rFonts w:ascii="Times New Roman"/>
          <w:b w:val="false"/>
          <w:i w:val="false"/>
          <w:color w:val="000000"/>
          <w:sz w:val="28"/>
        </w:rPr>
        <w:t>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7" w:id="267"/>
    <w:p>
      <w:pPr>
        <w:spacing w:after="0"/>
        <w:ind w:left="0"/>
        <w:jc w:val="both"/>
      </w:pPr>
      <w:r>
        <w:rPr>
          <w:rFonts w:ascii="Times New Roman"/>
          <w:b w:val="false"/>
          <w:i w:val="false"/>
          <w:color w:val="000000"/>
          <w:sz w:val="28"/>
        </w:rPr>
        <w:t>
      деген жол мынадай редакцияда жазылсын:</w:t>
      </w:r>
    </w:p>
    <w:bookmarkEnd w:id="267"/>
    <w:bookmarkStart w:name="z368" w:id="268"/>
    <w:p>
      <w:pPr>
        <w:spacing w:after="0"/>
        <w:ind w:left="0"/>
        <w:jc w:val="both"/>
      </w:pPr>
      <w:r>
        <w:rPr>
          <w:rFonts w:ascii="Times New Roman"/>
          <w:b w:val="false"/>
          <w:i w:val="false"/>
          <w:color w:val="000000"/>
          <w:sz w:val="28"/>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0" w:id="2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31-қосымшада</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72" w:id="270"/>
    <w:p>
      <w:pPr>
        <w:spacing w:after="0"/>
        <w:ind w:left="0"/>
        <w:jc w:val="both"/>
      </w:pPr>
      <w:r>
        <w:rPr>
          <w:rFonts w:ascii="Times New Roman"/>
          <w:b w:val="false"/>
          <w:i w:val="false"/>
          <w:color w:val="000000"/>
          <w:sz w:val="28"/>
        </w:rPr>
        <w:t>
      "Облыстық бюджеттерден, республикалық маңызы бар қалалардың, астана бюджеттерiнен республикалық бюджеттің шығындарына өтемақыға берілетін трансферттер түсімдерінің сомаларын бөлу";</w:t>
      </w:r>
    </w:p>
    <w:bookmarkEnd w:id="270"/>
    <w:bookmarkStart w:name="z373" w:id="271"/>
    <w:p>
      <w:pPr>
        <w:spacing w:after="0"/>
        <w:ind w:left="0"/>
        <w:jc w:val="both"/>
      </w:pPr>
      <w:r>
        <w:rPr>
          <w:rFonts w:ascii="Times New Roman"/>
          <w:b w:val="false"/>
          <w:i w:val="false"/>
          <w:color w:val="000000"/>
          <w:sz w:val="28"/>
        </w:rPr>
        <w:t>
      мына:</w:t>
      </w:r>
    </w:p>
    <w:bookmarkEnd w:id="271"/>
    <w:bookmarkStart w:name="z374" w:id="272"/>
    <w:p>
      <w:pPr>
        <w:spacing w:after="0"/>
        <w:ind w:left="0"/>
        <w:jc w:val="both"/>
      </w:pPr>
      <w:r>
        <w:rPr>
          <w:rFonts w:ascii="Times New Roman"/>
          <w:b w:val="false"/>
          <w:i w:val="false"/>
          <w:color w:val="000000"/>
          <w:sz w:val="28"/>
        </w:rPr>
        <w:t>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684"/>
        <w:gridCol w:w="3721"/>
        <w:gridCol w:w="3341"/>
        <w:gridCol w:w="3341"/>
        <w:gridCol w:w="151"/>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10 186 353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7 252 590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2 933 763</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6" w:id="273"/>
    <w:p>
      <w:pPr>
        <w:spacing w:after="0"/>
        <w:ind w:left="0"/>
        <w:jc w:val="both"/>
      </w:pPr>
      <w:r>
        <w:rPr>
          <w:rFonts w:ascii="Times New Roman"/>
          <w:b w:val="false"/>
          <w:i w:val="false"/>
          <w:color w:val="000000"/>
          <w:sz w:val="28"/>
        </w:rPr>
        <w:t>
      деген жол мынадай редакцияда жазылсын:</w:t>
      </w:r>
    </w:p>
    <w:bookmarkEnd w:id="273"/>
    <w:bookmarkStart w:name="z377" w:id="274"/>
    <w:p>
      <w:pPr>
        <w:spacing w:after="0"/>
        <w:ind w:left="0"/>
        <w:jc w:val="both"/>
      </w:pPr>
      <w:r>
        <w:rPr>
          <w:rFonts w:ascii="Times New Roman"/>
          <w:b w:val="false"/>
          <w:i w:val="false"/>
          <w:color w:val="000000"/>
          <w:sz w:val="28"/>
        </w:rPr>
        <w:t>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518"/>
        <w:gridCol w:w="3503"/>
        <w:gridCol w:w="3503"/>
        <w:gridCol w:w="3504"/>
        <w:gridCol w:w="158"/>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8 270 089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5 779 190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2 490 899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9" w:id="275"/>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275"/>
    <w:bookmarkStart w:name="z380" w:id="276"/>
    <w:p>
      <w:pPr>
        <w:spacing w:after="0"/>
        <w:ind w:left="0"/>
        <w:jc w:val="both"/>
      </w:pPr>
      <w:r>
        <w:rPr>
          <w:rFonts w:ascii="Times New Roman"/>
          <w:b w:val="false"/>
          <w:i w:val="false"/>
          <w:color w:val="000000"/>
          <w:sz w:val="28"/>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544"/>
        <w:gridCol w:w="3682"/>
        <w:gridCol w:w="3682"/>
        <w:gridCol w:w="3056"/>
        <w:gridCol w:w="166"/>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1 473 400</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442 864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2" w:id="27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277"/>
    <w:bookmarkStart w:name="z383" w:id="278"/>
    <w:p>
      <w:pPr>
        <w:spacing w:after="0"/>
        <w:ind w:left="0"/>
        <w:jc w:val="both"/>
      </w:pPr>
      <w:r>
        <w:rPr>
          <w:rFonts w:ascii="Times New Roman"/>
          <w:b w:val="false"/>
          <w:i w:val="false"/>
          <w:color w:val="000000"/>
          <w:sz w:val="28"/>
        </w:rPr>
        <w:t>
      мынадай мазмұндағы реттік нөмірі 153-1-жолмен толықтырылсын:</w:t>
      </w:r>
    </w:p>
    <w:bookmarkEnd w:id="278"/>
    <w:bookmarkStart w:name="z384" w:id="279"/>
    <w:p>
      <w:pPr>
        <w:spacing w:after="0"/>
        <w:ind w:left="0"/>
        <w:jc w:val="both"/>
      </w:pPr>
      <w:r>
        <w:rPr>
          <w:rFonts w:ascii="Times New Roman"/>
          <w:b w:val="false"/>
          <w:i w:val="false"/>
          <w:color w:val="000000"/>
          <w:sz w:val="28"/>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665"/>
        <w:gridCol w:w="4237"/>
        <w:gridCol w:w="654"/>
        <w:gridCol w:w="800"/>
        <w:gridCol w:w="2201"/>
        <w:gridCol w:w="1470"/>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мәдени-гуманитарлық байланыстарды қамтамасыз ету үшін іс-шаралар өткізу</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өзара іс-қимыл мәселелері бойынша қазақтардың кіші құрылтайын өткізу, шетелде тұратын отандастардың қатысуымен халықаралық өнер фестивалін өткізу, шетелде тұратын этникалық қазақтарды Қазақстанның қасиетті жерлерімен таныстыру мақсатында іс-шаралар өткізу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6" w:id="28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80"/>
    <w:bookmarkStart w:name="z387" w:id="281"/>
    <w:p>
      <w:pPr>
        <w:spacing w:after="0"/>
        <w:ind w:left="0"/>
        <w:jc w:val="both"/>
      </w:pPr>
      <w:r>
        <w:rPr>
          <w:rFonts w:ascii="Times New Roman"/>
          <w:b w:val="false"/>
          <w:i w:val="false"/>
          <w:color w:val="000000"/>
          <w:sz w:val="28"/>
        </w:rPr>
        <w:t>
      2.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281"/>
    <w:bookmarkStart w:name="z388" w:id="282"/>
    <w:p>
      <w:pPr>
        <w:spacing w:after="0"/>
        <w:ind w:left="0"/>
        <w:jc w:val="both"/>
      </w:pPr>
      <w:r>
        <w:rPr>
          <w:rFonts w:ascii="Times New Roman"/>
          <w:b w:val="false"/>
          <w:i w:val="false"/>
          <w:color w:val="000000"/>
          <w:sz w:val="28"/>
        </w:rPr>
        <w:t>
      3.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282"/>
    <w:bookmarkStart w:name="z389" w:id="283"/>
    <w:p>
      <w:pPr>
        <w:spacing w:after="0"/>
        <w:ind w:left="0"/>
        <w:jc w:val="both"/>
      </w:pPr>
      <w:r>
        <w:rPr>
          <w:rFonts w:ascii="Times New Roman"/>
          <w:b w:val="false"/>
          <w:i w:val="false"/>
          <w:color w:val="000000"/>
          <w:sz w:val="28"/>
        </w:rPr>
        <w:t>
      4. Осы қаулы 2018 жылғы 1 қаңтардан бастап қолданысқа енгiзiледi.</w:t>
      </w:r>
    </w:p>
    <w:bookmarkEnd w:id="2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қыркүйектегі</w:t>
            </w:r>
            <w:r>
              <w:br/>
            </w:r>
            <w:r>
              <w:rPr>
                <w:rFonts w:ascii="Times New Roman"/>
                <w:b w:val="false"/>
                <w:i w:val="false"/>
                <w:color w:val="000000"/>
                <w:sz w:val="20"/>
              </w:rPr>
              <w:t>№ 568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9-қосымша</w:t>
            </w:r>
          </w:p>
        </w:tc>
      </w:tr>
    </w:tbl>
    <w:bookmarkStart w:name="z398" w:id="28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7542"/>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689 467</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54 778</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373 632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