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9a90" w14:textId="8bc9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"Қазақстан Республикасының Премьер-Министрі Кеңсесінің мәселелері" туралы 2002 жылғы 11 қыркүйектегі № 993 және "Қазақстан Республикасының Мемлекеттік фельдъегерлік қызметі туралы" 2004 жылғы 7 қазандағы № 1042 қбпү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21 қыркүйектегі № 585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Республикасының Премьер-Министрi Кеңсесiнiң мәселелері" туралы Қазақстан Республикасы Үкіметінің 2002 жылғы 11 қыркүйектегі № 993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29, 327-құжат):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Қоса беріліп отырған Қазақстан Республикасы Премьер-Министрінің Кеңсесі штат санының лимиті оған ведомстволық бағыныстағы мемлекеттік мекемені ескере отырып, 575 бірлік болып бекітілсін.";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Премьер-Министрі Кеңсесінің оған ведомстволық бағыныстағы мемлекеттік мекемелерінің адам санын ескере отырып штат санының </w:t>
      </w:r>
      <w:r>
        <w:rPr>
          <w:rFonts w:ascii="Times New Roman"/>
          <w:b w:val="false"/>
          <w:i w:val="false"/>
          <w:color w:val="000000"/>
          <w:sz w:val="28"/>
        </w:rPr>
        <w:t>лимиті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қызмет бабында пайдалану үшін.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Премьер-Министрiнің Кеңсесi осы қаулыдан туындайтын қажетті шараларды қабылдасын.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585 қаулысы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Премьер-Министрі Кеңсесінің оған ведомстволық бағыныстағы мемлекеттік мекеменің адам санын ескере отырып штат санының лимиті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3"/>
        <w:gridCol w:w="3787"/>
      </w:tblGrid>
      <w:tr>
        <w:trPr>
          <w:trHeight w:val="30" w:hRule="atLeast"/>
        </w:trPr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 санының лимиті</w:t>
            </w:r>
          </w:p>
        </w:tc>
      </w:tr>
      <w:tr>
        <w:trPr>
          <w:trHeight w:val="30" w:hRule="atLeast"/>
        </w:trPr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Премьер-Министрінің Кеңсесі оған ведомстволық бағыныстағы мемлекеттік мекемені ескере отырып, оның ішінде: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фельдъегерлік қызметі: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