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65cc" w14:textId="6fe6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28 қыркүйектегі № 605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ұлттық мұрағат қоры туралы ережені бекіту туралы" Қазақстан Республикасы Yкiметiнiң 1999 жылғы 7 қазандағы № 1538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"Мемлекеттік бюджет есебінен қаржыландырылатын мемлекеттік және ведомстволық архивтердің ақылы қызмет көрсету және түскен қаржыны пайдалану қағидаларын бекіту туралы" Қазақстан Республикасы Үкіметінің 2002 жылғы 8 ақпандағы № 183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6, 50-құжат).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"Құжаттар көшірмелерінің мемлекеттік сақтандыру қоры туралы ережені бекіту туралы" Қазақстан Республикасы Үкіметінің 2002 жылғы 28 мамырдағы № 578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15, 160-құжат).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мемлекеттік органдарының электрондық құжат айналымы ережесiн бекіту туралы" Қазақстан Республикасы Үкіметінің 2004 жылғы 17 сәуірдегі № 430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17, 220-құжат).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2004 жылғы 17 сәуірдегі № 430 қаулысына өзгеріс енгізу туралы" Қазақстан Республикасы Үкіметінің 2008 жылғы 22 қазандағы № 978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41, 461-құжат).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Үкіметінің 1999 жылғы 7 қазандағы № 1538 және 2004 жылғы 29 қазандағы № 1130 қаулыларына өзгерістер мен толықтырулар енгізу туралы" Қазақстан Республикасы Үкіметінің 2009 жылғы 17 қарашадағы № 1863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55, 465-құжат).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Үкіметінің 2004 жылғы 17 сәуірдегі № 430 қаулысына өзгерістер енгізу туралы" Қазақстан Республикасы Үкіметінің 2011 жылғы 26 қаңтардағы № 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14, 176-құжат).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"Электрондық құжат айналымы ережесін бекіту туралы" Қазақстан Республикасы Үкіметінің 2004 жылғы 17 сәуірдегі № 430 қаулысына өзгерістер мен толықтырулар енгізу туралы" Қазақстан Республикасы Үкіметінің 2012 жылғы 31 қазандағы № 1380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75-76, 1123-құжат).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Үкіметінің кейбір шешімдеріне өзгерістер енгізу туралы" Қазақстан Республикасы Үкіметінің 2013 жылғы 23 шілдедегі № 735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42, 623-құжат).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"Электрондық құжат айналымы ережесін бекіту туралы" Қазақстан Республикасы Үкіметінің 2004 жылғы 17 сәуірдегі № 430 қаулысына өзгерістер енгізу туралы" Қазақстан Республикасы Үкіметінің 2017 жылғы 12 қазандағы № 640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44-45-46, 308-құжат).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Үкіметінің кейбір шешімдеріне енгізілетін өзгерістер туралы" Қазақстан Республикасы Үкіметінің 2018 жылғы 19 ақпандағы № 66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2018 ж., № 8, 32-құжат).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