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c675a" w14:textId="8dc6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Үндістан Республикасының Үкіметі арасындағы Біріккен Ұлттар Ұйымының Ливандағы Уақытша күштеріндегі (БҰҰЛУК) үндістандық батальон құрамында қазақстандық бітімгершілік контингентті бірлесіп өрістету тәртібі туралы өзара түсіністік туралы меморандумды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5 қазандағы № 616 қаулысы.</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"Қазақстан Республикасының Үкіметі мен Үндістан Республикасының Үкіметі арасындағы Біріккен Ұлттар Ұйымының Ливандағы Уақытша күштеріндегі (БҰҰЛУК) үндістандық батальон құрамында қазақстандық бітімгершілік контингентті бірлесіп өрістету тәртібі туралы өзара түсіністік туралы меморандумды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 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Үндістан Республикасының Үкіметі арасындағы Біріккен Ұлттар Ұйымының Ливандағы Уақытша күштеріндегі (БҰҰЛУК) үндістандық батальон құрамында қазақстандық бітімгершілік контингентті бірлесіп өрістету тәртібі туралы өзара түсіністік туралы меморандумды ратификациялау туралы</w:t>
      </w:r>
    </w:p>
    <w:p>
      <w:pPr>
        <w:spacing w:after="0"/>
        <w:ind w:left="0"/>
        <w:jc w:val="both"/>
      </w:pPr>
      <w:r>
        <w:rPr>
          <w:rFonts w:ascii="Times New Roman"/>
          <w:b w:val="false"/>
          <w:i w:val="false"/>
          <w:color w:val="000000"/>
          <w:sz w:val="28"/>
        </w:rPr>
        <w:t>
      2018 жылғы 21 тамызда Астанада жасалған Қазақстан Республикасының Үкіметі мен Үндістан Республикасының Үкіметі арасындағы Біріккен Ұлттар Ұйымының Ливандағы Уақытша күштеріндегі (БҰҰЛУК) үндістандық батальон құрамында қазакстандық бітімгершілік контингентті бірлесіп өрістету тәртібі туралы өзара түсіністік туралы меморандум ратификациялансын.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