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269a" w14:textId="ca82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Иордан Хашимит Корольдігі арасындағы сотталған адамдарды беру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5 қазандағы № 617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Иордан Хашимит Корольдігі арасындағы сотталған адамдарды беру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мен Иордан Хашимит Корольдігі арасындағы сотталған адамдарды беру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 қарашада Астанада жасалған Қазақстан Республикасы мен Иордан Хашимит Корольдігі арасындағы сотталған адамдарды беру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