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10dc8" w14:textId="eb10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медицина университеті" коммерциялық емес акционерлік қоғамын құру мәселелері туралы</w:t>
      </w:r>
    </w:p>
    <w:p>
      <w:pPr>
        <w:spacing w:after="0"/>
        <w:ind w:left="0"/>
        <w:jc w:val="both"/>
      </w:pPr>
      <w:r>
        <w:rPr>
          <w:rFonts w:ascii="Times New Roman"/>
          <w:b w:val="false"/>
          <w:i w:val="false"/>
          <w:color w:val="000000"/>
          <w:sz w:val="28"/>
        </w:rPr>
        <w:t>Қазақстан Республикасы Үкіметінің 2018 жылғы 16 қазандағы № 646 қаулысы.</w:t>
      </w:r>
    </w:p>
    <w:p>
      <w:pPr>
        <w:spacing w:after="0"/>
        <w:ind w:left="0"/>
        <w:jc w:val="both"/>
      </w:pPr>
      <w:bookmarkStart w:name="z5" w:id="0"/>
      <w:r>
        <w:rPr>
          <w:rFonts w:ascii="Times New Roman"/>
          <w:b w:val="false"/>
          <w:i w:val="false"/>
          <w:color w:val="000000"/>
          <w:sz w:val="28"/>
        </w:rPr>
        <w:t>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1. Қазақстан Республикасы Денсаулық сақтау министрлігінің "Қарағанды мемлекеттік медицина университеті" мен Қазақстан Республикасы Денсаулық сақтау министрлігінің "Еңбек гигиенасы және кәсіби аурулар ұлттық орталығы" шаруашылық жүргізу құқығындағы республикалық мемлекеттік кәсіпорындары заңнамада белгіленген тәртіппен біріктіру және қайта құру жолымен жарғылық капиталына мемлекет жүз пайыз қатысатын "Қарағанды медицина университеті" коммерциялық емес акционерлік қоғамы (бұдан әрі – "ҚМУ" КеАҚ) болып қайта ұйымдастырылсын.</w:t>
      </w:r>
    </w:p>
    <w:bookmarkEnd w:id="1"/>
    <w:bookmarkStart w:name="z7" w:id="2"/>
    <w:p>
      <w:pPr>
        <w:spacing w:after="0"/>
        <w:ind w:left="0"/>
        <w:jc w:val="both"/>
      </w:pPr>
      <w:r>
        <w:rPr>
          <w:rFonts w:ascii="Times New Roman"/>
          <w:b w:val="false"/>
          <w:i w:val="false"/>
          <w:color w:val="000000"/>
          <w:sz w:val="28"/>
        </w:rPr>
        <w:t>
      2. Жоғары білім беру, кең бейінді ауруханалар мен мамандандырылған ауруханалардың қызметі, стационарлары және жалпы дәрігерлік практикасы бар басқа да емдеу мекемелерінің қызметі "ҚМУ" КеАҚ қызметінің негізгі нысанасы болып айқындалсын.</w:t>
      </w:r>
    </w:p>
    <w:bookmarkEnd w:id="2"/>
    <w:bookmarkStart w:name="z8" w:id="3"/>
    <w:p>
      <w:pPr>
        <w:spacing w:after="0"/>
        <w:ind w:left="0"/>
        <w:jc w:val="both"/>
      </w:pPr>
      <w:r>
        <w:rPr>
          <w:rFonts w:ascii="Times New Roman"/>
          <w:b w:val="false"/>
          <w:i w:val="false"/>
          <w:color w:val="000000"/>
          <w:sz w:val="28"/>
        </w:rPr>
        <w:t>
      3. Қазақстан Республикасы Қаржы министрлігінің Мемлекеттік мүлік және жекешелендіру комитеті Қазақстан Республикасы Денсаулық сақтау министрлігімен бірлесіп, заңнамада белгіленген тәртіппен:</w:t>
      </w:r>
    </w:p>
    <w:bookmarkEnd w:id="3"/>
    <w:bookmarkStart w:name="z9" w:id="4"/>
    <w:p>
      <w:pPr>
        <w:spacing w:after="0"/>
        <w:ind w:left="0"/>
        <w:jc w:val="both"/>
      </w:pPr>
      <w:r>
        <w:rPr>
          <w:rFonts w:ascii="Times New Roman"/>
          <w:b w:val="false"/>
          <w:i w:val="false"/>
          <w:color w:val="000000"/>
          <w:sz w:val="28"/>
        </w:rPr>
        <w:t>
      1) "ҚМУ" КеАҚ жарғысын бекітуді;</w:t>
      </w:r>
    </w:p>
    <w:bookmarkEnd w:id="4"/>
    <w:bookmarkStart w:name="z10" w:id="5"/>
    <w:p>
      <w:pPr>
        <w:spacing w:after="0"/>
        <w:ind w:left="0"/>
        <w:jc w:val="both"/>
      </w:pPr>
      <w:r>
        <w:rPr>
          <w:rFonts w:ascii="Times New Roman"/>
          <w:b w:val="false"/>
          <w:i w:val="false"/>
          <w:color w:val="000000"/>
          <w:sz w:val="28"/>
        </w:rPr>
        <w:t>
      2) "ҚМУ" КеАҚ атынан мемлекеттік тіркеу үшін құжаттарға қол қоюға, қаржы-шаруашылық қызметті жүзеге асыруға және "ҚМУ" КеАҚ органдары құрылғанға дейін үшінші тараптың алдында олардың мүдделерін білдіруге уәкілеттік берілген адамды сайлауды;</w:t>
      </w:r>
    </w:p>
    <w:bookmarkEnd w:id="5"/>
    <w:bookmarkStart w:name="z11" w:id="6"/>
    <w:p>
      <w:pPr>
        <w:spacing w:after="0"/>
        <w:ind w:left="0"/>
        <w:jc w:val="both"/>
      </w:pPr>
      <w:r>
        <w:rPr>
          <w:rFonts w:ascii="Times New Roman"/>
          <w:b w:val="false"/>
          <w:i w:val="false"/>
          <w:color w:val="000000"/>
          <w:sz w:val="28"/>
        </w:rPr>
        <w:t>
      3) "ҚМУ" КеАҚ әділет органдарында мемлекеттік тіркеуді;</w:t>
      </w:r>
    </w:p>
    <w:bookmarkEnd w:id="6"/>
    <w:bookmarkStart w:name="z12" w:id="7"/>
    <w:p>
      <w:pPr>
        <w:spacing w:after="0"/>
        <w:ind w:left="0"/>
        <w:jc w:val="both"/>
      </w:pPr>
      <w:r>
        <w:rPr>
          <w:rFonts w:ascii="Times New Roman"/>
          <w:b w:val="false"/>
          <w:i w:val="false"/>
          <w:color w:val="000000"/>
          <w:sz w:val="28"/>
        </w:rPr>
        <w:t>
      4) "ҚМУ" КеАҚ акцияларының мемлекеттік пакетіне иелік ету және пайдалану құқықтарын Қазақстан Республикасы Денсаулық сақтау министрлігіне беруді;</w:t>
      </w:r>
    </w:p>
    <w:bookmarkEnd w:id="7"/>
    <w:bookmarkStart w:name="z13" w:id="8"/>
    <w:p>
      <w:pPr>
        <w:spacing w:after="0"/>
        <w:ind w:left="0"/>
        <w:jc w:val="both"/>
      </w:pPr>
      <w:r>
        <w:rPr>
          <w:rFonts w:ascii="Times New Roman"/>
          <w:b w:val="false"/>
          <w:i w:val="false"/>
          <w:color w:val="000000"/>
          <w:sz w:val="28"/>
        </w:rPr>
        <w:t xml:space="preserve">
      5) осы тармақтан туындайтын өзге де шараларды қабылдауды қамтамасыз етсін. </w:t>
      </w:r>
    </w:p>
    <w:bookmarkEnd w:id="8"/>
    <w:bookmarkStart w:name="z14" w:id="9"/>
    <w:p>
      <w:pPr>
        <w:spacing w:after="0"/>
        <w:ind w:left="0"/>
        <w:jc w:val="both"/>
      </w:pPr>
      <w:r>
        <w:rPr>
          <w:rFonts w:ascii="Times New Roman"/>
          <w:b w:val="false"/>
          <w:i w:val="false"/>
          <w:color w:val="000000"/>
          <w:sz w:val="28"/>
        </w:rPr>
        <w:t xml:space="preserve">
      4.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9"/>
    <w:bookmarkStart w:name="z15" w:id="10"/>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16 қазандағы</w:t>
            </w:r>
            <w:r>
              <w:br/>
            </w:r>
            <w:r>
              <w:rPr>
                <w:rFonts w:ascii="Times New Roman"/>
                <w:b w:val="false"/>
                <w:i w:val="false"/>
                <w:color w:val="000000"/>
                <w:sz w:val="20"/>
              </w:rPr>
              <w:t>№ 646 қаулысымен</w:t>
            </w:r>
            <w:r>
              <w:br/>
            </w:r>
            <w:r>
              <w:rPr>
                <w:rFonts w:ascii="Times New Roman"/>
                <w:b w:val="false"/>
                <w:i w:val="false"/>
                <w:color w:val="000000"/>
                <w:sz w:val="20"/>
              </w:rPr>
              <w:t>бекітілген</w:t>
            </w:r>
            <w:r>
              <w:br/>
            </w:r>
          </w:p>
        </w:tc>
      </w:tr>
    </w:tbl>
    <w:bookmarkStart w:name="z18" w:id="1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11"/>
    <w:bookmarkStart w:name="z19" w:id="12"/>
    <w:p>
      <w:pPr>
        <w:spacing w:after="0"/>
        <w:ind w:left="0"/>
        <w:jc w:val="both"/>
      </w:pPr>
      <w:r>
        <w:rPr>
          <w:rFonts w:ascii="Times New Roman"/>
          <w:b w:val="false"/>
          <w:i w:val="false"/>
          <w:color w:val="000000"/>
          <w:sz w:val="28"/>
        </w:rPr>
        <w:t xml:space="preserve">
      1. "Акциялардың мемлекеттік пакеттеріне мемлекеттік меншіктің түрлері және ұйымдарға қатысудың мемлекеттік үлестері туралы" Қазақстан Республикасы Үкіметінің 1999 жылғы 12 сәуірдегі № 405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1999 ж., № 13, 124-құжат):</w:t>
      </w:r>
    </w:p>
    <w:bookmarkEnd w:id="12"/>
    <w:bookmarkStart w:name="z20" w:id="13"/>
    <w:p>
      <w:pPr>
        <w:spacing w:after="0"/>
        <w:ind w:left="0"/>
        <w:jc w:val="both"/>
      </w:pPr>
      <w:r>
        <w:rPr>
          <w:rFonts w:ascii="Times New Roman"/>
          <w:b w:val="false"/>
          <w:i w:val="false"/>
          <w:color w:val="000000"/>
          <w:sz w:val="28"/>
        </w:rPr>
        <w:t xml:space="preserve">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w:t>
      </w:r>
      <w:r>
        <w:rPr>
          <w:rFonts w:ascii="Times New Roman"/>
          <w:b w:val="false"/>
          <w:i w:val="false"/>
          <w:color w:val="000000"/>
          <w:sz w:val="28"/>
        </w:rPr>
        <w:t>тізбесінде</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"Қарағанды облысы" деген бөлім мынадай мазмұндағы реттік нөмірі 214-19-жолмен толықтырылсын:</w:t>
      </w:r>
    </w:p>
    <w:bookmarkEnd w:id="14"/>
    <w:bookmarkStart w:name="z22" w:id="15"/>
    <w:p>
      <w:pPr>
        <w:spacing w:after="0"/>
        <w:ind w:left="0"/>
        <w:jc w:val="both"/>
      </w:pPr>
      <w:r>
        <w:rPr>
          <w:rFonts w:ascii="Times New Roman"/>
          <w:b w:val="false"/>
          <w:i w:val="false"/>
          <w:color w:val="000000"/>
          <w:sz w:val="28"/>
        </w:rPr>
        <w:t>
      "214-19. "Қарағанды медицина университеті" коммерциялық емес акционерлік қоғамы".</w:t>
      </w:r>
    </w:p>
    <w:bookmarkEnd w:id="15"/>
    <w:bookmarkStart w:name="z23" w:id="16"/>
    <w:p>
      <w:pPr>
        <w:spacing w:after="0"/>
        <w:ind w:left="0"/>
        <w:jc w:val="both"/>
      </w:pPr>
      <w:r>
        <w:rPr>
          <w:rFonts w:ascii="Times New Roman"/>
          <w:b w:val="false"/>
          <w:i w:val="false"/>
          <w:color w:val="000000"/>
          <w:sz w:val="28"/>
        </w:rPr>
        <w:t xml:space="preserve">
      2.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xml:space="preserve">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"Қазақстан Республикасы Денсаулық сақтау министрлігіне" деген бөлім: мынадай мазмұндағы реттік нөмірі 227-22-жолмен толықтырылсын:</w:t>
      </w:r>
    </w:p>
    <w:bookmarkEnd w:id="18"/>
    <w:bookmarkStart w:name="z26" w:id="19"/>
    <w:p>
      <w:pPr>
        <w:spacing w:after="0"/>
        <w:ind w:left="0"/>
        <w:jc w:val="both"/>
      </w:pPr>
      <w:r>
        <w:rPr>
          <w:rFonts w:ascii="Times New Roman"/>
          <w:b w:val="false"/>
          <w:i w:val="false"/>
          <w:color w:val="000000"/>
          <w:sz w:val="28"/>
        </w:rPr>
        <w:t>
      "227-22. "Қарағанды медицина университеті" коммерциялық емес акционерлік қоғамы".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 </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xml:space="preserve">
      4.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2017 ж., № 6, 41-құжат):</w:t>
      </w:r>
    </w:p>
    <w:bookmarkEnd w:id="20"/>
    <w:bookmarkStart w:name="z34" w:id="21"/>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1"/>
    <w:bookmarkStart w:name="z35" w:id="22"/>
    <w:p>
      <w:pPr>
        <w:spacing w:after="0"/>
        <w:ind w:left="0"/>
        <w:jc w:val="both"/>
      </w:pPr>
      <w:r>
        <w:rPr>
          <w:rFonts w:ascii="Times New Roman"/>
          <w:b w:val="false"/>
          <w:i w:val="false"/>
          <w:color w:val="000000"/>
          <w:sz w:val="28"/>
        </w:rPr>
        <w:t xml:space="preserve">
      Қазақстан Республикасы Денсаулық сақтау министрлігінің және оның ведомстволарының қарамағындағы ұйымдардың </w:t>
      </w:r>
      <w:r>
        <w:rPr>
          <w:rFonts w:ascii="Times New Roman"/>
          <w:b w:val="false"/>
          <w:i w:val="false"/>
          <w:color w:val="000000"/>
          <w:sz w:val="28"/>
        </w:rPr>
        <w:t>тiзбесiнде</w:t>
      </w:r>
      <w:r>
        <w:rPr>
          <w:rFonts w:ascii="Times New Roman"/>
          <w:b w:val="false"/>
          <w:i w:val="false"/>
          <w:color w:val="000000"/>
          <w:sz w:val="28"/>
        </w:rPr>
        <w:t>:</w:t>
      </w:r>
    </w:p>
    <w:bookmarkEnd w:id="22"/>
    <w:bookmarkStart w:name="z36" w:id="23"/>
    <w:p>
      <w:pPr>
        <w:spacing w:after="0"/>
        <w:ind w:left="0"/>
        <w:jc w:val="both"/>
      </w:pPr>
      <w:r>
        <w:rPr>
          <w:rFonts w:ascii="Times New Roman"/>
          <w:b w:val="false"/>
          <w:i w:val="false"/>
          <w:color w:val="000000"/>
          <w:sz w:val="28"/>
        </w:rPr>
        <w:t xml:space="preserve">
      "1. Шаруашылық жүргізу құқығындағы мемлекеттік кәсіпорындар" деген </w:t>
      </w:r>
      <w:r>
        <w:rPr>
          <w:rFonts w:ascii="Times New Roman"/>
          <w:b w:val="false"/>
          <w:i w:val="false"/>
          <w:color w:val="000000"/>
          <w:sz w:val="28"/>
        </w:rPr>
        <w:t>бөлімде:</w:t>
      </w:r>
    </w:p>
    <w:bookmarkEnd w:id="23"/>
    <w:bookmarkStart w:name="z37" w:id="24"/>
    <w:p>
      <w:pPr>
        <w:spacing w:after="0"/>
        <w:ind w:left="0"/>
        <w:jc w:val="both"/>
      </w:pPr>
      <w:r>
        <w:rPr>
          <w:rFonts w:ascii="Times New Roman"/>
          <w:b w:val="false"/>
          <w:i w:val="false"/>
          <w:color w:val="000000"/>
          <w:sz w:val="28"/>
        </w:rPr>
        <w:t>
      реттік нөмірлері 4 және 21-жолдар алып тасталсын;</w:t>
      </w:r>
    </w:p>
    <w:bookmarkEnd w:id="24"/>
    <w:bookmarkStart w:name="z38" w:id="25"/>
    <w:p>
      <w:pPr>
        <w:spacing w:after="0"/>
        <w:ind w:left="0"/>
        <w:jc w:val="both"/>
      </w:pPr>
      <w:r>
        <w:rPr>
          <w:rFonts w:ascii="Times New Roman"/>
          <w:b w:val="false"/>
          <w:i w:val="false"/>
          <w:color w:val="000000"/>
          <w:sz w:val="28"/>
        </w:rPr>
        <w:t xml:space="preserve">
      "4. Акционерлік қоғамдар" деген </w:t>
      </w:r>
      <w:r>
        <w:rPr>
          <w:rFonts w:ascii="Times New Roman"/>
          <w:b w:val="false"/>
          <w:i w:val="false"/>
          <w:color w:val="000000"/>
          <w:sz w:val="28"/>
        </w:rPr>
        <w:t>бөлімде</w:t>
      </w:r>
      <w:r>
        <w:rPr>
          <w:rFonts w:ascii="Times New Roman"/>
          <w:b w:val="false"/>
          <w:i w:val="false"/>
          <w:color w:val="000000"/>
          <w:sz w:val="28"/>
        </w:rPr>
        <w:t>:</w:t>
      </w:r>
    </w:p>
    <w:bookmarkEnd w:id="25"/>
    <w:bookmarkStart w:name="z39" w:id="26"/>
    <w:p>
      <w:pPr>
        <w:spacing w:after="0"/>
        <w:ind w:left="0"/>
        <w:jc w:val="both"/>
      </w:pPr>
      <w:r>
        <w:rPr>
          <w:rFonts w:ascii="Times New Roman"/>
          <w:b w:val="false"/>
          <w:i w:val="false"/>
          <w:color w:val="000000"/>
          <w:sz w:val="28"/>
        </w:rPr>
        <w:t>
      мынадай мазмұндағы реттік нөмірі 12-жолмен толықтырылсын:</w:t>
      </w:r>
    </w:p>
    <w:bookmarkEnd w:id="26"/>
    <w:bookmarkStart w:name="z40" w:id="27"/>
    <w:p>
      <w:pPr>
        <w:spacing w:after="0"/>
        <w:ind w:left="0"/>
        <w:jc w:val="both"/>
      </w:pPr>
      <w:r>
        <w:rPr>
          <w:rFonts w:ascii="Times New Roman"/>
          <w:b w:val="false"/>
          <w:i w:val="false"/>
          <w:color w:val="000000"/>
          <w:sz w:val="28"/>
        </w:rPr>
        <w:t>
      "12. "Қарағанды медицина университеті" коммерциялық емес акционерлік қоғамы.".</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