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c0b7" w14:textId="4f0c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Республикасынан Жаһандық экологиялық қор (Global Environment Facility) бойынша ұлттық үйлестірушіні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18 қазандағы № 659 қаулысы. Күші жойылды - Қазақстан Республикасы Үкіметінің 2019 жылғы 19 желтоқсандағы № 941 қаулысымен.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19.12.2019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Энергетика вице-министрі Сәбит Нұрлыбай Қазақстан Республикасынан Жаһандық экологиялық қор (Global Environment Facility) бойынша ұлттық үйлестіруші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Республикасынан Жаһандық экологиялық қор (Glоbаl Environment Fаcility) бойынша ұлттық үйлестірушіні тағайындау туралы" Қазақстан Республикасы Үкіметінің 2016 жылғы 19 шілдедегі № 412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